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66" w:rsidRPr="008E60DA" w:rsidRDefault="00041F66" w:rsidP="00041F66">
      <w:pPr>
        <w:spacing w:line="240" w:lineRule="auto"/>
        <w:jc w:val="center"/>
        <w:rPr>
          <w:rFonts w:ascii="Times New Roman" w:hAnsi="Times New Roman"/>
          <w:b/>
          <w:sz w:val="28"/>
          <w:szCs w:val="28"/>
        </w:rPr>
      </w:pPr>
      <w:r w:rsidRPr="008E60DA">
        <w:rPr>
          <w:rFonts w:ascii="Times New Roman" w:hAnsi="Times New Roman"/>
          <w:b/>
          <w:sz w:val="28"/>
          <w:szCs w:val="28"/>
        </w:rPr>
        <w:t xml:space="preserve">Муниципальное бюджетное общеобразовательное учреждение </w:t>
      </w:r>
    </w:p>
    <w:p w:rsidR="00041F66" w:rsidRPr="008E60DA" w:rsidRDefault="00041F66" w:rsidP="00041F66">
      <w:pPr>
        <w:spacing w:line="240" w:lineRule="auto"/>
        <w:jc w:val="center"/>
        <w:rPr>
          <w:rFonts w:ascii="Times New Roman" w:hAnsi="Times New Roman"/>
          <w:b/>
          <w:sz w:val="28"/>
          <w:szCs w:val="28"/>
        </w:rPr>
      </w:pPr>
      <w:r w:rsidRPr="008E60DA">
        <w:rPr>
          <w:rFonts w:ascii="Times New Roman" w:hAnsi="Times New Roman"/>
          <w:b/>
          <w:sz w:val="28"/>
          <w:szCs w:val="28"/>
        </w:rPr>
        <w:t>«Основная общеобразовательная школа №11» г. Ливны</w:t>
      </w:r>
    </w:p>
    <w:p w:rsidR="00041F66" w:rsidRPr="008E60DA" w:rsidRDefault="00041F66" w:rsidP="00041F66">
      <w:pPr>
        <w:spacing w:line="240" w:lineRule="auto"/>
        <w:rPr>
          <w:rFonts w:ascii="Times New Roman" w:hAnsi="Times New Roman"/>
          <w:sz w:val="24"/>
          <w:szCs w:val="24"/>
          <w:u w:val="single"/>
        </w:rPr>
      </w:pPr>
      <w:r w:rsidRPr="008E60DA">
        <w:rPr>
          <w:rFonts w:ascii="Times New Roman" w:hAnsi="Times New Roman"/>
          <w:sz w:val="24"/>
          <w:szCs w:val="24"/>
          <w:u w:val="single"/>
        </w:rPr>
        <w:t>___________________________________________________________________________</w:t>
      </w:r>
    </w:p>
    <w:p w:rsidR="00041F66" w:rsidRPr="008E60DA" w:rsidRDefault="00041F66" w:rsidP="00041F66">
      <w:pPr>
        <w:spacing w:line="240" w:lineRule="auto"/>
        <w:jc w:val="center"/>
        <w:rPr>
          <w:rFonts w:ascii="Times New Roman" w:hAnsi="Times New Roman"/>
          <w:sz w:val="24"/>
          <w:szCs w:val="24"/>
        </w:rPr>
      </w:pPr>
    </w:p>
    <w:p w:rsidR="00041F66" w:rsidRPr="008E60DA" w:rsidRDefault="00041F66" w:rsidP="00041F66">
      <w:pPr>
        <w:spacing w:line="240" w:lineRule="auto"/>
        <w:jc w:val="center"/>
        <w:rPr>
          <w:rFonts w:ascii="Times New Roman" w:hAnsi="Times New Roman"/>
          <w:sz w:val="24"/>
          <w:szCs w:val="24"/>
        </w:rPr>
      </w:pPr>
    </w:p>
    <w:p w:rsidR="00041F66" w:rsidRPr="008E60DA" w:rsidRDefault="00041F66" w:rsidP="00041F66">
      <w:pPr>
        <w:tabs>
          <w:tab w:val="left" w:pos="1120"/>
          <w:tab w:val="right" w:pos="10772"/>
        </w:tabs>
        <w:spacing w:line="240" w:lineRule="auto"/>
        <w:rPr>
          <w:rFonts w:ascii="Times New Roman" w:hAnsi="Times New Roman"/>
          <w:sz w:val="24"/>
          <w:szCs w:val="24"/>
        </w:rPr>
      </w:pPr>
      <w:r w:rsidRPr="008E60DA">
        <w:rPr>
          <w:rFonts w:ascii="Times New Roman" w:hAnsi="Times New Roman"/>
          <w:sz w:val="24"/>
          <w:szCs w:val="24"/>
        </w:rPr>
        <w:t xml:space="preserve">Принято                                                                        УТВЕРЖДЕНО </w:t>
      </w:r>
    </w:p>
    <w:p w:rsidR="00041F66" w:rsidRPr="008E60DA" w:rsidRDefault="00041F66" w:rsidP="00041F66">
      <w:pPr>
        <w:tabs>
          <w:tab w:val="left" w:pos="1120"/>
          <w:tab w:val="right" w:pos="10772"/>
        </w:tabs>
        <w:spacing w:line="240" w:lineRule="auto"/>
        <w:rPr>
          <w:rFonts w:ascii="Times New Roman" w:hAnsi="Times New Roman"/>
          <w:sz w:val="24"/>
          <w:szCs w:val="24"/>
          <w:u w:val="single"/>
        </w:rPr>
      </w:pPr>
      <w:r w:rsidRPr="008E60DA">
        <w:rPr>
          <w:rFonts w:ascii="Times New Roman" w:hAnsi="Times New Roman"/>
          <w:sz w:val="24"/>
          <w:szCs w:val="24"/>
        </w:rPr>
        <w:t xml:space="preserve">педагогическим советом                                            Директор </w:t>
      </w:r>
      <w:r w:rsidRPr="008E60DA">
        <w:rPr>
          <w:rFonts w:ascii="Times New Roman" w:hAnsi="Times New Roman"/>
          <w:sz w:val="24"/>
          <w:szCs w:val="24"/>
          <w:u w:val="single"/>
        </w:rPr>
        <w:t>_</w:t>
      </w:r>
      <w:r w:rsidRPr="008E60DA">
        <w:rPr>
          <w:rFonts w:ascii="Times New Roman" w:hAnsi="Times New Roman"/>
          <w:sz w:val="24"/>
          <w:szCs w:val="24"/>
        </w:rPr>
        <w:t xml:space="preserve">_______ (Т.Н. </w:t>
      </w:r>
      <w:proofErr w:type="spellStart"/>
      <w:r w:rsidRPr="008E60DA">
        <w:rPr>
          <w:rFonts w:ascii="Times New Roman" w:hAnsi="Times New Roman"/>
          <w:sz w:val="24"/>
          <w:szCs w:val="24"/>
        </w:rPr>
        <w:t>Шерстнева</w:t>
      </w:r>
      <w:proofErr w:type="spellEnd"/>
      <w:r w:rsidRPr="008E60DA">
        <w:rPr>
          <w:rFonts w:ascii="Times New Roman" w:hAnsi="Times New Roman"/>
          <w:sz w:val="24"/>
          <w:szCs w:val="24"/>
        </w:rPr>
        <w:t xml:space="preserve">)            </w:t>
      </w:r>
    </w:p>
    <w:p w:rsidR="00041F66" w:rsidRPr="008E60DA" w:rsidRDefault="00041F66" w:rsidP="00041F66">
      <w:pPr>
        <w:tabs>
          <w:tab w:val="left" w:pos="1120"/>
          <w:tab w:val="right" w:pos="10772"/>
        </w:tabs>
        <w:spacing w:line="240" w:lineRule="auto"/>
        <w:rPr>
          <w:rFonts w:ascii="Times New Roman" w:hAnsi="Times New Roman"/>
          <w:sz w:val="24"/>
          <w:szCs w:val="24"/>
        </w:rPr>
      </w:pPr>
      <w:r w:rsidRPr="008E60DA">
        <w:rPr>
          <w:rFonts w:ascii="Times New Roman" w:hAnsi="Times New Roman"/>
          <w:sz w:val="24"/>
          <w:szCs w:val="24"/>
        </w:rPr>
        <w:t xml:space="preserve">протокол  № 5                                                                                                                                                            </w:t>
      </w:r>
    </w:p>
    <w:p w:rsidR="00041F66" w:rsidRPr="008E60DA" w:rsidRDefault="00041F66" w:rsidP="00041F66">
      <w:pPr>
        <w:spacing w:line="240" w:lineRule="auto"/>
        <w:rPr>
          <w:rFonts w:ascii="Times New Roman" w:hAnsi="Times New Roman"/>
          <w:sz w:val="24"/>
          <w:szCs w:val="24"/>
        </w:rPr>
      </w:pPr>
      <w:r w:rsidRPr="008E60DA">
        <w:rPr>
          <w:rFonts w:ascii="Times New Roman" w:hAnsi="Times New Roman"/>
          <w:sz w:val="24"/>
          <w:szCs w:val="24"/>
        </w:rPr>
        <w:t>от «</w:t>
      </w:r>
      <w:r w:rsidR="00443949">
        <w:rPr>
          <w:rFonts w:ascii="Times New Roman" w:hAnsi="Times New Roman"/>
          <w:sz w:val="24"/>
          <w:szCs w:val="24"/>
          <w:u w:val="single"/>
        </w:rPr>
        <w:t>21</w:t>
      </w:r>
      <w:r w:rsidRPr="008E60DA">
        <w:rPr>
          <w:rFonts w:ascii="Times New Roman" w:hAnsi="Times New Roman"/>
          <w:sz w:val="24"/>
          <w:szCs w:val="24"/>
        </w:rPr>
        <w:t xml:space="preserve">» </w:t>
      </w:r>
      <w:r w:rsidR="00443949">
        <w:rPr>
          <w:rFonts w:ascii="Times New Roman" w:hAnsi="Times New Roman"/>
          <w:sz w:val="24"/>
          <w:szCs w:val="24"/>
          <w:u w:val="single"/>
        </w:rPr>
        <w:t>08</w:t>
      </w:r>
      <w:r w:rsidRPr="008E60DA">
        <w:rPr>
          <w:rFonts w:ascii="Times New Roman" w:hAnsi="Times New Roman"/>
          <w:sz w:val="24"/>
          <w:szCs w:val="24"/>
          <w:u w:val="single"/>
        </w:rPr>
        <w:t>.</w:t>
      </w:r>
      <w:r w:rsidR="00443949">
        <w:rPr>
          <w:rFonts w:ascii="Times New Roman" w:hAnsi="Times New Roman"/>
          <w:sz w:val="24"/>
          <w:szCs w:val="24"/>
        </w:rPr>
        <w:t xml:space="preserve"> 2014</w:t>
      </w:r>
      <w:r w:rsidRPr="008E60DA">
        <w:rPr>
          <w:rFonts w:ascii="Times New Roman" w:hAnsi="Times New Roman"/>
          <w:sz w:val="24"/>
          <w:szCs w:val="24"/>
        </w:rPr>
        <w:t xml:space="preserve">                                     </w:t>
      </w:r>
      <w:r w:rsidR="00443949">
        <w:rPr>
          <w:rFonts w:ascii="Times New Roman" w:hAnsi="Times New Roman"/>
          <w:sz w:val="24"/>
          <w:szCs w:val="24"/>
        </w:rPr>
        <w:t xml:space="preserve">                     приказ № 43</w:t>
      </w:r>
      <w:r w:rsidRPr="008E60DA">
        <w:rPr>
          <w:rFonts w:ascii="Times New Roman" w:hAnsi="Times New Roman"/>
          <w:sz w:val="24"/>
          <w:szCs w:val="24"/>
        </w:rPr>
        <w:t xml:space="preserve"> от «</w:t>
      </w:r>
      <w:r w:rsidR="00443949">
        <w:rPr>
          <w:rFonts w:ascii="Times New Roman" w:hAnsi="Times New Roman"/>
          <w:sz w:val="24"/>
          <w:szCs w:val="24"/>
          <w:u w:val="single"/>
        </w:rPr>
        <w:t>28</w:t>
      </w:r>
      <w:r w:rsidRPr="008E60DA">
        <w:rPr>
          <w:rFonts w:ascii="Times New Roman" w:hAnsi="Times New Roman"/>
          <w:sz w:val="24"/>
          <w:szCs w:val="24"/>
        </w:rPr>
        <w:t xml:space="preserve">» </w:t>
      </w:r>
      <w:r w:rsidR="00443949">
        <w:rPr>
          <w:rFonts w:ascii="Times New Roman" w:hAnsi="Times New Roman"/>
          <w:sz w:val="24"/>
          <w:szCs w:val="24"/>
          <w:u w:val="single"/>
        </w:rPr>
        <w:t>августа</w:t>
      </w:r>
      <w:r w:rsidRPr="008E60DA">
        <w:rPr>
          <w:rFonts w:ascii="Times New Roman" w:hAnsi="Times New Roman"/>
          <w:sz w:val="24"/>
          <w:szCs w:val="24"/>
          <w:u w:val="single"/>
        </w:rPr>
        <w:t xml:space="preserve"> </w:t>
      </w:r>
      <w:r w:rsidR="00443949">
        <w:rPr>
          <w:rFonts w:ascii="Times New Roman" w:hAnsi="Times New Roman"/>
          <w:sz w:val="24"/>
          <w:szCs w:val="24"/>
        </w:rPr>
        <w:t xml:space="preserve"> 2014</w:t>
      </w:r>
      <w:bookmarkStart w:id="0" w:name="_GoBack"/>
      <w:bookmarkEnd w:id="0"/>
      <w:r w:rsidRPr="008E60DA">
        <w:rPr>
          <w:rFonts w:ascii="Times New Roman" w:hAnsi="Times New Roman"/>
          <w:sz w:val="24"/>
          <w:szCs w:val="24"/>
        </w:rPr>
        <w:t>г.</w:t>
      </w: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31D07" w:rsidRPr="008E60DA" w:rsidRDefault="00031D07" w:rsidP="00B51D7D">
      <w:pPr>
        <w:pStyle w:val="a3"/>
        <w:rPr>
          <w:rFonts w:ascii="Times New Roman" w:hAnsi="Times New Roman"/>
          <w:b/>
          <w:sz w:val="44"/>
          <w:szCs w:val="44"/>
          <w:lang w:eastAsia="ru-RU"/>
        </w:rPr>
      </w:pPr>
    </w:p>
    <w:p w:rsidR="00031D07" w:rsidRPr="008E60DA" w:rsidRDefault="00031D07" w:rsidP="00031D07">
      <w:pPr>
        <w:pStyle w:val="a3"/>
        <w:jc w:val="center"/>
        <w:rPr>
          <w:rFonts w:ascii="Times New Roman" w:hAnsi="Times New Roman"/>
          <w:b/>
          <w:sz w:val="44"/>
          <w:szCs w:val="44"/>
          <w:lang w:eastAsia="ru-RU"/>
        </w:rPr>
      </w:pPr>
    </w:p>
    <w:p w:rsidR="00041F66" w:rsidRPr="008E60DA" w:rsidRDefault="00031D07" w:rsidP="00031D07">
      <w:pPr>
        <w:pStyle w:val="a3"/>
        <w:jc w:val="center"/>
        <w:rPr>
          <w:rFonts w:ascii="Times New Roman" w:hAnsi="Times New Roman"/>
          <w:b/>
          <w:sz w:val="44"/>
          <w:szCs w:val="44"/>
          <w:lang w:eastAsia="ru-RU"/>
        </w:rPr>
      </w:pPr>
      <w:r w:rsidRPr="008E60DA">
        <w:rPr>
          <w:rFonts w:ascii="Times New Roman" w:hAnsi="Times New Roman"/>
          <w:b/>
          <w:sz w:val="44"/>
          <w:szCs w:val="44"/>
          <w:lang w:eastAsia="ru-RU"/>
        </w:rPr>
        <w:t xml:space="preserve">АДАПТИРОВАННАЯ ОСНОВНАЯ </w:t>
      </w:r>
      <w:r w:rsidR="00041F66" w:rsidRPr="008E60DA">
        <w:rPr>
          <w:rFonts w:ascii="Times New Roman" w:hAnsi="Times New Roman"/>
          <w:b/>
          <w:sz w:val="44"/>
          <w:szCs w:val="44"/>
          <w:lang w:eastAsia="ru-RU"/>
        </w:rPr>
        <w:t xml:space="preserve">ОБЩЕОБРАЗОВАТЕЛЬНАЯ </w:t>
      </w:r>
      <w:r w:rsidRPr="008E60DA">
        <w:rPr>
          <w:rFonts w:ascii="Times New Roman" w:hAnsi="Times New Roman"/>
          <w:b/>
          <w:sz w:val="44"/>
          <w:szCs w:val="44"/>
          <w:lang w:eastAsia="ru-RU"/>
        </w:rPr>
        <w:t xml:space="preserve">ПРОГРАММА </w:t>
      </w:r>
    </w:p>
    <w:p w:rsidR="00031D07" w:rsidRPr="008E60DA" w:rsidRDefault="00041F66" w:rsidP="00041F66">
      <w:pPr>
        <w:pStyle w:val="a3"/>
        <w:jc w:val="center"/>
        <w:rPr>
          <w:rFonts w:ascii="Times New Roman" w:hAnsi="Times New Roman"/>
          <w:b/>
          <w:sz w:val="44"/>
          <w:szCs w:val="44"/>
          <w:lang w:eastAsia="ru-RU"/>
        </w:rPr>
      </w:pPr>
      <w:r w:rsidRPr="008E60DA">
        <w:rPr>
          <w:rFonts w:ascii="Times New Roman" w:hAnsi="Times New Roman"/>
          <w:b/>
          <w:sz w:val="44"/>
          <w:szCs w:val="44"/>
          <w:lang w:eastAsia="ru-RU"/>
        </w:rPr>
        <w:t>для</w:t>
      </w:r>
      <w:r w:rsidR="00031D07" w:rsidRPr="008E60DA">
        <w:rPr>
          <w:rFonts w:ascii="Times New Roman" w:hAnsi="Times New Roman"/>
          <w:b/>
          <w:sz w:val="44"/>
          <w:szCs w:val="44"/>
          <w:lang w:eastAsia="ru-RU"/>
        </w:rPr>
        <w:t xml:space="preserve"> </w:t>
      </w:r>
      <w:proofErr w:type="gramStart"/>
      <w:r w:rsidR="00031D07" w:rsidRPr="008E60DA">
        <w:rPr>
          <w:rFonts w:ascii="Times New Roman" w:hAnsi="Times New Roman"/>
          <w:b/>
          <w:sz w:val="44"/>
          <w:szCs w:val="44"/>
          <w:lang w:eastAsia="ru-RU"/>
        </w:rPr>
        <w:t>обучающихся</w:t>
      </w:r>
      <w:proofErr w:type="gramEnd"/>
      <w:r w:rsidR="00031D07" w:rsidRPr="008E60DA">
        <w:rPr>
          <w:rFonts w:ascii="Times New Roman" w:hAnsi="Times New Roman"/>
          <w:b/>
          <w:sz w:val="44"/>
          <w:szCs w:val="44"/>
          <w:lang w:eastAsia="ru-RU"/>
        </w:rPr>
        <w:t xml:space="preserve"> с умственной отсталостью (интеллектуальными нарушениями)</w:t>
      </w:r>
    </w:p>
    <w:p w:rsidR="00031D07" w:rsidRPr="008E60DA" w:rsidRDefault="00031D07" w:rsidP="00031D07">
      <w:pPr>
        <w:pStyle w:val="a3"/>
        <w:jc w:val="center"/>
        <w:rPr>
          <w:rFonts w:ascii="Times New Roman" w:hAnsi="Times New Roman"/>
          <w:b/>
          <w:sz w:val="36"/>
          <w:szCs w:val="44"/>
          <w:lang w:eastAsia="ru-RU"/>
        </w:rPr>
      </w:pPr>
    </w:p>
    <w:p w:rsidR="00031D07" w:rsidRPr="008E60DA" w:rsidRDefault="00031D07" w:rsidP="00031D07">
      <w:pPr>
        <w:pStyle w:val="a3"/>
        <w:jc w:val="center"/>
        <w:rPr>
          <w:rFonts w:ascii="Cambria" w:hAnsi="Cambria"/>
          <w:sz w:val="52"/>
          <w:szCs w:val="72"/>
        </w:rPr>
      </w:pPr>
      <w:r w:rsidRPr="008E60DA">
        <w:rPr>
          <w:rFonts w:ascii="Times New Roman" w:hAnsi="Times New Roman"/>
          <w:b/>
          <w:sz w:val="36"/>
          <w:szCs w:val="44"/>
          <w:lang w:eastAsia="ru-RU"/>
        </w:rPr>
        <w:t>(5-9 класс)</w:t>
      </w:r>
    </w:p>
    <w:p w:rsidR="0041597C" w:rsidRPr="008E60DA" w:rsidRDefault="0041597C"/>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B51D7D" w:rsidRPr="008E60DA" w:rsidRDefault="00B51D7D"/>
    <w:p w:rsidR="00B51D7D" w:rsidRPr="008E60DA" w:rsidRDefault="00B51D7D"/>
    <w:p w:rsidR="00B51D7D" w:rsidRPr="008E60DA" w:rsidRDefault="00B51D7D"/>
    <w:p w:rsidR="00B51D7D" w:rsidRPr="008E60DA" w:rsidRDefault="00B51D7D"/>
    <w:p w:rsidR="00031D07" w:rsidRPr="008E60DA" w:rsidRDefault="00031D07"/>
    <w:p w:rsidR="00031D07" w:rsidRPr="008E60DA" w:rsidRDefault="00031D07" w:rsidP="00031D07">
      <w:pPr>
        <w:tabs>
          <w:tab w:val="left" w:pos="2700"/>
        </w:tabs>
      </w:pPr>
      <w:r w:rsidRPr="008E60DA">
        <w:tab/>
      </w:r>
    </w:p>
    <w:p w:rsidR="00031D07" w:rsidRPr="008E60DA" w:rsidRDefault="00031D07" w:rsidP="00031D07">
      <w:pPr>
        <w:spacing w:line="240" w:lineRule="auto"/>
        <w:ind w:firstLine="709"/>
        <w:jc w:val="center"/>
        <w:rPr>
          <w:rFonts w:ascii="Times New Roman" w:hAnsi="Times New Roman"/>
          <w:b/>
          <w:sz w:val="26"/>
          <w:szCs w:val="26"/>
        </w:rPr>
      </w:pPr>
      <w:r w:rsidRPr="008E60DA">
        <w:rPr>
          <w:rFonts w:ascii="Times New Roman" w:hAnsi="Times New Roman"/>
          <w:b/>
          <w:sz w:val="26"/>
          <w:szCs w:val="26"/>
        </w:rPr>
        <w:lastRenderedPageBreak/>
        <w:t>Структура адаптированной основной образовательной программы</w:t>
      </w:r>
    </w:p>
    <w:p w:rsidR="00031D07" w:rsidRPr="008E60DA" w:rsidRDefault="00031D07" w:rsidP="00031D07">
      <w:pPr>
        <w:spacing w:line="240" w:lineRule="auto"/>
        <w:ind w:firstLine="709"/>
        <w:jc w:val="center"/>
        <w:rPr>
          <w:rFonts w:ascii="Times New Roman" w:hAnsi="Times New Roman"/>
          <w:b/>
          <w:sz w:val="26"/>
          <w:szCs w:val="26"/>
        </w:rPr>
      </w:pPr>
    </w:p>
    <w:p w:rsidR="00031D07" w:rsidRPr="008E60DA" w:rsidRDefault="00031D07" w:rsidP="00031D07">
      <w:pPr>
        <w:pStyle w:val="a5"/>
        <w:numPr>
          <w:ilvl w:val="0"/>
          <w:numId w:val="1"/>
        </w:numPr>
        <w:spacing w:line="240" w:lineRule="auto"/>
        <w:ind w:left="0" w:firstLine="709"/>
        <w:rPr>
          <w:rFonts w:ascii="Times New Roman" w:hAnsi="Times New Roman"/>
          <w:b/>
          <w:sz w:val="26"/>
          <w:szCs w:val="26"/>
        </w:rPr>
      </w:pPr>
      <w:r w:rsidRPr="008E60DA">
        <w:rPr>
          <w:rFonts w:ascii="Times New Roman" w:hAnsi="Times New Roman"/>
          <w:b/>
          <w:sz w:val="26"/>
          <w:szCs w:val="26"/>
        </w:rPr>
        <w:t>Целевой раздел</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Пояснительная записка;</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 xml:space="preserve">Планируемые результаты освоения </w:t>
      </w:r>
      <w:proofErr w:type="gramStart"/>
      <w:r w:rsidRPr="008E60DA">
        <w:rPr>
          <w:rFonts w:ascii="Times New Roman" w:hAnsi="Times New Roman"/>
          <w:sz w:val="26"/>
          <w:szCs w:val="26"/>
        </w:rPr>
        <w:t>обучающимися</w:t>
      </w:r>
      <w:proofErr w:type="gramEnd"/>
      <w:r w:rsidRPr="008E60DA">
        <w:rPr>
          <w:rFonts w:ascii="Times New Roman" w:hAnsi="Times New Roman"/>
          <w:sz w:val="26"/>
          <w:szCs w:val="26"/>
        </w:rPr>
        <w:t xml:space="preserve"> с умственной отсталостью  адаптированной образовательной программы общего образования;</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Система оценки достижения планируемых результатов освоения  АООП ОО.</w:t>
      </w:r>
    </w:p>
    <w:p w:rsidR="00031D07" w:rsidRPr="008E60DA" w:rsidRDefault="00031D07" w:rsidP="00031D07">
      <w:pPr>
        <w:pStyle w:val="a5"/>
        <w:spacing w:line="240" w:lineRule="auto"/>
        <w:ind w:left="709"/>
        <w:rPr>
          <w:rFonts w:ascii="Times New Roman" w:hAnsi="Times New Roman"/>
          <w:sz w:val="26"/>
          <w:szCs w:val="26"/>
        </w:rPr>
      </w:pPr>
    </w:p>
    <w:p w:rsidR="00031D07" w:rsidRPr="008E60DA" w:rsidRDefault="00031D07" w:rsidP="00031D07">
      <w:pPr>
        <w:pStyle w:val="a5"/>
        <w:numPr>
          <w:ilvl w:val="0"/>
          <w:numId w:val="1"/>
        </w:numPr>
        <w:spacing w:line="240" w:lineRule="auto"/>
        <w:ind w:left="0" w:firstLine="709"/>
        <w:rPr>
          <w:rFonts w:ascii="Times New Roman" w:hAnsi="Times New Roman"/>
          <w:b/>
          <w:sz w:val="26"/>
          <w:szCs w:val="26"/>
        </w:rPr>
      </w:pPr>
      <w:r w:rsidRPr="008E60DA">
        <w:rPr>
          <w:rFonts w:ascii="Times New Roman" w:hAnsi="Times New Roman"/>
          <w:b/>
          <w:sz w:val="26"/>
          <w:szCs w:val="26"/>
        </w:rPr>
        <w:t>Содержательный раздел</w:t>
      </w:r>
    </w:p>
    <w:p w:rsidR="009C53D8" w:rsidRPr="008E60DA" w:rsidRDefault="00031D07" w:rsidP="009C53D8">
      <w:pPr>
        <w:pStyle w:val="a5"/>
        <w:numPr>
          <w:ilvl w:val="1"/>
          <w:numId w:val="1"/>
        </w:numPr>
        <w:spacing w:line="240" w:lineRule="auto"/>
        <w:ind w:firstLine="277"/>
        <w:rPr>
          <w:rFonts w:ascii="Times New Roman" w:hAnsi="Times New Roman"/>
          <w:sz w:val="26"/>
          <w:szCs w:val="26"/>
        </w:rPr>
      </w:pPr>
      <w:r w:rsidRPr="008E60DA">
        <w:rPr>
          <w:rFonts w:ascii="Times New Roman" w:hAnsi="Times New Roman"/>
          <w:sz w:val="26"/>
          <w:szCs w:val="26"/>
        </w:rPr>
        <w:t xml:space="preserve">Программа формирования базовых учебных действий </w:t>
      </w:r>
    </w:p>
    <w:p w:rsidR="00031D07" w:rsidRPr="008E60DA" w:rsidRDefault="009C53D8" w:rsidP="009C53D8">
      <w:pPr>
        <w:pStyle w:val="a5"/>
        <w:numPr>
          <w:ilvl w:val="1"/>
          <w:numId w:val="1"/>
        </w:numPr>
        <w:spacing w:line="240" w:lineRule="auto"/>
        <w:ind w:firstLine="277"/>
        <w:rPr>
          <w:rFonts w:ascii="Times New Roman" w:hAnsi="Times New Roman"/>
          <w:sz w:val="26"/>
          <w:szCs w:val="26"/>
        </w:rPr>
      </w:pPr>
      <w:r w:rsidRPr="008E60DA">
        <w:rPr>
          <w:rFonts w:ascii="Times New Roman" w:hAnsi="Times New Roman"/>
          <w:sz w:val="24"/>
          <w:szCs w:val="24"/>
        </w:rPr>
        <w:t>Программы учебных предметов,</w:t>
      </w:r>
      <w:r w:rsidRPr="008E60DA">
        <w:rPr>
          <w:rFonts w:ascii="Times New Roman" w:hAnsi="Times New Roman"/>
          <w:b/>
          <w:sz w:val="28"/>
          <w:szCs w:val="28"/>
        </w:rPr>
        <w:t xml:space="preserve"> </w:t>
      </w:r>
      <w:r w:rsidR="00031D07" w:rsidRPr="008E60DA">
        <w:rPr>
          <w:rFonts w:ascii="Times New Roman" w:hAnsi="Times New Roman"/>
          <w:sz w:val="26"/>
          <w:szCs w:val="26"/>
        </w:rPr>
        <w:t xml:space="preserve"> коррекционной работы;</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Программа внеурочной деятельности.</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 xml:space="preserve">Программа духовно-нравственного развития и воспитания </w:t>
      </w:r>
      <w:proofErr w:type="gramStart"/>
      <w:r w:rsidRPr="008E60DA">
        <w:rPr>
          <w:rFonts w:ascii="Times New Roman" w:hAnsi="Times New Roman"/>
          <w:sz w:val="26"/>
          <w:szCs w:val="26"/>
        </w:rPr>
        <w:t>обучающихся</w:t>
      </w:r>
      <w:proofErr w:type="gramEnd"/>
      <w:r w:rsidRPr="008E60DA">
        <w:rPr>
          <w:rFonts w:ascii="Times New Roman" w:hAnsi="Times New Roman"/>
          <w:sz w:val="26"/>
          <w:szCs w:val="26"/>
        </w:rPr>
        <w:t>;</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 xml:space="preserve">Программа </w:t>
      </w:r>
      <w:r w:rsidRPr="008E60DA">
        <w:rPr>
          <w:rFonts w:ascii="Times New Roman" w:eastAsia="Calibri" w:hAnsi="Times New Roman"/>
          <w:sz w:val="26"/>
          <w:szCs w:val="26"/>
          <w:lang w:eastAsia="en-US"/>
        </w:rPr>
        <w:t xml:space="preserve">работы по </w:t>
      </w:r>
      <w:r w:rsidRPr="008E60DA">
        <w:rPr>
          <w:rFonts w:ascii="Times New Roman" w:hAnsi="Times New Roman"/>
          <w:sz w:val="26"/>
          <w:szCs w:val="26"/>
        </w:rPr>
        <w:t>формированию экологической культуры, здорового и безопасного образа жизни</w:t>
      </w:r>
      <w:r w:rsidRPr="008E60DA">
        <w:rPr>
          <w:rFonts w:ascii="Times New Roman" w:eastAsia="Calibri" w:hAnsi="Times New Roman"/>
          <w:sz w:val="26"/>
          <w:szCs w:val="26"/>
          <w:lang w:eastAsia="en-US"/>
        </w:rPr>
        <w:t>;</w:t>
      </w:r>
    </w:p>
    <w:p w:rsidR="00031D07" w:rsidRPr="008E60DA" w:rsidRDefault="00031D07" w:rsidP="00031D07">
      <w:pPr>
        <w:pStyle w:val="a5"/>
        <w:spacing w:line="240" w:lineRule="auto"/>
        <w:ind w:left="709"/>
        <w:rPr>
          <w:rFonts w:ascii="Times New Roman" w:hAnsi="Times New Roman"/>
          <w:sz w:val="26"/>
          <w:szCs w:val="26"/>
        </w:rPr>
      </w:pPr>
    </w:p>
    <w:p w:rsidR="00031D07" w:rsidRPr="008E60DA" w:rsidRDefault="00031D07" w:rsidP="00031D07">
      <w:pPr>
        <w:pStyle w:val="a5"/>
        <w:numPr>
          <w:ilvl w:val="0"/>
          <w:numId w:val="1"/>
        </w:numPr>
        <w:spacing w:line="240" w:lineRule="auto"/>
        <w:ind w:left="0" w:firstLine="709"/>
        <w:rPr>
          <w:rFonts w:ascii="Times New Roman" w:hAnsi="Times New Roman"/>
          <w:sz w:val="26"/>
          <w:szCs w:val="26"/>
        </w:rPr>
      </w:pPr>
      <w:r w:rsidRPr="008E60DA">
        <w:rPr>
          <w:rFonts w:ascii="Times New Roman" w:hAnsi="Times New Roman"/>
          <w:b/>
          <w:sz w:val="26"/>
          <w:szCs w:val="26"/>
        </w:rPr>
        <w:t>Организационный раздел</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 xml:space="preserve">Учебный план общего образования </w:t>
      </w:r>
      <w:proofErr w:type="gramStart"/>
      <w:r w:rsidRPr="008E60DA">
        <w:rPr>
          <w:rFonts w:ascii="Times New Roman" w:hAnsi="Times New Roman"/>
          <w:sz w:val="26"/>
          <w:szCs w:val="26"/>
        </w:rPr>
        <w:t>обучающихся</w:t>
      </w:r>
      <w:proofErr w:type="gramEnd"/>
      <w:r w:rsidRPr="008E60DA">
        <w:rPr>
          <w:rFonts w:ascii="Times New Roman" w:hAnsi="Times New Roman"/>
          <w:sz w:val="26"/>
          <w:szCs w:val="26"/>
        </w:rPr>
        <w:t xml:space="preserve"> с умственной отсталостью;</w:t>
      </w:r>
    </w:p>
    <w:p w:rsidR="00031D07" w:rsidRPr="008E60DA" w:rsidRDefault="00031D07" w:rsidP="00031D07">
      <w:pPr>
        <w:pStyle w:val="a5"/>
        <w:numPr>
          <w:ilvl w:val="1"/>
          <w:numId w:val="1"/>
        </w:numPr>
        <w:spacing w:line="240" w:lineRule="auto"/>
        <w:ind w:left="0" w:firstLine="709"/>
        <w:rPr>
          <w:rFonts w:ascii="Times New Roman" w:hAnsi="Times New Roman"/>
          <w:sz w:val="26"/>
          <w:szCs w:val="26"/>
        </w:rPr>
      </w:pPr>
      <w:r w:rsidRPr="008E60DA">
        <w:rPr>
          <w:rFonts w:ascii="Times New Roman" w:hAnsi="Times New Roman"/>
          <w:sz w:val="26"/>
          <w:szCs w:val="26"/>
        </w:rPr>
        <w:t>Система  специальных условий реализации адаптированной основной образовательной программы.</w:t>
      </w:r>
    </w:p>
    <w:p w:rsidR="00031D07" w:rsidRPr="008E60DA" w:rsidRDefault="00031D07" w:rsidP="00031D07">
      <w:pPr>
        <w:spacing w:line="240" w:lineRule="auto"/>
        <w:ind w:firstLine="709"/>
        <w:jc w:val="center"/>
        <w:rPr>
          <w:rFonts w:ascii="Times New Roman" w:hAnsi="Times New Roman"/>
          <w:b/>
          <w:sz w:val="26"/>
          <w:szCs w:val="26"/>
        </w:rPr>
      </w:pPr>
    </w:p>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031D07" w:rsidRPr="008E60DA" w:rsidRDefault="00031D07"/>
    <w:p w:rsidR="00381CD5" w:rsidRPr="008E60DA" w:rsidRDefault="00381CD5"/>
    <w:p w:rsidR="00381CD5" w:rsidRPr="008E60DA" w:rsidRDefault="00381CD5"/>
    <w:p w:rsidR="00381CD5" w:rsidRPr="008E60DA" w:rsidRDefault="00381CD5"/>
    <w:p w:rsidR="00381CD5" w:rsidRPr="008E60DA" w:rsidRDefault="00381CD5"/>
    <w:p w:rsidR="00381CD5" w:rsidRPr="008E60DA" w:rsidRDefault="00381CD5"/>
    <w:p w:rsidR="00381CD5" w:rsidRPr="008E60DA" w:rsidRDefault="00381CD5"/>
    <w:p w:rsidR="00381CD5" w:rsidRPr="008E60DA" w:rsidRDefault="00381CD5"/>
    <w:p w:rsidR="00381CD5" w:rsidRPr="008E60DA" w:rsidRDefault="00381CD5"/>
    <w:p w:rsidR="00031D07" w:rsidRPr="008E60DA" w:rsidRDefault="00041F66" w:rsidP="00031D07">
      <w:pPr>
        <w:spacing w:line="240" w:lineRule="auto"/>
        <w:ind w:firstLine="709"/>
        <w:jc w:val="center"/>
        <w:rPr>
          <w:rFonts w:ascii="Times New Roman" w:hAnsi="Times New Roman"/>
          <w:b/>
          <w:sz w:val="26"/>
          <w:szCs w:val="26"/>
        </w:rPr>
      </w:pPr>
      <w:r w:rsidRPr="008E60DA">
        <w:rPr>
          <w:rFonts w:ascii="Times New Roman" w:hAnsi="Times New Roman"/>
          <w:b/>
          <w:sz w:val="26"/>
          <w:szCs w:val="26"/>
        </w:rPr>
        <w:lastRenderedPageBreak/>
        <w:t xml:space="preserve">1. </w:t>
      </w:r>
      <w:r w:rsidR="00031D07" w:rsidRPr="008E60DA">
        <w:rPr>
          <w:rFonts w:ascii="Times New Roman" w:hAnsi="Times New Roman"/>
          <w:b/>
          <w:sz w:val="26"/>
          <w:szCs w:val="26"/>
        </w:rPr>
        <w:t>Целевой раздел</w:t>
      </w:r>
    </w:p>
    <w:p w:rsidR="00031D07" w:rsidRPr="008E60DA" w:rsidRDefault="00041F66" w:rsidP="00031D07">
      <w:pPr>
        <w:spacing w:line="240" w:lineRule="auto"/>
        <w:ind w:firstLine="709"/>
        <w:jc w:val="center"/>
        <w:rPr>
          <w:rFonts w:ascii="Times New Roman" w:hAnsi="Times New Roman"/>
          <w:b/>
          <w:sz w:val="26"/>
          <w:szCs w:val="26"/>
        </w:rPr>
      </w:pPr>
      <w:r w:rsidRPr="008E60DA">
        <w:rPr>
          <w:rFonts w:ascii="Times New Roman" w:hAnsi="Times New Roman"/>
          <w:b/>
          <w:sz w:val="26"/>
          <w:szCs w:val="26"/>
        </w:rPr>
        <w:t xml:space="preserve">1.1 </w:t>
      </w:r>
      <w:r w:rsidR="00031D07" w:rsidRPr="008E60DA">
        <w:rPr>
          <w:rFonts w:ascii="Times New Roman" w:hAnsi="Times New Roman"/>
          <w:b/>
          <w:sz w:val="26"/>
          <w:szCs w:val="26"/>
        </w:rPr>
        <w:t>Пояснительная записка</w:t>
      </w:r>
    </w:p>
    <w:p w:rsidR="00031D07" w:rsidRPr="008E60DA" w:rsidRDefault="00031D07" w:rsidP="00031D07">
      <w:pPr>
        <w:spacing w:line="240" w:lineRule="auto"/>
        <w:ind w:firstLine="709"/>
        <w:jc w:val="center"/>
        <w:rPr>
          <w:rFonts w:ascii="Times New Roman" w:hAnsi="Times New Roman"/>
          <w:b/>
          <w:sz w:val="26"/>
          <w:szCs w:val="26"/>
        </w:rPr>
      </w:pPr>
    </w:p>
    <w:p w:rsidR="00031D07" w:rsidRPr="006407C7" w:rsidRDefault="00031D07" w:rsidP="006407C7">
      <w:pPr>
        <w:pStyle w:val="18"/>
        <w:shd w:val="clear" w:color="auto" w:fill="auto"/>
        <w:spacing w:after="0" w:line="240" w:lineRule="auto"/>
        <w:ind w:right="20"/>
        <w:jc w:val="both"/>
        <w:rPr>
          <w:sz w:val="22"/>
          <w:szCs w:val="22"/>
        </w:rPr>
      </w:pPr>
      <w:r w:rsidRPr="006407C7">
        <w:rPr>
          <w:sz w:val="22"/>
          <w:szCs w:val="22"/>
        </w:rPr>
        <w:t>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6407C7">
        <w:rPr>
          <w:sz w:val="22"/>
          <w:szCs w:val="22"/>
        </w:rPr>
        <w:softHyphen/>
        <w:t>щая коррекцию нарушений развития и социальную адаптацию.</w:t>
      </w:r>
    </w:p>
    <w:p w:rsidR="00031D07" w:rsidRPr="006407C7" w:rsidRDefault="00031D07" w:rsidP="006407C7">
      <w:pPr>
        <w:pStyle w:val="Default"/>
        <w:ind w:firstLine="708"/>
        <w:jc w:val="both"/>
        <w:rPr>
          <w:color w:val="auto"/>
          <w:sz w:val="22"/>
          <w:szCs w:val="22"/>
        </w:rPr>
      </w:pPr>
      <w:r w:rsidRPr="006407C7">
        <w:rPr>
          <w:color w:val="auto"/>
          <w:sz w:val="22"/>
          <w:szCs w:val="22"/>
        </w:rPr>
        <w:t>АООП обучающихся с  умственной отсталостью  реализуется на базе Муниципального бюджетного общеобразовательного учреждения "Основная  общеобразовательная школа №11" г. Ливны.</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Нормативными и правовыми основаниями разработки Адаптированной основной образовательной программы являются:</w:t>
      </w:r>
    </w:p>
    <w:p w:rsidR="00031D07" w:rsidRPr="006407C7" w:rsidRDefault="00031D07" w:rsidP="006407C7">
      <w:pPr>
        <w:pStyle w:val="a5"/>
        <w:numPr>
          <w:ilvl w:val="0"/>
          <w:numId w:val="2"/>
        </w:numPr>
        <w:autoSpaceDE w:val="0"/>
        <w:autoSpaceDN w:val="0"/>
        <w:adjustRightInd w:val="0"/>
        <w:spacing w:line="240" w:lineRule="auto"/>
        <w:rPr>
          <w:rFonts w:ascii="Times New Roman" w:eastAsia="Calibri" w:hAnsi="Times New Roman"/>
          <w:lang w:eastAsia="en-US"/>
        </w:rPr>
      </w:pPr>
      <w:r w:rsidRPr="006407C7">
        <w:rPr>
          <w:rFonts w:ascii="Times New Roman" w:eastAsia="Calibri" w:hAnsi="Times New Roman"/>
          <w:lang w:eastAsia="en-US"/>
        </w:rPr>
        <w:t>Федеральный закон Российской Федерации «Об образовании в Российской Федерации» N273-ФЗ (в ред. Федеральных законов от 07.05.2013 N 99-ФЗ, от 23.07.2013 N 203-ФЗ);</w:t>
      </w:r>
    </w:p>
    <w:p w:rsidR="00031D07" w:rsidRPr="006407C7" w:rsidRDefault="00031D07" w:rsidP="006407C7">
      <w:pPr>
        <w:pStyle w:val="a5"/>
        <w:numPr>
          <w:ilvl w:val="0"/>
          <w:numId w:val="2"/>
        </w:numPr>
        <w:autoSpaceDE w:val="0"/>
        <w:autoSpaceDN w:val="0"/>
        <w:adjustRightInd w:val="0"/>
        <w:spacing w:line="240" w:lineRule="auto"/>
        <w:rPr>
          <w:rFonts w:ascii="Times New Roman" w:eastAsia="Calibri" w:hAnsi="Times New Roman"/>
          <w:lang w:eastAsia="en-US"/>
        </w:rPr>
      </w:pPr>
      <w:proofErr w:type="gramStart"/>
      <w:r w:rsidRPr="006407C7">
        <w:rPr>
          <w:rFonts w:ascii="Times New Roman" w:hAnsi="Times New Roman"/>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roofErr w:type="gramEnd"/>
    </w:p>
    <w:p w:rsidR="00031D07" w:rsidRPr="006407C7" w:rsidRDefault="00031D07" w:rsidP="006407C7">
      <w:pPr>
        <w:pStyle w:val="Default"/>
        <w:numPr>
          <w:ilvl w:val="0"/>
          <w:numId w:val="2"/>
        </w:numPr>
        <w:jc w:val="both"/>
        <w:rPr>
          <w:color w:val="auto"/>
          <w:sz w:val="22"/>
          <w:szCs w:val="22"/>
        </w:rPr>
      </w:pPr>
      <w:r w:rsidRPr="006407C7">
        <w:rPr>
          <w:color w:val="auto"/>
          <w:sz w:val="22"/>
          <w:szCs w:val="22"/>
        </w:rPr>
        <w:t xml:space="preserve">Примерная адаптированная основная общеобразовательная программа образования </w:t>
      </w:r>
      <w:proofErr w:type="gramStart"/>
      <w:r w:rsidRPr="006407C7">
        <w:rPr>
          <w:color w:val="auto"/>
          <w:sz w:val="22"/>
          <w:szCs w:val="22"/>
        </w:rPr>
        <w:t>обучающихся</w:t>
      </w:r>
      <w:proofErr w:type="gramEnd"/>
      <w:r w:rsidRPr="006407C7">
        <w:rPr>
          <w:color w:val="auto"/>
          <w:sz w:val="22"/>
          <w:szCs w:val="22"/>
        </w:rPr>
        <w:t xml:space="preserve"> с умственной отсталостью (интеллектуальными нарушениями);</w:t>
      </w:r>
    </w:p>
    <w:p w:rsidR="00031D07" w:rsidRPr="006407C7" w:rsidRDefault="00031D07" w:rsidP="006407C7">
      <w:pPr>
        <w:pStyle w:val="a6"/>
        <w:numPr>
          <w:ilvl w:val="0"/>
          <w:numId w:val="2"/>
        </w:numPr>
        <w:spacing w:before="0" w:beforeAutospacing="0" w:after="0" w:afterAutospacing="0"/>
        <w:ind w:left="0" w:firstLine="426"/>
        <w:textAlignment w:val="top"/>
        <w:rPr>
          <w:sz w:val="22"/>
          <w:szCs w:val="22"/>
        </w:rPr>
      </w:pPr>
      <w:r w:rsidRPr="006407C7">
        <w:rPr>
          <w:sz w:val="22"/>
          <w:szCs w:val="22"/>
        </w:rPr>
        <w:t>Приказ Министерства образования и науки Российской Федерации «</w:t>
      </w:r>
      <w:r w:rsidRPr="006407C7">
        <w:rPr>
          <w:bCs/>
          <w:sz w:val="22"/>
          <w:szCs w:val="22"/>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407C7">
        <w:rPr>
          <w:sz w:val="22"/>
          <w:szCs w:val="22"/>
        </w:rPr>
        <w:t xml:space="preserve"> от 30 августа 2013 г. № 1015;</w:t>
      </w:r>
    </w:p>
    <w:p w:rsidR="00906019" w:rsidRPr="006407C7" w:rsidRDefault="00906019" w:rsidP="006407C7">
      <w:pPr>
        <w:pStyle w:val="a6"/>
        <w:numPr>
          <w:ilvl w:val="0"/>
          <w:numId w:val="2"/>
        </w:numPr>
        <w:spacing w:before="0" w:beforeAutospacing="0" w:after="0" w:afterAutospacing="0"/>
        <w:ind w:left="0" w:firstLine="426"/>
        <w:textAlignment w:val="top"/>
        <w:rPr>
          <w:sz w:val="22"/>
          <w:szCs w:val="22"/>
        </w:rPr>
      </w:pPr>
      <w:r w:rsidRPr="006407C7">
        <w:rPr>
          <w:sz w:val="22"/>
          <w:szCs w:val="22"/>
        </w:rPr>
        <w:t>Письмо МИНОБРНАУКИ России №07-3517 от 19.08.206г.</w:t>
      </w:r>
    </w:p>
    <w:p w:rsidR="00906019" w:rsidRPr="006407C7" w:rsidRDefault="00906019" w:rsidP="006407C7">
      <w:pPr>
        <w:pStyle w:val="a6"/>
        <w:numPr>
          <w:ilvl w:val="0"/>
          <w:numId w:val="2"/>
        </w:numPr>
        <w:spacing w:before="0" w:beforeAutospacing="0" w:after="0" w:afterAutospacing="0"/>
        <w:ind w:left="0" w:firstLine="426"/>
        <w:textAlignment w:val="top"/>
        <w:rPr>
          <w:sz w:val="22"/>
          <w:szCs w:val="22"/>
        </w:rPr>
      </w:pPr>
      <w:r w:rsidRPr="006407C7">
        <w:rPr>
          <w:sz w:val="22"/>
          <w:szCs w:val="22"/>
        </w:rPr>
        <w:t>Протокол совещания по вопросу разработки учебников и учебно-методических пособий для обучающихся с ОВЗ №ВК-83/07 от 10.08.2016г.</w:t>
      </w:r>
    </w:p>
    <w:p w:rsidR="00031D07" w:rsidRPr="006407C7" w:rsidRDefault="00031D07" w:rsidP="006407C7">
      <w:pPr>
        <w:pStyle w:val="a5"/>
        <w:numPr>
          <w:ilvl w:val="0"/>
          <w:numId w:val="2"/>
        </w:numPr>
        <w:spacing w:line="240" w:lineRule="auto"/>
        <w:ind w:left="0" w:firstLine="426"/>
        <w:rPr>
          <w:rFonts w:ascii="Times New Roman" w:hAnsi="Times New Roman"/>
        </w:rPr>
      </w:pPr>
      <w:r w:rsidRPr="006407C7">
        <w:rPr>
          <w:rFonts w:ascii="Times New Roman" w:hAnsi="Times New Roman"/>
        </w:rPr>
        <w:t>Федеральный перечень учебников, рекомендованных (допущенных) Министерством образования и науки РФ к использованию в образовательном процессе в  образовательных учреждениях на учебный год;</w:t>
      </w:r>
    </w:p>
    <w:p w:rsidR="00031D07" w:rsidRPr="006407C7" w:rsidRDefault="00031D07" w:rsidP="006407C7">
      <w:pPr>
        <w:pStyle w:val="a5"/>
        <w:numPr>
          <w:ilvl w:val="0"/>
          <w:numId w:val="2"/>
        </w:numPr>
        <w:spacing w:line="240" w:lineRule="auto"/>
        <w:ind w:left="0" w:firstLine="426"/>
        <w:rPr>
          <w:rFonts w:ascii="Times New Roman" w:hAnsi="Times New Roman"/>
        </w:rPr>
      </w:pPr>
      <w:r w:rsidRPr="006407C7">
        <w:rPr>
          <w:rFonts w:ascii="Times New Roman" w:hAnsi="Times New Roman"/>
        </w:rPr>
        <w:t>Примерные основные образовательные программы, рекомендованные к использованию Министерством образования и науки Российской Федерации;</w:t>
      </w:r>
    </w:p>
    <w:p w:rsidR="00031D07" w:rsidRPr="006407C7" w:rsidRDefault="00031D07" w:rsidP="006407C7">
      <w:pPr>
        <w:pStyle w:val="a5"/>
        <w:numPr>
          <w:ilvl w:val="0"/>
          <w:numId w:val="2"/>
        </w:numPr>
        <w:spacing w:line="240" w:lineRule="auto"/>
        <w:ind w:left="0" w:firstLine="426"/>
        <w:rPr>
          <w:rFonts w:ascii="Times New Roman" w:hAnsi="Times New Roman"/>
        </w:rPr>
      </w:pPr>
      <w:r w:rsidRPr="006407C7">
        <w:rPr>
          <w:rFonts w:ascii="Times New Roman" w:hAnsi="Times New Roman"/>
        </w:rPr>
        <w:t>Концепция духовно-нравственного развития и воспитания личности гражданина России;</w:t>
      </w:r>
    </w:p>
    <w:p w:rsidR="00031D07" w:rsidRPr="006407C7" w:rsidRDefault="00031D07" w:rsidP="006407C7">
      <w:pPr>
        <w:pStyle w:val="a5"/>
        <w:numPr>
          <w:ilvl w:val="0"/>
          <w:numId w:val="2"/>
        </w:numPr>
        <w:spacing w:line="240" w:lineRule="auto"/>
        <w:ind w:left="0" w:firstLine="426"/>
        <w:rPr>
          <w:rFonts w:ascii="Times New Roman" w:hAnsi="Times New Roman"/>
        </w:rPr>
      </w:pPr>
      <w:r w:rsidRPr="006407C7">
        <w:rPr>
          <w:rFonts w:ascii="Times New Roman" w:hAnsi="Times New Roman"/>
        </w:rPr>
        <w:t>Устав Муниципального казенного общеобразовательного учреждения МБОУ ООШ №11 г. Ливны;</w:t>
      </w:r>
    </w:p>
    <w:p w:rsidR="00031D07" w:rsidRPr="006407C7" w:rsidRDefault="00031D07" w:rsidP="006407C7">
      <w:pPr>
        <w:pStyle w:val="a5"/>
        <w:numPr>
          <w:ilvl w:val="0"/>
          <w:numId w:val="2"/>
        </w:numPr>
        <w:spacing w:line="240" w:lineRule="auto"/>
        <w:ind w:left="0" w:firstLine="426"/>
        <w:rPr>
          <w:rFonts w:ascii="Times New Roman" w:hAnsi="Times New Roman"/>
        </w:rPr>
      </w:pPr>
      <w:r w:rsidRPr="006407C7">
        <w:rPr>
          <w:rFonts w:ascii="Times New Roman" w:hAnsi="Times New Roman"/>
        </w:rPr>
        <w:t>Локальные акты образовательного учреждения.</w:t>
      </w:r>
    </w:p>
    <w:p w:rsidR="00031D07" w:rsidRPr="006407C7" w:rsidRDefault="00031D07" w:rsidP="006407C7">
      <w:pPr>
        <w:pStyle w:val="Default"/>
        <w:ind w:firstLine="708"/>
        <w:jc w:val="both"/>
        <w:rPr>
          <w:color w:val="auto"/>
          <w:sz w:val="22"/>
          <w:szCs w:val="22"/>
        </w:rPr>
      </w:pPr>
      <w:r w:rsidRPr="006407C7">
        <w:rPr>
          <w:color w:val="auto"/>
          <w:sz w:val="22"/>
          <w:szCs w:val="22"/>
        </w:rPr>
        <w:t xml:space="preserve">Программа разработана </w:t>
      </w:r>
      <w:r w:rsidRPr="006407C7">
        <w:rPr>
          <w:iCs/>
          <w:color w:val="auto"/>
          <w:sz w:val="22"/>
          <w:szCs w:val="22"/>
        </w:rPr>
        <w:t>с учетом особенностей психофизического развития и потенциальных возможностей обучающихся</w:t>
      </w:r>
      <w:r w:rsidRPr="006407C7">
        <w:rPr>
          <w:color w:val="auto"/>
          <w:sz w:val="22"/>
          <w:szCs w:val="22"/>
        </w:rPr>
        <w:t>. Программа определяет содержание и организацию образовательного процесса в образовательном учреждении на уровне основного общего образования.</w:t>
      </w:r>
    </w:p>
    <w:p w:rsidR="00031D07" w:rsidRPr="006407C7" w:rsidRDefault="00031D07" w:rsidP="006407C7">
      <w:pPr>
        <w:spacing w:line="240" w:lineRule="auto"/>
        <w:ind w:firstLine="709"/>
        <w:rPr>
          <w:rFonts w:ascii="Times New Roman" w:hAnsi="Times New Roman"/>
          <w:b/>
        </w:rPr>
      </w:pPr>
      <w:r w:rsidRPr="006407C7">
        <w:rPr>
          <w:rFonts w:ascii="Times New Roman" w:hAnsi="Times New Roman"/>
          <w:b/>
        </w:rPr>
        <w:t>Цель реализации АООП ОО</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Адаптированная основная общеобразовательная программа образования обучающихся с умственной отсталостью (интеллектуальными нарушениями</w:t>
      </w:r>
      <w:r w:rsidRPr="006407C7">
        <w:t xml:space="preserve">) </w:t>
      </w:r>
      <w:r w:rsidRPr="006407C7">
        <w:rPr>
          <w:rFonts w:ascii="Times New Roman" w:hAnsi="Times New Roman"/>
        </w:rPr>
        <w:t xml:space="preserve">направления на формирование общей культуры воспитанников с умственной отсталостью,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Программа способствует эстетическому, трудовому и физическому воспитанию </w:t>
      </w:r>
      <w:proofErr w:type="gramStart"/>
      <w:r w:rsidRPr="006407C7">
        <w:rPr>
          <w:rFonts w:ascii="Times New Roman" w:hAnsi="Times New Roman"/>
        </w:rPr>
        <w:t>обучающихся</w:t>
      </w:r>
      <w:proofErr w:type="gramEnd"/>
      <w:r w:rsidRPr="006407C7">
        <w:rPr>
          <w:rFonts w:ascii="Times New Roman" w:hAnsi="Times New Roman"/>
        </w:rPr>
        <w:t xml:space="preserve"> с нарушениями интеллекта. Она ориентирована на коррекцию общего, речевого, физического и психического развития воспитанников в целях их успешной социализации в современное общество.</w:t>
      </w:r>
    </w:p>
    <w:p w:rsidR="00031D07" w:rsidRPr="006407C7" w:rsidRDefault="00031D07" w:rsidP="006407C7">
      <w:pPr>
        <w:widowControl w:val="0"/>
        <w:autoSpaceDE w:val="0"/>
        <w:autoSpaceDN w:val="0"/>
        <w:adjustRightInd w:val="0"/>
        <w:spacing w:line="240" w:lineRule="auto"/>
        <w:ind w:firstLine="709"/>
        <w:rPr>
          <w:rFonts w:ascii="Times New Roman" w:hAnsi="Times New Roman"/>
        </w:rPr>
      </w:pPr>
      <w:r w:rsidRPr="006407C7">
        <w:rPr>
          <w:rFonts w:ascii="Times New Roman" w:hAnsi="Times New Roman"/>
          <w:b/>
          <w:i/>
        </w:rPr>
        <w:t xml:space="preserve">Цель деятельности </w:t>
      </w:r>
      <w:r w:rsidRPr="006407C7">
        <w:rPr>
          <w:rFonts w:ascii="Times New Roman" w:hAnsi="Times New Roman"/>
        </w:rPr>
        <w:t>учреждения</w:t>
      </w:r>
      <w:r w:rsidRPr="006407C7">
        <w:rPr>
          <w:rFonts w:ascii="Times New Roman" w:hAnsi="Times New Roman"/>
          <w:b/>
          <w:i/>
        </w:rPr>
        <w:t xml:space="preserve"> </w:t>
      </w:r>
      <w:r w:rsidRPr="006407C7">
        <w:rPr>
          <w:rFonts w:ascii="Times New Roman" w:hAnsi="Times New Roman"/>
        </w:rPr>
        <w:t xml:space="preserve">является осуществление образовательной деятельности </w:t>
      </w:r>
      <w:r w:rsidRPr="006407C7">
        <w:rPr>
          <w:rFonts w:ascii="Times New Roman" w:hAnsi="Times New Roman"/>
          <w:bCs/>
        </w:rPr>
        <w:t>по основным общеобразовательным   программам  следующих уровней</w:t>
      </w:r>
      <w:r w:rsidRPr="006407C7">
        <w:rPr>
          <w:rFonts w:ascii="Times New Roman" w:hAnsi="Times New Roman"/>
        </w:rPr>
        <w:t>:</w:t>
      </w:r>
    </w:p>
    <w:p w:rsidR="00031D07" w:rsidRPr="006407C7" w:rsidRDefault="00031D07" w:rsidP="006407C7">
      <w:pPr>
        <w:widowControl w:val="0"/>
        <w:autoSpaceDE w:val="0"/>
        <w:autoSpaceDN w:val="0"/>
        <w:adjustRightInd w:val="0"/>
        <w:spacing w:line="240" w:lineRule="auto"/>
        <w:ind w:firstLine="709"/>
        <w:rPr>
          <w:rFonts w:ascii="Times New Roman" w:hAnsi="Times New Roman"/>
        </w:rPr>
      </w:pPr>
      <w:r w:rsidRPr="006407C7">
        <w:rPr>
          <w:rFonts w:ascii="Times New Roman" w:hAnsi="Times New Roman"/>
        </w:rPr>
        <w:t xml:space="preserve"> - начального общего образования по адаптированным </w:t>
      </w:r>
      <w:r w:rsidR="00860F22" w:rsidRPr="006407C7">
        <w:rPr>
          <w:rFonts w:ascii="Times New Roman" w:hAnsi="Times New Roman"/>
        </w:rPr>
        <w:t>обще</w:t>
      </w:r>
      <w:r w:rsidRPr="006407C7">
        <w:rPr>
          <w:rFonts w:ascii="Times New Roman" w:hAnsi="Times New Roman"/>
        </w:rPr>
        <w:t xml:space="preserve">образовательным программам для детей с задержкой психического развития и </w:t>
      </w:r>
      <w:r w:rsidRPr="006407C7">
        <w:rPr>
          <w:rFonts w:ascii="Times New Roman" w:hAnsi="Times New Roman"/>
          <w:bCs/>
        </w:rPr>
        <w:t>для детей</w:t>
      </w:r>
      <w:r w:rsidRPr="006407C7">
        <w:rPr>
          <w:rFonts w:ascii="Times New Roman" w:hAnsi="Times New Roman"/>
        </w:rPr>
        <w:t xml:space="preserve"> с умственной отсталостью;</w:t>
      </w:r>
    </w:p>
    <w:p w:rsidR="00031D07" w:rsidRPr="006407C7" w:rsidRDefault="00031D07" w:rsidP="006407C7">
      <w:pPr>
        <w:spacing w:line="240" w:lineRule="auto"/>
        <w:rPr>
          <w:rFonts w:ascii="Times New Roman" w:hAnsi="Times New Roman"/>
        </w:rPr>
      </w:pPr>
      <w:r w:rsidRPr="006407C7">
        <w:rPr>
          <w:rFonts w:ascii="Times New Roman" w:hAnsi="Times New Roman"/>
        </w:rPr>
        <w:t xml:space="preserve">- основного общего образования, по адаптированным </w:t>
      </w:r>
      <w:r w:rsidR="00860F22" w:rsidRPr="006407C7">
        <w:rPr>
          <w:rFonts w:ascii="Times New Roman" w:hAnsi="Times New Roman"/>
        </w:rPr>
        <w:t xml:space="preserve">общеобразовательным </w:t>
      </w:r>
      <w:r w:rsidRPr="006407C7">
        <w:rPr>
          <w:rFonts w:ascii="Times New Roman" w:hAnsi="Times New Roman"/>
        </w:rPr>
        <w:t xml:space="preserve">программам для детей с задержкой психического развития и </w:t>
      </w:r>
      <w:r w:rsidRPr="006407C7">
        <w:rPr>
          <w:rFonts w:ascii="Times New Roman" w:hAnsi="Times New Roman"/>
          <w:bCs/>
        </w:rPr>
        <w:t>для детей</w:t>
      </w:r>
      <w:r w:rsidRPr="006407C7">
        <w:rPr>
          <w:rFonts w:ascii="Times New Roman" w:hAnsi="Times New Roman"/>
        </w:rPr>
        <w:t xml:space="preserve"> с умственной отсталостью.</w:t>
      </w:r>
    </w:p>
    <w:p w:rsidR="00031D07" w:rsidRPr="006407C7" w:rsidRDefault="00031D07" w:rsidP="006407C7">
      <w:pPr>
        <w:pStyle w:val="Default"/>
        <w:ind w:firstLine="708"/>
        <w:jc w:val="both"/>
        <w:rPr>
          <w:b/>
          <w:color w:val="auto"/>
          <w:sz w:val="22"/>
          <w:szCs w:val="22"/>
        </w:rPr>
      </w:pPr>
      <w:r w:rsidRPr="006407C7">
        <w:rPr>
          <w:b/>
          <w:color w:val="auto"/>
          <w:sz w:val="22"/>
          <w:szCs w:val="22"/>
        </w:rPr>
        <w:t>Принципы  и подходы к формированию АООП ОО</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lastRenderedPageBreak/>
        <w:t>Принципы</w:t>
      </w:r>
      <w:r w:rsidRPr="006407C7">
        <w:rPr>
          <w:rFonts w:ascii="Times New Roman" w:hAnsi="Times New Roman"/>
          <w:b/>
          <w:i/>
        </w:rPr>
        <w:t xml:space="preserve"> </w:t>
      </w:r>
      <w:r w:rsidRPr="006407C7">
        <w:rPr>
          <w:rFonts w:ascii="Times New Roman" w:hAnsi="Times New Roman"/>
        </w:rPr>
        <w:t xml:space="preserve">построения и реализации основной общеобразовательной программы: </w:t>
      </w:r>
      <w:proofErr w:type="spellStart"/>
      <w:r w:rsidRPr="006407C7">
        <w:rPr>
          <w:rFonts w:ascii="Times New Roman" w:hAnsi="Times New Roman"/>
        </w:rPr>
        <w:t>гуманизации</w:t>
      </w:r>
      <w:proofErr w:type="spellEnd"/>
      <w:r w:rsidRPr="006407C7">
        <w:rPr>
          <w:rFonts w:ascii="Times New Roman" w:hAnsi="Times New Roman"/>
        </w:rPr>
        <w:t xml:space="preserve">, </w:t>
      </w:r>
      <w:proofErr w:type="spellStart"/>
      <w:r w:rsidRPr="006407C7">
        <w:rPr>
          <w:rFonts w:ascii="Times New Roman" w:hAnsi="Times New Roman"/>
        </w:rPr>
        <w:t>культуросообразности</w:t>
      </w:r>
      <w:proofErr w:type="spellEnd"/>
      <w:r w:rsidRPr="006407C7">
        <w:rPr>
          <w:rFonts w:ascii="Times New Roman" w:hAnsi="Times New Roman"/>
        </w:rPr>
        <w:t>, индивидуализации и дифференциации образовательного процесса, преемственности основных образовательных программ, системности, комплексного обучения на основе передовых психолого-медико-педагогических технологий, эмоционально-ценностной ориентации образовательного процесса, принцип приоритета личностного развития, принцип коррекционной направленности образовательного процесса.</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В основу образовательной программы для обучающихся с умственной отсталостью (интеллектуальными нарушениями) положены </w:t>
      </w:r>
      <w:proofErr w:type="spellStart"/>
      <w:r w:rsidRPr="006407C7">
        <w:rPr>
          <w:rFonts w:ascii="Times New Roman" w:hAnsi="Times New Roman"/>
          <w:b/>
        </w:rPr>
        <w:t>деятельностный</w:t>
      </w:r>
      <w:proofErr w:type="spellEnd"/>
      <w:r w:rsidRPr="006407C7">
        <w:rPr>
          <w:rFonts w:ascii="Times New Roman" w:hAnsi="Times New Roman"/>
          <w:b/>
        </w:rPr>
        <w:t xml:space="preserve"> и </w:t>
      </w:r>
      <w:proofErr w:type="gramStart"/>
      <w:r w:rsidRPr="006407C7">
        <w:rPr>
          <w:rFonts w:ascii="Times New Roman" w:hAnsi="Times New Roman"/>
          <w:b/>
        </w:rPr>
        <w:t>дифференцированный</w:t>
      </w:r>
      <w:proofErr w:type="gramEnd"/>
      <w:r w:rsidRPr="006407C7">
        <w:rPr>
          <w:rFonts w:ascii="Times New Roman" w:hAnsi="Times New Roman"/>
          <w:b/>
        </w:rPr>
        <w:t xml:space="preserve"> подходы</w:t>
      </w:r>
      <w:r w:rsidRPr="006407C7">
        <w:rPr>
          <w:rFonts w:ascii="Times New Roman" w:hAnsi="Times New Roman"/>
        </w:rPr>
        <w:t xml:space="preserve">, осуществление которых предполагает: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признание обучения как процесса организации речевой, познавательной и предметно-практической деятельности </w:t>
      </w:r>
      <w:proofErr w:type="gramStart"/>
      <w:r w:rsidRPr="006407C7">
        <w:rPr>
          <w:rFonts w:ascii="Times New Roman" w:hAnsi="Times New Roman"/>
        </w:rPr>
        <w:t>обучающихся</w:t>
      </w:r>
      <w:proofErr w:type="gramEnd"/>
      <w:r w:rsidRPr="006407C7">
        <w:rPr>
          <w:rFonts w:ascii="Times New Roman" w:hAnsi="Times New Roman"/>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признание того, что развитие личности обучающихся с умственной отсталостью (интеллектуальными нарушениями) зависит от характера организации в образовательном процессе доступной им деятельности, в первую очередь, уче</w:t>
      </w:r>
      <w:proofErr w:type="gramStart"/>
      <w:r w:rsidRPr="006407C7">
        <w:rPr>
          <w:rFonts w:ascii="Times New Roman" w:hAnsi="Times New Roman"/>
        </w:rPr>
        <w:t>б-</w:t>
      </w:r>
      <w:proofErr w:type="gramEnd"/>
      <w:r w:rsidRPr="006407C7">
        <w:rPr>
          <w:rFonts w:ascii="Times New Roman" w:hAnsi="Times New Roman"/>
        </w:rPr>
        <w:t xml:space="preserve"> ной;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разработку содержания и технологий общего </w:t>
      </w:r>
      <w:proofErr w:type="gramStart"/>
      <w:r w:rsidRPr="006407C7">
        <w:rPr>
          <w:rFonts w:ascii="Times New Roman" w:hAnsi="Times New Roman"/>
        </w:rPr>
        <w:t>образования</w:t>
      </w:r>
      <w:proofErr w:type="gramEnd"/>
      <w:r w:rsidRPr="006407C7">
        <w:rPr>
          <w:rFonts w:ascii="Times New Roman" w:hAnsi="Times New Roman"/>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 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общего образования;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31D07" w:rsidRPr="006407C7" w:rsidRDefault="00031D07" w:rsidP="006407C7">
      <w:pPr>
        <w:spacing w:line="240" w:lineRule="auto"/>
        <w:ind w:firstLine="709"/>
        <w:rPr>
          <w:rFonts w:ascii="Times New Roman" w:hAnsi="Times New Roman"/>
        </w:rPr>
      </w:pPr>
      <w:r w:rsidRPr="006407C7">
        <w:rPr>
          <w:rFonts w:ascii="Times New Roman" w:hAnsi="Times New Roman"/>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031D07" w:rsidRPr="006407C7" w:rsidRDefault="00031D07" w:rsidP="006407C7">
      <w:pPr>
        <w:spacing w:line="240" w:lineRule="auto"/>
        <w:rPr>
          <w:rFonts w:ascii="Times New Roman" w:hAnsi="Times New Roman"/>
        </w:rPr>
      </w:pPr>
      <w:r w:rsidRPr="006407C7">
        <w:rPr>
          <w:rFonts w:ascii="Times New Roman" w:hAnsi="Times New Roman"/>
        </w:rPr>
        <w:t>АООП ОО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ОО на основе индивидуализации ее содержания с учетом особенностей и образовательных потребностей конкретного обучающегося.</w:t>
      </w:r>
    </w:p>
    <w:p w:rsidR="00410C1A" w:rsidRPr="006407C7" w:rsidRDefault="00410C1A" w:rsidP="006407C7">
      <w:pPr>
        <w:pStyle w:val="a5"/>
        <w:spacing w:line="240" w:lineRule="auto"/>
        <w:ind w:left="0" w:firstLine="709"/>
        <w:jc w:val="center"/>
        <w:rPr>
          <w:rFonts w:ascii="Times New Roman" w:hAnsi="Times New Roman"/>
          <w:b/>
        </w:rPr>
      </w:pPr>
      <w:r w:rsidRPr="006407C7">
        <w:rPr>
          <w:rFonts w:ascii="Times New Roman" w:hAnsi="Times New Roman"/>
          <w:b/>
        </w:rPr>
        <w:t>Описание особых образовательных потребностей обучающихся с умственной отсталостью (интеллектуальными нарушениями)</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Освоение АООП ОО обучающимися с умственной отсталостью (интеллектуальными нарушениями) предполагает, что </w:t>
      </w:r>
      <w:proofErr w:type="gramStart"/>
      <w:r w:rsidRPr="006407C7">
        <w:rPr>
          <w:color w:val="auto"/>
          <w:sz w:val="22"/>
          <w:szCs w:val="22"/>
        </w:rPr>
        <w:t>обучающийся</w:t>
      </w:r>
      <w:proofErr w:type="gramEnd"/>
      <w:r w:rsidRPr="006407C7">
        <w:rPr>
          <w:color w:val="auto"/>
          <w:sz w:val="22"/>
          <w:szCs w:val="22"/>
        </w:rPr>
        <w:t xml:space="preserve">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по возможностям здоровья, и в сроки, которые определяются Стандартом. Обязательной является организация специальных условий обучения и воспитания для реализации как общих, так и особых образовательных потребностей. АООП ОО,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Обучающийся с умственной отсталостью (интеллектуальными нарушениями), интеллектуальное развитие которого не позволяет освоить АООП ОО (вариант 1), получает образование по АООП ОО (вариант 2), на </w:t>
      </w:r>
      <w:proofErr w:type="gramStart"/>
      <w:r w:rsidRPr="006407C7">
        <w:rPr>
          <w:color w:val="auto"/>
          <w:sz w:val="22"/>
          <w:szCs w:val="22"/>
        </w:rPr>
        <w:t>основе</w:t>
      </w:r>
      <w:proofErr w:type="gramEnd"/>
      <w:r w:rsidRPr="006407C7">
        <w:rPr>
          <w:color w:val="auto"/>
          <w:sz w:val="22"/>
          <w:szCs w:val="22"/>
        </w:rPr>
        <w:t xml:space="preserve"> которой Организация разрабатывает СИ</w:t>
      </w:r>
      <w:r w:rsidR="00041F66" w:rsidRPr="006407C7">
        <w:rPr>
          <w:color w:val="auto"/>
          <w:sz w:val="22"/>
          <w:szCs w:val="22"/>
        </w:rPr>
        <w:t>ПР</w:t>
      </w:r>
      <w:r w:rsidRPr="006407C7">
        <w:rPr>
          <w:color w:val="auto"/>
          <w:sz w:val="22"/>
          <w:szCs w:val="22"/>
        </w:rPr>
        <w:t>, учитывающую индивидуальные образовательные потребности обучающегося. В случае</w:t>
      </w:r>
      <w:proofErr w:type="gramStart"/>
      <w:r w:rsidRPr="006407C7">
        <w:rPr>
          <w:color w:val="auto"/>
          <w:sz w:val="22"/>
          <w:szCs w:val="22"/>
        </w:rPr>
        <w:t>,</w:t>
      </w:r>
      <w:proofErr w:type="gramEnd"/>
      <w:r w:rsidRPr="006407C7">
        <w:rPr>
          <w:color w:val="auto"/>
          <w:sz w:val="22"/>
          <w:szCs w:val="22"/>
        </w:rPr>
        <w:t xml:space="preserve"> если у обучающегося имеется готовность к освоению содержания варианта 1 АООП ОО, то в СИ</w:t>
      </w:r>
      <w:r w:rsidR="00041F66" w:rsidRPr="006407C7">
        <w:rPr>
          <w:color w:val="auto"/>
          <w:sz w:val="22"/>
          <w:szCs w:val="22"/>
        </w:rPr>
        <w:t>ПР</w:t>
      </w:r>
      <w:r w:rsidRPr="006407C7">
        <w:rPr>
          <w:color w:val="auto"/>
          <w:sz w:val="22"/>
          <w:szCs w:val="22"/>
        </w:rPr>
        <w:t xml:space="preserve"> могут быть включены отдельные темы, разделы, предметы данного варианта АООП ОО. </w:t>
      </w:r>
      <w:r w:rsidRPr="006407C7">
        <w:rPr>
          <w:color w:val="auto"/>
          <w:sz w:val="22"/>
          <w:szCs w:val="22"/>
        </w:rPr>
        <w:lastRenderedPageBreak/>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w:t>
      </w:r>
    </w:p>
    <w:p w:rsidR="00041F66" w:rsidRPr="006407C7" w:rsidRDefault="00041F66" w:rsidP="006407C7">
      <w:pPr>
        <w:pStyle w:val="Default"/>
        <w:ind w:firstLine="708"/>
        <w:jc w:val="both"/>
        <w:rPr>
          <w:color w:val="auto"/>
          <w:sz w:val="22"/>
          <w:szCs w:val="22"/>
        </w:rPr>
      </w:pPr>
    </w:p>
    <w:p w:rsidR="00410C1A" w:rsidRPr="006407C7" w:rsidRDefault="00041F66" w:rsidP="006407C7">
      <w:pPr>
        <w:pStyle w:val="Default"/>
        <w:ind w:firstLine="708"/>
        <w:jc w:val="center"/>
        <w:rPr>
          <w:b/>
          <w:color w:val="auto"/>
          <w:sz w:val="22"/>
          <w:szCs w:val="22"/>
        </w:rPr>
      </w:pPr>
      <w:r w:rsidRPr="006407C7">
        <w:rPr>
          <w:b/>
          <w:color w:val="auto"/>
          <w:sz w:val="22"/>
          <w:szCs w:val="22"/>
        </w:rPr>
        <w:t xml:space="preserve">1.2 </w:t>
      </w:r>
      <w:r w:rsidR="00410C1A" w:rsidRPr="006407C7">
        <w:rPr>
          <w:b/>
          <w:color w:val="auto"/>
          <w:sz w:val="22"/>
          <w:szCs w:val="22"/>
        </w:rPr>
        <w:t xml:space="preserve">Планируемые результаты освоения </w:t>
      </w:r>
      <w:proofErr w:type="gramStart"/>
      <w:r w:rsidR="00410C1A" w:rsidRPr="006407C7">
        <w:rPr>
          <w:b/>
          <w:color w:val="auto"/>
          <w:sz w:val="22"/>
          <w:szCs w:val="22"/>
        </w:rPr>
        <w:t>обучающимися</w:t>
      </w:r>
      <w:proofErr w:type="gramEnd"/>
      <w:r w:rsidR="00410C1A" w:rsidRPr="006407C7">
        <w:rPr>
          <w:b/>
          <w:color w:val="auto"/>
          <w:sz w:val="22"/>
          <w:szCs w:val="22"/>
        </w:rPr>
        <w:t xml:space="preserve"> с умственной отсталостью  адаптированной образовательной программы общего образования</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Результаты освоения АООП </w:t>
      </w:r>
      <w:proofErr w:type="gramStart"/>
      <w:r w:rsidRPr="006407C7">
        <w:rPr>
          <w:color w:val="auto"/>
          <w:sz w:val="22"/>
          <w:szCs w:val="22"/>
        </w:rPr>
        <w:t>обучающимися</w:t>
      </w:r>
      <w:proofErr w:type="gramEnd"/>
      <w:r w:rsidRPr="006407C7">
        <w:rPr>
          <w:color w:val="auto"/>
          <w:sz w:val="22"/>
          <w:szCs w:val="22"/>
        </w:rPr>
        <w:t xml:space="preserve"> с умственной отсталостью оцениваются как итоговые достижения на момент завершения образования.</w:t>
      </w:r>
    </w:p>
    <w:p w:rsidR="00410C1A" w:rsidRPr="006407C7" w:rsidRDefault="00410C1A" w:rsidP="006407C7">
      <w:pPr>
        <w:pStyle w:val="Default"/>
        <w:ind w:firstLine="708"/>
        <w:jc w:val="both"/>
        <w:rPr>
          <w:color w:val="auto"/>
          <w:sz w:val="22"/>
          <w:szCs w:val="22"/>
        </w:rPr>
      </w:pPr>
      <w:r w:rsidRPr="006407C7">
        <w:rPr>
          <w:color w:val="auto"/>
          <w:sz w:val="22"/>
          <w:szCs w:val="22"/>
        </w:rPr>
        <w:t>Обучающиеся с  умственной отсталостью (интеллектуальными нарушениями) проходят итоговую аттестацию в форме двух испытаний: первое предполагает комплексную оценку предметных результатов усвоения обучающимися русского языка, чтения (литературного чтения), математики; второе – направлено на оценку знаний и умений по выбранному профилю труда.</w:t>
      </w:r>
    </w:p>
    <w:p w:rsidR="00410C1A" w:rsidRPr="006407C7" w:rsidRDefault="00410C1A" w:rsidP="006407C7">
      <w:pPr>
        <w:pStyle w:val="Default"/>
        <w:ind w:firstLine="708"/>
        <w:jc w:val="both"/>
        <w:rPr>
          <w:color w:val="auto"/>
          <w:sz w:val="22"/>
          <w:szCs w:val="22"/>
        </w:rPr>
      </w:pPr>
      <w:r w:rsidRPr="006407C7">
        <w:rPr>
          <w:color w:val="auto"/>
          <w:sz w:val="22"/>
          <w:szCs w:val="22"/>
        </w:rPr>
        <w:t>Описание результатов овладения обучающимися с умственной отсталостью (интеллектуальными нарушениями) АООП ОО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410C1A" w:rsidRPr="006407C7" w:rsidRDefault="00410C1A" w:rsidP="006407C7">
      <w:pPr>
        <w:pStyle w:val="Default"/>
        <w:ind w:firstLine="708"/>
        <w:jc w:val="both"/>
        <w:rPr>
          <w:color w:val="auto"/>
          <w:sz w:val="22"/>
          <w:szCs w:val="22"/>
        </w:rPr>
      </w:pPr>
      <w:r w:rsidRPr="006407C7">
        <w:rPr>
          <w:color w:val="auto"/>
          <w:sz w:val="22"/>
          <w:szCs w:val="22"/>
        </w:rPr>
        <w:t>Личностные результаты освоения АОО ОО должны отражать:</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 1) осознание себя как гражданина России; формирование чувства гордости за свою Родину; </w:t>
      </w:r>
    </w:p>
    <w:p w:rsidR="00410C1A" w:rsidRPr="006407C7" w:rsidRDefault="00410C1A" w:rsidP="006407C7">
      <w:pPr>
        <w:pStyle w:val="Default"/>
        <w:ind w:firstLine="708"/>
        <w:jc w:val="both"/>
        <w:rPr>
          <w:color w:val="auto"/>
          <w:sz w:val="22"/>
          <w:szCs w:val="22"/>
        </w:rPr>
      </w:pPr>
      <w:r w:rsidRPr="006407C7">
        <w:rPr>
          <w:color w:val="auto"/>
          <w:sz w:val="22"/>
          <w:szCs w:val="22"/>
        </w:rPr>
        <w:t>2) формирование уважительного отношения к иному мнению, истории и культуре других народов;</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 3) развитие адекватных представлений о собственных возможностях, о насущно необходимом жизнеобеспечении; </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4) овладение начальными навыками адаптации в динамично изменяющемся и развивающемся мире; </w:t>
      </w:r>
    </w:p>
    <w:p w:rsidR="00410C1A" w:rsidRPr="006407C7" w:rsidRDefault="00410C1A" w:rsidP="006407C7">
      <w:pPr>
        <w:pStyle w:val="Default"/>
        <w:ind w:firstLine="708"/>
        <w:jc w:val="both"/>
        <w:rPr>
          <w:color w:val="auto"/>
          <w:sz w:val="22"/>
          <w:szCs w:val="22"/>
        </w:rPr>
      </w:pPr>
      <w:r w:rsidRPr="006407C7">
        <w:rPr>
          <w:color w:val="auto"/>
          <w:sz w:val="22"/>
          <w:szCs w:val="22"/>
        </w:rPr>
        <w:t>5) овладение социально-бытовыми умениями, используемыми в повседневной жизни;</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6) владение навыками коммуникации и принятыми нормами социального взаимодействия; </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8) принятие и освоение социальной роли </w:t>
      </w:r>
      <w:proofErr w:type="gramStart"/>
      <w:r w:rsidRPr="006407C7">
        <w:rPr>
          <w:color w:val="auto"/>
          <w:sz w:val="22"/>
          <w:szCs w:val="22"/>
        </w:rPr>
        <w:t>обучающегося</w:t>
      </w:r>
      <w:proofErr w:type="gramEnd"/>
      <w:r w:rsidRPr="006407C7">
        <w:rPr>
          <w:color w:val="auto"/>
          <w:sz w:val="22"/>
          <w:szCs w:val="22"/>
        </w:rPr>
        <w:t xml:space="preserve">, формирование и развитие социально значимых мотивов учебной деятельности; </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9) развитие навыков сотрудничества с взрослыми и сверстниками в разных социальных ситуациях; </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10) формирование эстетических потребностей, ценностей и чувств; </w:t>
      </w:r>
    </w:p>
    <w:p w:rsidR="00410C1A" w:rsidRPr="006407C7" w:rsidRDefault="00410C1A" w:rsidP="006407C7">
      <w:pPr>
        <w:pStyle w:val="Default"/>
        <w:ind w:firstLine="708"/>
        <w:jc w:val="both"/>
        <w:rPr>
          <w:color w:val="auto"/>
          <w:sz w:val="22"/>
          <w:szCs w:val="22"/>
        </w:rPr>
      </w:pPr>
      <w:r w:rsidRPr="006407C7">
        <w:rPr>
          <w:color w:val="auto"/>
          <w:sz w:val="22"/>
          <w:szCs w:val="22"/>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410C1A" w:rsidRPr="006407C7" w:rsidRDefault="00410C1A" w:rsidP="006407C7">
      <w:pPr>
        <w:pStyle w:val="Default"/>
        <w:ind w:firstLine="708"/>
        <w:jc w:val="both"/>
        <w:rPr>
          <w:color w:val="auto"/>
          <w:sz w:val="22"/>
          <w:szCs w:val="22"/>
        </w:rPr>
      </w:pPr>
      <w:r w:rsidRPr="006407C7">
        <w:rPr>
          <w:color w:val="auto"/>
          <w:sz w:val="22"/>
          <w:szCs w:val="22"/>
        </w:rPr>
        <w:t xml:space="preserve">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10C1A" w:rsidRPr="006407C7" w:rsidRDefault="00410C1A" w:rsidP="006407C7">
      <w:pPr>
        <w:pStyle w:val="Default"/>
        <w:ind w:firstLine="708"/>
        <w:jc w:val="both"/>
        <w:rPr>
          <w:color w:val="auto"/>
          <w:sz w:val="22"/>
          <w:szCs w:val="22"/>
        </w:rPr>
      </w:pPr>
      <w:r w:rsidRPr="006407C7">
        <w:rPr>
          <w:color w:val="auto"/>
          <w:sz w:val="22"/>
          <w:szCs w:val="22"/>
        </w:rPr>
        <w:t>13) формирование готовности к самостоятельной жизни.</w:t>
      </w:r>
    </w:p>
    <w:p w:rsidR="00410C1A" w:rsidRPr="006407C7" w:rsidRDefault="00410C1A" w:rsidP="006407C7">
      <w:pPr>
        <w:pStyle w:val="a5"/>
        <w:spacing w:line="240" w:lineRule="auto"/>
        <w:ind w:left="0" w:firstLine="567"/>
        <w:rPr>
          <w:rFonts w:ascii="Times New Roman" w:hAnsi="Times New Roman"/>
        </w:rPr>
      </w:pPr>
      <w:r w:rsidRPr="006407C7">
        <w:rPr>
          <w:rFonts w:ascii="Times New Roman" w:hAnsi="Times New Roman"/>
        </w:rPr>
        <w:t xml:space="preserve">Предметные результаты связаны с овладением </w:t>
      </w:r>
      <w:proofErr w:type="gramStart"/>
      <w:r w:rsidRPr="006407C7">
        <w:rPr>
          <w:rFonts w:ascii="Times New Roman" w:hAnsi="Times New Roman"/>
        </w:rPr>
        <w:t>обучающимися</w:t>
      </w:r>
      <w:proofErr w:type="gramEnd"/>
      <w:r w:rsidRPr="006407C7">
        <w:rPr>
          <w:rFonts w:ascii="Times New Roman" w:hAnsi="Times New Roman"/>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410C1A" w:rsidRPr="006407C7" w:rsidRDefault="00410C1A" w:rsidP="006407C7">
      <w:pPr>
        <w:spacing w:line="240" w:lineRule="auto"/>
        <w:ind w:firstLine="709"/>
        <w:rPr>
          <w:rFonts w:ascii="Times New Roman" w:hAnsi="Times New Roman"/>
        </w:rPr>
      </w:pPr>
      <w:r w:rsidRPr="006407C7">
        <w:rPr>
          <w:rFonts w:ascii="Times New Roman" w:hAnsi="Times New Roman"/>
        </w:rPr>
        <w:t>Предметные ре</w:t>
      </w:r>
      <w:r w:rsidRPr="006407C7">
        <w:rPr>
          <w:rFonts w:ascii="Times New Roman" w:hAnsi="Times New Roman"/>
        </w:rPr>
        <w:softHyphen/>
        <w:t>зуль</w:t>
      </w:r>
      <w:r w:rsidRPr="006407C7">
        <w:rPr>
          <w:rFonts w:ascii="Times New Roman" w:hAnsi="Times New Roman"/>
        </w:rPr>
        <w:softHyphen/>
        <w:t>та</w:t>
      </w:r>
      <w:r w:rsidRPr="006407C7">
        <w:rPr>
          <w:rFonts w:ascii="Times New Roman" w:hAnsi="Times New Roman"/>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6407C7">
        <w:rPr>
          <w:rFonts w:ascii="Times New Roman" w:hAnsi="Times New Roman"/>
        </w:rPr>
        <w:softHyphen/>
        <w:t xml:space="preserve">сматриваются как одна из составляющих при оценке итоговых достижений. </w:t>
      </w:r>
    </w:p>
    <w:p w:rsidR="00410C1A" w:rsidRPr="006407C7" w:rsidRDefault="00410C1A" w:rsidP="006407C7">
      <w:pPr>
        <w:spacing w:line="240" w:lineRule="auto"/>
        <w:ind w:firstLine="709"/>
        <w:rPr>
          <w:rFonts w:ascii="Times New Roman" w:hAnsi="Times New Roman"/>
        </w:rPr>
      </w:pPr>
      <w:r w:rsidRPr="006407C7">
        <w:rPr>
          <w:rFonts w:ascii="Times New Roman" w:hAnsi="Times New Roman"/>
        </w:rPr>
        <w:t xml:space="preserve">АООП определяет два уровня овладения предметными результатами: минимальный и достаточный. </w:t>
      </w:r>
    </w:p>
    <w:p w:rsidR="00957E34" w:rsidRPr="006407C7" w:rsidRDefault="00410C1A" w:rsidP="006407C7">
      <w:pPr>
        <w:pStyle w:val="a5"/>
        <w:spacing w:line="240" w:lineRule="auto"/>
        <w:ind w:left="0" w:firstLine="567"/>
        <w:rPr>
          <w:rFonts w:ascii="Times New Roman" w:hAnsi="Times New Roman"/>
        </w:rPr>
      </w:pPr>
      <w:r w:rsidRPr="006407C7">
        <w:rPr>
          <w:rFonts w:ascii="Times New Roman" w:hAnsi="Times New Roman"/>
        </w:rPr>
        <w:t xml:space="preserve">Минимальный уровень является обязательным для большинства </w:t>
      </w:r>
      <w:proofErr w:type="gramStart"/>
      <w:r w:rsidRPr="006407C7">
        <w:rPr>
          <w:rFonts w:ascii="Times New Roman" w:hAnsi="Times New Roman"/>
        </w:rPr>
        <w:t>обучающихся</w:t>
      </w:r>
      <w:proofErr w:type="gramEnd"/>
      <w:r w:rsidRPr="006407C7">
        <w:rPr>
          <w:rFonts w:ascii="Times New Roman" w:hAnsi="Times New Roman"/>
        </w:rPr>
        <w:t xml:space="preserve"> с ум</w:t>
      </w:r>
      <w:r w:rsidRPr="006407C7">
        <w:rPr>
          <w:rFonts w:ascii="Times New Roman" w:hAnsi="Times New Roman"/>
        </w:rPr>
        <w:softHyphen/>
        <w:t xml:space="preserve">ственной отсталостью </w:t>
      </w:r>
      <w:r w:rsidRPr="006407C7">
        <w:rPr>
          <w:rFonts w:ascii="Times New Roman" w:hAnsi="Times New Roman"/>
          <w:caps/>
        </w:rPr>
        <w:t>(</w:t>
      </w:r>
      <w:r w:rsidRPr="006407C7">
        <w:rPr>
          <w:rFonts w:ascii="Times New Roman" w:hAnsi="Times New Roman"/>
        </w:rPr>
        <w:t>интеллектуальными нарушениями</w:t>
      </w:r>
      <w:r w:rsidRPr="006407C7">
        <w:rPr>
          <w:rFonts w:ascii="Times New Roman" w:hAnsi="Times New Roman"/>
          <w:caps/>
        </w:rPr>
        <w:t>)</w:t>
      </w:r>
      <w:r w:rsidRPr="006407C7">
        <w:rPr>
          <w:rFonts w:ascii="Times New Roman" w:hAnsi="Times New Roman"/>
        </w:rPr>
        <w:t>. Вместе с тем, отсутствие достижения это</w:t>
      </w:r>
      <w:r w:rsidRPr="006407C7">
        <w:rPr>
          <w:rFonts w:ascii="Times New Roman" w:hAnsi="Times New Roman"/>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6407C7">
        <w:rPr>
          <w:rFonts w:ascii="Times New Roman" w:hAnsi="Times New Roman"/>
        </w:rPr>
        <w:t>случае</w:t>
      </w:r>
      <w:proofErr w:type="gramEnd"/>
      <w:r w:rsidRPr="006407C7">
        <w:rPr>
          <w:rFonts w:ascii="Times New Roman" w:hAnsi="Times New Roman"/>
        </w:rPr>
        <w:t>, если обу</w:t>
      </w:r>
      <w:r w:rsidRPr="006407C7">
        <w:rPr>
          <w:rFonts w:ascii="Times New Roman" w:hAnsi="Times New Roman"/>
        </w:rPr>
        <w:softHyphen/>
        <w:t xml:space="preserve">чающийся не достигает минимального уровня овладения предметными результатами по </w:t>
      </w:r>
      <w:r w:rsidRPr="006407C7">
        <w:rPr>
          <w:rFonts w:ascii="Times New Roman" w:hAnsi="Times New Roman"/>
        </w:rPr>
        <w:lastRenderedPageBreak/>
        <w:t>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w:t>
      </w:r>
      <w:r w:rsidR="00957E34" w:rsidRPr="006407C7">
        <w:rPr>
          <w:rFonts w:ascii="Times New Roman" w:hAnsi="Times New Roman"/>
        </w:rPr>
        <w:t>дивидуальному плану или на АООП.</w:t>
      </w:r>
    </w:p>
    <w:p w:rsidR="00741E29" w:rsidRPr="006407C7" w:rsidRDefault="00741E29" w:rsidP="006407C7">
      <w:pPr>
        <w:pStyle w:val="a5"/>
        <w:widowControl w:val="0"/>
        <w:spacing w:line="240" w:lineRule="auto"/>
        <w:ind w:left="360"/>
        <w:rPr>
          <w:rFonts w:ascii="Times New Roman" w:hAnsi="Times New Roman"/>
        </w:rPr>
      </w:pPr>
    </w:p>
    <w:p w:rsidR="00741E29" w:rsidRPr="008E60DA" w:rsidRDefault="00741E29" w:rsidP="00741E29">
      <w:pPr>
        <w:pStyle w:val="a5"/>
        <w:widowControl w:val="0"/>
        <w:spacing w:line="240" w:lineRule="auto"/>
        <w:ind w:left="360"/>
        <w:rPr>
          <w:rFonts w:ascii="Times New Roman" w:hAnsi="Times New Roman"/>
          <w:sz w:val="24"/>
          <w:szCs w:val="24"/>
        </w:rPr>
      </w:pPr>
      <w:r w:rsidRPr="008E60DA">
        <w:rPr>
          <w:rFonts w:ascii="Times New Roman" w:hAnsi="Times New Roman"/>
          <w:sz w:val="24"/>
          <w:szCs w:val="24"/>
        </w:rPr>
        <w:t>Коллектив школы работает над реализацией следующих видов адаптированных образовательных программ:</w:t>
      </w:r>
    </w:p>
    <w:tbl>
      <w:tblPr>
        <w:tblW w:w="8646" w:type="dxa"/>
        <w:tblCellSpacing w:w="0" w:type="dxa"/>
        <w:tblInd w:w="34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324"/>
        <w:gridCol w:w="4913"/>
        <w:gridCol w:w="910"/>
        <w:gridCol w:w="1499"/>
      </w:tblGrid>
      <w:tr w:rsidR="008E60DA" w:rsidRPr="008E60DA" w:rsidTr="00381CD5">
        <w:trPr>
          <w:trHeight w:val="495"/>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Ступени обучения</w:t>
            </w:r>
          </w:p>
        </w:tc>
        <w:tc>
          <w:tcPr>
            <w:tcW w:w="4913"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 xml:space="preserve">Виды </w:t>
            </w:r>
            <w:proofErr w:type="gramStart"/>
            <w:r w:rsidRPr="008E60DA">
              <w:rPr>
                <w:rFonts w:ascii="Times New Roman" w:hAnsi="Times New Roman"/>
                <w:sz w:val="24"/>
                <w:szCs w:val="24"/>
              </w:rPr>
              <w:t>адаптированных</w:t>
            </w:r>
            <w:proofErr w:type="gramEnd"/>
            <w:r w:rsidRPr="008E60DA">
              <w:rPr>
                <w:rFonts w:ascii="Times New Roman" w:hAnsi="Times New Roman"/>
                <w:sz w:val="24"/>
                <w:szCs w:val="24"/>
              </w:rPr>
              <w:t xml:space="preserve"> образовательных Программы</w:t>
            </w:r>
          </w:p>
        </w:tc>
        <w:tc>
          <w:tcPr>
            <w:tcW w:w="910"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Формы</w:t>
            </w:r>
          </w:p>
        </w:tc>
        <w:tc>
          <w:tcPr>
            <w:tcW w:w="1499"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Нормативный срок освоения</w:t>
            </w:r>
          </w:p>
        </w:tc>
      </w:tr>
      <w:tr w:rsidR="008E60DA" w:rsidRPr="008E60DA" w:rsidTr="00381CD5">
        <w:trPr>
          <w:trHeight w:val="1020"/>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line="240" w:lineRule="auto"/>
              <w:rPr>
                <w:rFonts w:ascii="Times New Roman" w:hAnsi="Times New Roman"/>
                <w:sz w:val="24"/>
                <w:szCs w:val="24"/>
              </w:rPr>
            </w:pPr>
            <w:r w:rsidRPr="008E60DA">
              <w:rPr>
                <w:rFonts w:ascii="Times New Roman" w:hAnsi="Times New Roman"/>
                <w:sz w:val="24"/>
                <w:szCs w:val="24"/>
              </w:rPr>
              <w:t>I</w:t>
            </w:r>
            <w:r w:rsidRPr="008E60DA">
              <w:rPr>
                <w:rFonts w:ascii="Times New Roman" w:hAnsi="Times New Roman"/>
                <w:sz w:val="24"/>
                <w:szCs w:val="24"/>
                <w:lang w:val="en-US"/>
              </w:rPr>
              <w:t>I</w:t>
            </w:r>
            <w:r w:rsidRPr="008E60DA">
              <w:rPr>
                <w:rFonts w:ascii="Times New Roman" w:hAnsi="Times New Roman"/>
                <w:sz w:val="24"/>
                <w:szCs w:val="24"/>
              </w:rPr>
              <w:t xml:space="preserve"> ступень</w:t>
            </w:r>
          </w:p>
        </w:tc>
        <w:tc>
          <w:tcPr>
            <w:tcW w:w="4913"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line="240" w:lineRule="auto"/>
              <w:rPr>
                <w:rFonts w:ascii="Times New Roman" w:hAnsi="Times New Roman"/>
                <w:sz w:val="24"/>
                <w:szCs w:val="24"/>
              </w:rPr>
            </w:pPr>
            <w:r w:rsidRPr="008E60DA">
              <w:rPr>
                <w:rFonts w:ascii="Times New Roman" w:hAnsi="Times New Roman"/>
                <w:sz w:val="24"/>
                <w:szCs w:val="24"/>
              </w:rPr>
              <w:t>Базовая ОП.</w:t>
            </w:r>
          </w:p>
          <w:p w:rsidR="00741E29" w:rsidRPr="008E60DA" w:rsidRDefault="00741E29" w:rsidP="00ED2D99">
            <w:pPr>
              <w:spacing w:line="240" w:lineRule="auto"/>
              <w:rPr>
                <w:rFonts w:ascii="Times New Roman" w:hAnsi="Times New Roman"/>
              </w:rPr>
            </w:pPr>
            <w:r w:rsidRPr="008E60DA">
              <w:rPr>
                <w:rFonts w:ascii="Times New Roman" w:hAnsi="Times New Roman"/>
              </w:rPr>
              <w:t xml:space="preserve">Программы специальных (коррекционных) образовательных учреждений </w:t>
            </w:r>
            <w:r w:rsidRPr="008E60DA">
              <w:rPr>
                <w:rFonts w:ascii="Times New Roman" w:hAnsi="Times New Roman"/>
                <w:lang w:val="en-US"/>
              </w:rPr>
              <w:t>VIII</w:t>
            </w:r>
            <w:r w:rsidRPr="008E60DA">
              <w:rPr>
                <w:rFonts w:ascii="Times New Roman" w:hAnsi="Times New Roman"/>
              </w:rPr>
              <w:t xml:space="preserve"> вида, 5-9 классы под редакцией </w:t>
            </w:r>
            <w:proofErr w:type="spellStart"/>
            <w:r w:rsidRPr="008E60DA">
              <w:rPr>
                <w:rFonts w:ascii="Times New Roman" w:hAnsi="Times New Roman"/>
              </w:rPr>
              <w:t>В.В.Воронковой</w:t>
            </w:r>
            <w:proofErr w:type="spellEnd"/>
            <w:r w:rsidRPr="008E60DA">
              <w:rPr>
                <w:rFonts w:ascii="Times New Roman" w:hAnsi="Times New Roman"/>
              </w:rPr>
              <w:t xml:space="preserve">, М, </w:t>
            </w:r>
            <w:proofErr w:type="spellStart"/>
            <w:r w:rsidRPr="008E60DA">
              <w:rPr>
                <w:rFonts w:ascii="Times New Roman" w:hAnsi="Times New Roman"/>
              </w:rPr>
              <w:t>Владос</w:t>
            </w:r>
            <w:proofErr w:type="spellEnd"/>
            <w:r w:rsidRPr="008E60DA">
              <w:rPr>
                <w:rFonts w:ascii="Times New Roman" w:hAnsi="Times New Roman"/>
              </w:rPr>
              <w:t xml:space="preserve">, 2010 год </w:t>
            </w:r>
          </w:p>
        </w:tc>
        <w:tc>
          <w:tcPr>
            <w:tcW w:w="910"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spacing w:line="240" w:lineRule="auto"/>
              <w:rPr>
                <w:rFonts w:ascii="Times New Roman" w:hAnsi="Times New Roman"/>
                <w:sz w:val="24"/>
                <w:szCs w:val="24"/>
              </w:rPr>
            </w:pPr>
            <w:r w:rsidRPr="008E60DA">
              <w:rPr>
                <w:rFonts w:ascii="Times New Roman" w:hAnsi="Times New Roman"/>
                <w:sz w:val="24"/>
                <w:szCs w:val="24"/>
              </w:rPr>
              <w:t>Очная</w:t>
            </w:r>
          </w:p>
          <w:p w:rsidR="00741E29" w:rsidRPr="008E60DA" w:rsidRDefault="00741E29" w:rsidP="00ED2D99">
            <w:pPr>
              <w:spacing w:line="240" w:lineRule="auto"/>
              <w:rPr>
                <w:rFonts w:ascii="Times New Roman" w:hAnsi="Times New Roman"/>
                <w:sz w:val="24"/>
                <w:szCs w:val="24"/>
              </w:rPr>
            </w:pPr>
          </w:p>
        </w:tc>
        <w:tc>
          <w:tcPr>
            <w:tcW w:w="1499" w:type="dxa"/>
            <w:tcBorders>
              <w:top w:val="outset" w:sz="6" w:space="0" w:color="auto"/>
              <w:left w:val="outset" w:sz="6" w:space="0" w:color="auto"/>
              <w:bottom w:val="outset" w:sz="6" w:space="0" w:color="auto"/>
              <w:right w:val="outset" w:sz="6" w:space="0" w:color="auto"/>
            </w:tcBorders>
            <w:shd w:val="clear" w:color="auto" w:fill="FFFFFF"/>
            <w:hideMark/>
          </w:tcPr>
          <w:p w:rsidR="00741E29" w:rsidRPr="008E60DA" w:rsidRDefault="00741E29" w:rsidP="00ED2D99">
            <w:pPr>
              <w:pStyle w:val="a5"/>
              <w:spacing w:line="240" w:lineRule="auto"/>
              <w:ind w:left="164"/>
              <w:rPr>
                <w:rFonts w:ascii="Times New Roman" w:hAnsi="Times New Roman"/>
                <w:sz w:val="24"/>
                <w:szCs w:val="24"/>
              </w:rPr>
            </w:pPr>
            <w:r w:rsidRPr="008E60DA">
              <w:rPr>
                <w:rFonts w:ascii="Times New Roman" w:hAnsi="Times New Roman"/>
                <w:sz w:val="24"/>
                <w:szCs w:val="24"/>
              </w:rPr>
              <w:t>5 лет</w:t>
            </w:r>
          </w:p>
        </w:tc>
      </w:tr>
    </w:tbl>
    <w:p w:rsidR="00741E29" w:rsidRPr="006407C7" w:rsidRDefault="00741E29" w:rsidP="00741E29">
      <w:pPr>
        <w:spacing w:before="100" w:beforeAutospacing="1" w:after="100" w:afterAutospacing="1" w:line="240" w:lineRule="auto"/>
        <w:rPr>
          <w:rFonts w:ascii="Times New Roman" w:hAnsi="Times New Roman"/>
        </w:rPr>
      </w:pPr>
      <w:r w:rsidRPr="006407C7">
        <w:rPr>
          <w:rFonts w:ascii="Times New Roman" w:hAnsi="Times New Roman"/>
        </w:rPr>
        <w:t>Планируемые результаты освоения обучающимися адаптированной образовательной программы МБОУ ООШ №11 г. Ливны представляют собой систему целевых установок и ожидаемых результатов освоения всех компонентов, составляющих содержательную основу Программы. В старших классах школы воспитанники получают знания по общеобразовательным предметам, имеющим практическую направленность и соответствующим их психофизическим возможностям, а также навыки по различным профилям труда.</w:t>
      </w:r>
    </w:p>
    <w:p w:rsidR="00741E29" w:rsidRPr="006407C7" w:rsidRDefault="00741E29" w:rsidP="00741E29">
      <w:pPr>
        <w:spacing w:line="240" w:lineRule="auto"/>
        <w:rPr>
          <w:rFonts w:ascii="Times New Roman" w:hAnsi="Times New Roman"/>
        </w:rPr>
      </w:pPr>
      <w:r w:rsidRPr="006407C7">
        <w:rPr>
          <w:rFonts w:ascii="Times New Roman" w:hAnsi="Times New Roman"/>
          <w:b/>
          <w:u w:val="single"/>
        </w:rPr>
        <w:t>Основные ожидаемые результаты освоения Программы</w:t>
      </w:r>
      <w:r w:rsidRPr="006407C7">
        <w:rPr>
          <w:rFonts w:ascii="Times New Roman" w:hAnsi="Times New Roman"/>
        </w:rPr>
        <w:t xml:space="preserve"> рассматриваются как описание результатов, которые могут быть реально достигнуты школьниками с различными нарушениями интеллекта в ходе учебного процесса в школе, в соответствии с возрастными и психическими возможностями обучающихся.</w:t>
      </w:r>
    </w:p>
    <w:p w:rsidR="00ED2D99" w:rsidRPr="006407C7" w:rsidRDefault="00ED2D99" w:rsidP="00741E29">
      <w:pPr>
        <w:spacing w:line="240" w:lineRule="auto"/>
        <w:rPr>
          <w:rFonts w:ascii="Times New Roman" w:hAnsi="Times New Roman"/>
        </w:rPr>
      </w:pPr>
    </w:p>
    <w:p w:rsidR="00741E29" w:rsidRPr="006407C7" w:rsidRDefault="00741E29" w:rsidP="00ED2D99">
      <w:pPr>
        <w:widowControl w:val="0"/>
        <w:shd w:val="clear" w:color="auto" w:fill="FFFFFF"/>
        <w:adjustRightInd w:val="0"/>
        <w:spacing w:line="240" w:lineRule="auto"/>
        <w:rPr>
          <w:rFonts w:ascii="Times New Roman" w:hAnsi="Times New Roman"/>
        </w:rPr>
      </w:pPr>
      <w:r w:rsidRPr="006407C7">
        <w:rPr>
          <w:rFonts w:ascii="Times New Roman" w:hAnsi="Times New Roman"/>
          <w:b/>
          <w:iCs/>
        </w:rPr>
        <w:t xml:space="preserve">Выпускник с УО (интеллектуальными нарушениями) </w:t>
      </w:r>
      <w:r w:rsidRPr="006407C7">
        <w:rPr>
          <w:rFonts w:ascii="Times New Roman" w:hAnsi="Times New Roman"/>
          <w:b/>
          <w:iCs/>
          <w:lang w:val="en-US"/>
        </w:rPr>
        <w:t>II</w:t>
      </w:r>
      <w:r w:rsidRPr="006407C7">
        <w:rPr>
          <w:rFonts w:ascii="Times New Roman" w:hAnsi="Times New Roman"/>
          <w:b/>
          <w:iCs/>
        </w:rPr>
        <w:t xml:space="preserve"> ступени:</w:t>
      </w:r>
    </w:p>
    <w:p w:rsidR="00741E29" w:rsidRPr="006407C7" w:rsidRDefault="00741E29" w:rsidP="00ED2D99">
      <w:pPr>
        <w:widowControl w:val="0"/>
        <w:shd w:val="clear" w:color="auto" w:fill="FFFFFF"/>
        <w:adjustRightInd w:val="0"/>
        <w:spacing w:line="240" w:lineRule="auto"/>
        <w:rPr>
          <w:rFonts w:ascii="Times New Roman" w:hAnsi="Times New Roman"/>
        </w:rPr>
      </w:pPr>
      <w:r w:rsidRPr="006407C7">
        <w:rPr>
          <w:rFonts w:ascii="Times New Roman" w:hAnsi="Times New Roman"/>
        </w:rPr>
        <w:t xml:space="preserve">-имеет сформированные знания, умения, навыки на уровне функциональной  грамотности по </w:t>
      </w:r>
      <w:r w:rsidRPr="006407C7">
        <w:rPr>
          <w:rFonts w:ascii="Times New Roman" w:hAnsi="Times New Roman"/>
          <w:spacing w:val="1"/>
        </w:rPr>
        <w:t>основным учебным предметам за курс основной школы с учетом индивидуального интеллектуального и психофи</w:t>
      </w:r>
      <w:r w:rsidRPr="006407C7">
        <w:rPr>
          <w:rFonts w:ascii="Times New Roman" w:hAnsi="Times New Roman"/>
          <w:spacing w:val="1"/>
        </w:rPr>
        <w:softHyphen/>
      </w:r>
      <w:r w:rsidRPr="006407C7">
        <w:rPr>
          <w:rFonts w:ascii="Times New Roman" w:hAnsi="Times New Roman"/>
        </w:rPr>
        <w:t>зического развития</w:t>
      </w:r>
    </w:p>
    <w:p w:rsidR="00741E29" w:rsidRPr="006407C7" w:rsidRDefault="00741E29" w:rsidP="00ED2D99">
      <w:pPr>
        <w:widowControl w:val="0"/>
        <w:shd w:val="clear" w:color="auto" w:fill="FFFFFF"/>
        <w:adjustRightInd w:val="0"/>
        <w:spacing w:line="240" w:lineRule="auto"/>
        <w:rPr>
          <w:rFonts w:ascii="Times New Roman" w:hAnsi="Times New Roman"/>
        </w:rPr>
      </w:pPr>
      <w:r w:rsidRPr="006407C7">
        <w:rPr>
          <w:rFonts w:ascii="Times New Roman" w:hAnsi="Times New Roman"/>
        </w:rPr>
        <w:t>-</w:t>
      </w:r>
      <w:proofErr w:type="gramStart"/>
      <w:r w:rsidRPr="006407C7">
        <w:rPr>
          <w:rFonts w:ascii="Times New Roman" w:hAnsi="Times New Roman"/>
        </w:rPr>
        <w:t>ориентирован</w:t>
      </w:r>
      <w:proofErr w:type="gramEnd"/>
      <w:r w:rsidRPr="006407C7">
        <w:rPr>
          <w:rFonts w:ascii="Times New Roman" w:hAnsi="Times New Roman"/>
        </w:rPr>
        <w:t xml:space="preserve"> в выборе профессии</w:t>
      </w:r>
      <w:r w:rsidRPr="006407C7">
        <w:rPr>
          <w:rFonts w:ascii="Times New Roman" w:hAnsi="Times New Roman"/>
          <w:spacing w:val="6"/>
        </w:rPr>
        <w:t xml:space="preserve"> с учетом индивидуальных </w:t>
      </w:r>
      <w:r w:rsidRPr="006407C7">
        <w:rPr>
          <w:rFonts w:ascii="Times New Roman" w:hAnsi="Times New Roman"/>
          <w:spacing w:val="1"/>
        </w:rPr>
        <w:t xml:space="preserve">особенностей, здоровья, интересов </w:t>
      </w:r>
    </w:p>
    <w:p w:rsidR="00741E29" w:rsidRPr="006407C7" w:rsidRDefault="00741E29" w:rsidP="00ED2D99">
      <w:pPr>
        <w:spacing w:line="240" w:lineRule="auto"/>
        <w:rPr>
          <w:rFonts w:ascii="Times New Roman" w:hAnsi="Times New Roman"/>
        </w:rPr>
      </w:pPr>
      <w:r w:rsidRPr="006407C7">
        <w:rPr>
          <w:rFonts w:ascii="Times New Roman" w:hAnsi="Times New Roman"/>
        </w:rPr>
        <w:t xml:space="preserve">      </w:t>
      </w:r>
      <w:proofErr w:type="gramStart"/>
      <w:r w:rsidRPr="006407C7">
        <w:rPr>
          <w:rFonts w:ascii="Times New Roman" w:hAnsi="Times New Roman"/>
        </w:rPr>
        <w:t>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roofErr w:type="gramEnd"/>
    </w:p>
    <w:p w:rsidR="00741E29" w:rsidRPr="008E60DA" w:rsidRDefault="00741E29" w:rsidP="00741E29">
      <w:pPr>
        <w:shd w:val="clear" w:color="auto" w:fill="FFFFFF"/>
        <w:spacing w:before="374"/>
        <w:rPr>
          <w:rFonts w:ascii="Times New Roman" w:hAnsi="Times New Roman"/>
          <w:b/>
          <w:spacing w:val="-13"/>
          <w:sz w:val="24"/>
          <w:szCs w:val="24"/>
        </w:rPr>
      </w:pPr>
      <w:r w:rsidRPr="008E60DA">
        <w:rPr>
          <w:rFonts w:ascii="Times New Roman" w:hAnsi="Times New Roman"/>
          <w:b/>
          <w:spacing w:val="-13"/>
          <w:sz w:val="24"/>
          <w:szCs w:val="24"/>
        </w:rPr>
        <w:t>Модель выпускника основной  школы:</w:t>
      </w:r>
    </w:p>
    <w:p w:rsidR="00741E29" w:rsidRPr="008E60DA" w:rsidRDefault="00741E29" w:rsidP="00741E29">
      <w:pPr>
        <w:spacing w:after="110" w:line="1" w:lineRule="exact"/>
        <w:rPr>
          <w:rFonts w:ascii="Times New Roman" w:hAnsi="Times New Roman"/>
          <w:sz w:val="24"/>
          <w:szCs w:val="24"/>
        </w:rPr>
      </w:pPr>
    </w:p>
    <w:tbl>
      <w:tblPr>
        <w:tblW w:w="9072" w:type="dxa"/>
        <w:tblInd w:w="40" w:type="dxa"/>
        <w:tblLayout w:type="fixed"/>
        <w:tblCellMar>
          <w:left w:w="40" w:type="dxa"/>
          <w:right w:w="40" w:type="dxa"/>
        </w:tblCellMar>
        <w:tblLook w:val="0000" w:firstRow="0" w:lastRow="0" w:firstColumn="0" w:lastColumn="0" w:noHBand="0" w:noVBand="0"/>
      </w:tblPr>
      <w:tblGrid>
        <w:gridCol w:w="2269"/>
        <w:gridCol w:w="6803"/>
      </w:tblGrid>
      <w:tr w:rsidR="008E60DA" w:rsidRPr="008E60DA" w:rsidTr="00381CD5">
        <w:trPr>
          <w:trHeight w:hRule="exact" w:val="442"/>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741E29">
            <w:pPr>
              <w:shd w:val="clear" w:color="auto" w:fill="FFFFFF"/>
              <w:snapToGrid w:val="0"/>
              <w:rPr>
                <w:rFonts w:ascii="Times New Roman" w:hAnsi="Times New Roman"/>
                <w:sz w:val="24"/>
                <w:szCs w:val="24"/>
              </w:rPr>
            </w:pPr>
            <w:r w:rsidRPr="008E60DA">
              <w:rPr>
                <w:rFonts w:ascii="Times New Roman" w:hAnsi="Times New Roman"/>
                <w:sz w:val="24"/>
                <w:szCs w:val="24"/>
              </w:rPr>
              <w:t>Критерии</w:t>
            </w:r>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741E29">
            <w:pPr>
              <w:shd w:val="clear" w:color="auto" w:fill="FFFFFF"/>
              <w:snapToGrid w:val="0"/>
              <w:rPr>
                <w:rFonts w:ascii="Times New Roman" w:hAnsi="Times New Roman"/>
                <w:sz w:val="24"/>
                <w:szCs w:val="24"/>
              </w:rPr>
            </w:pPr>
            <w:r w:rsidRPr="008E60DA">
              <w:rPr>
                <w:rFonts w:ascii="Times New Roman" w:hAnsi="Times New Roman"/>
                <w:sz w:val="24"/>
                <w:szCs w:val="24"/>
              </w:rPr>
              <w:t>Показатели</w:t>
            </w:r>
          </w:p>
        </w:tc>
      </w:tr>
      <w:tr w:rsidR="008E60DA" w:rsidRPr="008E60DA" w:rsidTr="00381CD5">
        <w:trPr>
          <w:trHeight w:hRule="exact" w:val="3264"/>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184027">
            <w:pPr>
              <w:shd w:val="clear" w:color="auto" w:fill="FFFFFF"/>
              <w:snapToGrid w:val="0"/>
              <w:spacing w:line="240" w:lineRule="auto"/>
              <w:ind w:left="67"/>
              <w:jc w:val="left"/>
              <w:rPr>
                <w:rFonts w:ascii="Times New Roman" w:hAnsi="Times New Roman"/>
                <w:b/>
                <w:sz w:val="24"/>
                <w:szCs w:val="24"/>
              </w:rPr>
            </w:pPr>
            <w:r w:rsidRPr="008E60DA">
              <w:rPr>
                <w:rFonts w:ascii="Times New Roman" w:hAnsi="Times New Roman"/>
                <w:b/>
                <w:sz w:val="24"/>
                <w:szCs w:val="24"/>
                <w:lang w:val="en-US"/>
              </w:rPr>
              <w:t>I</w:t>
            </w:r>
            <w:r w:rsidRPr="008E60DA">
              <w:rPr>
                <w:rFonts w:ascii="Times New Roman" w:hAnsi="Times New Roman"/>
                <w:b/>
                <w:sz w:val="24"/>
                <w:szCs w:val="24"/>
              </w:rPr>
              <w:t>. Уровень воспитанности</w:t>
            </w:r>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ED2D99">
            <w:pPr>
              <w:shd w:val="clear" w:color="auto" w:fill="FFFFFF"/>
              <w:snapToGrid w:val="0"/>
              <w:spacing w:line="240" w:lineRule="auto"/>
              <w:ind w:right="29"/>
              <w:rPr>
                <w:rFonts w:ascii="Times New Roman" w:hAnsi="Times New Roman"/>
                <w:sz w:val="24"/>
                <w:szCs w:val="24"/>
              </w:rPr>
            </w:pPr>
            <w:r w:rsidRPr="008E60DA">
              <w:rPr>
                <w:rFonts w:ascii="Times New Roman" w:hAnsi="Times New Roman"/>
                <w:sz w:val="24"/>
                <w:szCs w:val="24"/>
              </w:rPr>
              <w:t>1.Положительное отношение к учебному труду,  отношение к педагогу, к коллективу учащихся, к родителям,  к самому себе, готовность сотрудничать с другими людьми.</w:t>
            </w:r>
          </w:p>
          <w:p w:rsidR="00741E29" w:rsidRPr="008E60DA" w:rsidRDefault="00741E29" w:rsidP="00ED2D99">
            <w:pPr>
              <w:shd w:val="clear" w:color="auto" w:fill="FFFFFF"/>
              <w:tabs>
                <w:tab w:val="left" w:pos="355"/>
              </w:tabs>
              <w:spacing w:line="240" w:lineRule="auto"/>
              <w:rPr>
                <w:rFonts w:ascii="Times New Roman" w:hAnsi="Times New Roman"/>
                <w:sz w:val="24"/>
                <w:szCs w:val="24"/>
              </w:rPr>
            </w:pPr>
            <w:r w:rsidRPr="008E60DA">
              <w:rPr>
                <w:rFonts w:ascii="Times New Roman" w:hAnsi="Times New Roman"/>
                <w:spacing w:val="-12"/>
                <w:sz w:val="24"/>
                <w:szCs w:val="24"/>
              </w:rPr>
              <w:t>2.</w:t>
            </w:r>
            <w:r w:rsidRPr="008E60DA">
              <w:rPr>
                <w:rFonts w:ascii="Times New Roman" w:hAnsi="Times New Roman"/>
                <w:sz w:val="24"/>
                <w:szCs w:val="24"/>
              </w:rPr>
              <w:tab/>
              <w:t>Бережное отношение к растительному и животному миру.</w:t>
            </w:r>
          </w:p>
          <w:p w:rsidR="00741E29" w:rsidRPr="008E60DA" w:rsidRDefault="00741E29" w:rsidP="00ED2D99">
            <w:pPr>
              <w:shd w:val="clear" w:color="auto" w:fill="FFFFFF"/>
              <w:tabs>
                <w:tab w:val="left" w:pos="355"/>
              </w:tabs>
              <w:spacing w:line="240" w:lineRule="auto"/>
              <w:rPr>
                <w:rFonts w:ascii="Times New Roman" w:hAnsi="Times New Roman"/>
                <w:sz w:val="24"/>
                <w:szCs w:val="24"/>
              </w:rPr>
            </w:pPr>
            <w:r w:rsidRPr="008E60DA">
              <w:rPr>
                <w:rFonts w:ascii="Times New Roman" w:hAnsi="Times New Roman"/>
                <w:spacing w:val="-12"/>
                <w:sz w:val="24"/>
                <w:szCs w:val="24"/>
              </w:rPr>
              <w:t>3.</w:t>
            </w:r>
            <w:r w:rsidRPr="008E60DA">
              <w:rPr>
                <w:rFonts w:ascii="Times New Roman" w:hAnsi="Times New Roman"/>
                <w:sz w:val="24"/>
                <w:szCs w:val="24"/>
              </w:rPr>
              <w:tab/>
              <w:t>Овладение навыками культуры поведения и общения.</w:t>
            </w:r>
          </w:p>
          <w:p w:rsidR="00741E29" w:rsidRPr="008E60DA" w:rsidRDefault="00741E29" w:rsidP="00ED2D99">
            <w:pPr>
              <w:shd w:val="clear" w:color="auto" w:fill="FFFFFF"/>
              <w:tabs>
                <w:tab w:val="left" w:pos="835"/>
              </w:tabs>
              <w:spacing w:line="240" w:lineRule="auto"/>
              <w:rPr>
                <w:rFonts w:ascii="Times New Roman" w:hAnsi="Times New Roman"/>
                <w:sz w:val="24"/>
                <w:szCs w:val="24"/>
              </w:rPr>
            </w:pPr>
            <w:r w:rsidRPr="008E60DA">
              <w:rPr>
                <w:rFonts w:ascii="Times New Roman" w:hAnsi="Times New Roman"/>
                <w:spacing w:val="-12"/>
                <w:sz w:val="24"/>
                <w:szCs w:val="24"/>
              </w:rPr>
              <w:t>4.</w:t>
            </w:r>
            <w:r w:rsidRPr="008E60DA">
              <w:rPr>
                <w:rFonts w:ascii="Times New Roman" w:hAnsi="Times New Roman"/>
                <w:sz w:val="24"/>
                <w:szCs w:val="24"/>
              </w:rPr>
              <w:t xml:space="preserve"> Самостоятельность       организованность,        соблюдение</w:t>
            </w:r>
          </w:p>
          <w:p w:rsidR="00741E29" w:rsidRPr="008E60DA" w:rsidRDefault="00741E29" w:rsidP="00ED2D99">
            <w:pPr>
              <w:shd w:val="clear" w:color="auto" w:fill="FFFFFF"/>
              <w:tabs>
                <w:tab w:val="left" w:pos="427"/>
              </w:tabs>
              <w:spacing w:line="240" w:lineRule="auto"/>
              <w:rPr>
                <w:rFonts w:ascii="Times New Roman" w:hAnsi="Times New Roman"/>
                <w:sz w:val="24"/>
                <w:szCs w:val="24"/>
              </w:rPr>
            </w:pPr>
            <w:r w:rsidRPr="008E60DA">
              <w:rPr>
                <w:rFonts w:ascii="Times New Roman" w:hAnsi="Times New Roman"/>
                <w:spacing w:val="-14"/>
                <w:sz w:val="24"/>
                <w:szCs w:val="24"/>
              </w:rPr>
              <w:t>5.</w:t>
            </w:r>
            <w:r w:rsidRPr="008E60DA">
              <w:rPr>
                <w:rFonts w:ascii="Times New Roman" w:hAnsi="Times New Roman"/>
                <w:sz w:val="24"/>
                <w:szCs w:val="24"/>
              </w:rPr>
              <w:tab/>
            </w:r>
            <w:proofErr w:type="spellStart"/>
            <w:r w:rsidRPr="008E60DA">
              <w:rPr>
                <w:rFonts w:ascii="Times New Roman" w:hAnsi="Times New Roman"/>
                <w:sz w:val="24"/>
                <w:szCs w:val="24"/>
              </w:rPr>
              <w:t>Сформированность</w:t>
            </w:r>
            <w:proofErr w:type="spellEnd"/>
            <w:r w:rsidRPr="008E60DA">
              <w:rPr>
                <w:rFonts w:ascii="Times New Roman" w:hAnsi="Times New Roman"/>
                <w:sz w:val="24"/>
                <w:szCs w:val="24"/>
              </w:rPr>
              <w:t xml:space="preserve"> правильной оценки окружающих и самих себя:</w:t>
            </w:r>
          </w:p>
          <w:p w:rsidR="00741E29" w:rsidRPr="008E60DA" w:rsidRDefault="00741E29" w:rsidP="00ED2D99">
            <w:pPr>
              <w:shd w:val="clear" w:color="auto" w:fill="FFFFFF"/>
              <w:spacing w:line="240" w:lineRule="auto"/>
              <w:rPr>
                <w:rFonts w:ascii="Times New Roman" w:hAnsi="Times New Roman"/>
                <w:spacing w:val="-1"/>
                <w:sz w:val="24"/>
                <w:szCs w:val="24"/>
              </w:rPr>
            </w:pPr>
            <w:r w:rsidRPr="008E60DA">
              <w:rPr>
                <w:rFonts w:ascii="Times New Roman" w:hAnsi="Times New Roman"/>
                <w:spacing w:val="-1"/>
                <w:sz w:val="24"/>
                <w:szCs w:val="24"/>
              </w:rPr>
              <w:t>а) умение видеть, и ценить красоту окружающего мира,</w:t>
            </w:r>
          </w:p>
          <w:p w:rsidR="00741E29" w:rsidRPr="008E60DA" w:rsidRDefault="00741E29" w:rsidP="00ED2D99">
            <w:pPr>
              <w:shd w:val="clear" w:color="auto" w:fill="FFFFFF"/>
              <w:tabs>
                <w:tab w:val="left" w:pos="370"/>
              </w:tabs>
              <w:spacing w:line="240" w:lineRule="auto"/>
              <w:rPr>
                <w:rFonts w:ascii="Times New Roman" w:hAnsi="Times New Roman"/>
                <w:spacing w:val="-2"/>
                <w:sz w:val="24"/>
                <w:szCs w:val="24"/>
              </w:rPr>
            </w:pPr>
            <w:r w:rsidRPr="008E60DA">
              <w:rPr>
                <w:rFonts w:ascii="Times New Roman" w:hAnsi="Times New Roman"/>
                <w:spacing w:val="-6"/>
                <w:sz w:val="24"/>
                <w:szCs w:val="24"/>
              </w:rPr>
              <w:t>б)</w:t>
            </w:r>
            <w:r w:rsidRPr="008E60DA">
              <w:rPr>
                <w:rFonts w:ascii="Times New Roman" w:hAnsi="Times New Roman"/>
                <w:sz w:val="24"/>
                <w:szCs w:val="24"/>
              </w:rPr>
              <w:tab/>
            </w:r>
            <w:r w:rsidRPr="008E60DA">
              <w:rPr>
                <w:rFonts w:ascii="Times New Roman" w:hAnsi="Times New Roman"/>
                <w:spacing w:val="-2"/>
                <w:sz w:val="24"/>
                <w:szCs w:val="24"/>
              </w:rPr>
              <w:t>стремление к самостоятельному художественному творчеству;</w:t>
            </w:r>
          </w:p>
          <w:p w:rsidR="00741E29" w:rsidRPr="008E60DA" w:rsidRDefault="00741E29" w:rsidP="00ED2D99">
            <w:pPr>
              <w:shd w:val="clear" w:color="auto" w:fill="FFFFFF"/>
              <w:spacing w:line="240" w:lineRule="auto"/>
              <w:rPr>
                <w:rFonts w:ascii="Times New Roman" w:hAnsi="Times New Roman"/>
                <w:sz w:val="24"/>
                <w:szCs w:val="24"/>
              </w:rPr>
            </w:pPr>
            <w:r w:rsidRPr="008E60DA">
              <w:rPr>
                <w:rFonts w:ascii="Times New Roman" w:hAnsi="Times New Roman"/>
                <w:sz w:val="24"/>
                <w:szCs w:val="24"/>
              </w:rPr>
              <w:t>в)</w:t>
            </w:r>
            <w:r w:rsidRPr="008E60DA">
              <w:rPr>
                <w:rFonts w:ascii="Times New Roman" w:hAnsi="Times New Roman"/>
                <w:sz w:val="24"/>
                <w:szCs w:val="24"/>
              </w:rPr>
              <w:tab/>
              <w:t>наличие эстетических и нравственных суждений.</w:t>
            </w:r>
          </w:p>
        </w:tc>
      </w:tr>
      <w:tr w:rsidR="008E60DA" w:rsidRPr="008E60DA" w:rsidTr="00381CD5">
        <w:trPr>
          <w:trHeight w:hRule="exact" w:val="1164"/>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184027">
            <w:pPr>
              <w:shd w:val="clear" w:color="auto" w:fill="FFFFFF"/>
              <w:snapToGrid w:val="0"/>
              <w:spacing w:line="240" w:lineRule="auto"/>
              <w:ind w:left="149"/>
              <w:jc w:val="left"/>
              <w:rPr>
                <w:rFonts w:ascii="Times New Roman" w:hAnsi="Times New Roman"/>
                <w:b/>
                <w:bCs/>
                <w:spacing w:val="-4"/>
                <w:sz w:val="24"/>
                <w:szCs w:val="24"/>
              </w:rPr>
            </w:pPr>
            <w:r w:rsidRPr="008E60DA">
              <w:rPr>
                <w:rFonts w:ascii="Times New Roman" w:hAnsi="Times New Roman"/>
                <w:b/>
                <w:bCs/>
                <w:spacing w:val="-4"/>
                <w:sz w:val="24"/>
                <w:szCs w:val="24"/>
              </w:rPr>
              <w:lastRenderedPageBreak/>
              <w:t xml:space="preserve">И. Уровень </w:t>
            </w:r>
            <w:proofErr w:type="spellStart"/>
            <w:r w:rsidRPr="008E60DA">
              <w:rPr>
                <w:rFonts w:ascii="Times New Roman" w:hAnsi="Times New Roman"/>
                <w:b/>
                <w:bCs/>
                <w:spacing w:val="-4"/>
                <w:sz w:val="24"/>
                <w:szCs w:val="24"/>
              </w:rPr>
              <w:t>обученности</w:t>
            </w:r>
            <w:proofErr w:type="spellEnd"/>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ED2D99">
            <w:pPr>
              <w:shd w:val="clear" w:color="auto" w:fill="FFFFFF"/>
              <w:snapToGrid w:val="0"/>
              <w:spacing w:line="240" w:lineRule="auto"/>
              <w:ind w:right="43" w:hanging="14"/>
              <w:rPr>
                <w:rFonts w:ascii="Times New Roman" w:hAnsi="Times New Roman"/>
                <w:sz w:val="24"/>
                <w:szCs w:val="24"/>
              </w:rPr>
            </w:pPr>
            <w:r w:rsidRPr="008E60DA">
              <w:rPr>
                <w:rFonts w:ascii="Times New Roman" w:hAnsi="Times New Roman"/>
                <w:sz w:val="24"/>
                <w:szCs w:val="24"/>
              </w:rPr>
              <w:t>Качество ЗУН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p w:rsidR="00741E29" w:rsidRPr="008E60DA" w:rsidRDefault="00741E29" w:rsidP="00ED2D99">
            <w:pPr>
              <w:shd w:val="clear" w:color="auto" w:fill="FFFFFF"/>
              <w:spacing w:line="240" w:lineRule="auto"/>
              <w:ind w:right="43" w:hanging="14"/>
              <w:rPr>
                <w:rFonts w:ascii="Times New Roman" w:hAnsi="Times New Roman"/>
                <w:sz w:val="24"/>
                <w:szCs w:val="24"/>
              </w:rPr>
            </w:pPr>
          </w:p>
          <w:p w:rsidR="00741E29" w:rsidRPr="008E60DA" w:rsidRDefault="00741E29" w:rsidP="00ED2D99">
            <w:pPr>
              <w:shd w:val="clear" w:color="auto" w:fill="FFFFFF"/>
              <w:spacing w:line="240" w:lineRule="auto"/>
              <w:ind w:right="43" w:hanging="14"/>
              <w:rPr>
                <w:rFonts w:ascii="Times New Roman" w:hAnsi="Times New Roman"/>
                <w:sz w:val="24"/>
                <w:szCs w:val="24"/>
              </w:rPr>
            </w:pPr>
          </w:p>
          <w:p w:rsidR="00741E29" w:rsidRPr="008E60DA" w:rsidRDefault="00741E29" w:rsidP="00ED2D99">
            <w:pPr>
              <w:shd w:val="clear" w:color="auto" w:fill="FFFFFF"/>
              <w:spacing w:line="240" w:lineRule="auto"/>
              <w:ind w:right="43" w:hanging="14"/>
              <w:rPr>
                <w:rFonts w:ascii="Times New Roman" w:hAnsi="Times New Roman"/>
                <w:sz w:val="24"/>
                <w:szCs w:val="24"/>
              </w:rPr>
            </w:pPr>
            <w:r w:rsidRPr="008E60DA">
              <w:rPr>
                <w:rFonts w:ascii="Times New Roman" w:hAnsi="Times New Roman"/>
                <w:sz w:val="24"/>
                <w:szCs w:val="24"/>
              </w:rPr>
              <w:t>психофизических возможностей и особенностей.</w:t>
            </w:r>
          </w:p>
        </w:tc>
      </w:tr>
      <w:tr w:rsidR="008E60DA" w:rsidRPr="008E60DA" w:rsidTr="00381CD5">
        <w:trPr>
          <w:trHeight w:hRule="exact" w:val="1408"/>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184027">
            <w:pPr>
              <w:shd w:val="clear" w:color="auto" w:fill="FFFFFF"/>
              <w:tabs>
                <w:tab w:val="left" w:pos="1804"/>
              </w:tabs>
              <w:snapToGrid w:val="0"/>
              <w:spacing w:line="240" w:lineRule="auto"/>
              <w:ind w:left="102" w:right="96"/>
              <w:jc w:val="left"/>
              <w:rPr>
                <w:rFonts w:ascii="Times New Roman" w:hAnsi="Times New Roman"/>
                <w:b/>
                <w:bCs/>
                <w:sz w:val="24"/>
                <w:szCs w:val="24"/>
              </w:rPr>
            </w:pPr>
            <w:r w:rsidRPr="008E60DA">
              <w:rPr>
                <w:rFonts w:ascii="Times New Roman" w:hAnsi="Times New Roman"/>
                <w:b/>
                <w:bCs/>
                <w:spacing w:val="-3"/>
                <w:sz w:val="24"/>
                <w:szCs w:val="24"/>
              </w:rPr>
              <w:t xml:space="preserve">Ш. Психологическое </w:t>
            </w:r>
            <w:r w:rsidRPr="008E60DA">
              <w:rPr>
                <w:rFonts w:ascii="Times New Roman" w:hAnsi="Times New Roman"/>
                <w:b/>
                <w:bCs/>
                <w:sz w:val="24"/>
                <w:szCs w:val="24"/>
              </w:rPr>
              <w:t>развитие</w:t>
            </w:r>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741E29">
            <w:pPr>
              <w:shd w:val="clear" w:color="auto" w:fill="FFFFFF"/>
              <w:snapToGrid w:val="0"/>
              <w:spacing w:line="269" w:lineRule="exact"/>
              <w:ind w:right="48" w:hanging="14"/>
              <w:rPr>
                <w:rFonts w:ascii="Times New Roman" w:hAnsi="Times New Roman"/>
                <w:spacing w:val="-1"/>
                <w:sz w:val="24"/>
                <w:szCs w:val="24"/>
              </w:rPr>
            </w:pPr>
            <w:r w:rsidRPr="008E60DA">
              <w:rPr>
                <w:rFonts w:ascii="Times New Roman" w:hAnsi="Times New Roman"/>
                <w:sz w:val="24"/>
                <w:szCs w:val="24"/>
              </w:rPr>
              <w:t xml:space="preserve">Достаточный    уровень    развития    психических   познавательных </w:t>
            </w:r>
            <w:r w:rsidRPr="008E60DA">
              <w:rPr>
                <w:rFonts w:ascii="Times New Roman" w:hAnsi="Times New Roman"/>
                <w:spacing w:val="-1"/>
                <w:sz w:val="24"/>
                <w:szCs w:val="24"/>
              </w:rPr>
              <w:t>процессов в соответствии с его индивидуальными возможностями:</w:t>
            </w:r>
          </w:p>
          <w:p w:rsidR="00741E29" w:rsidRPr="008E60DA" w:rsidRDefault="00741E29" w:rsidP="00741E29">
            <w:pPr>
              <w:shd w:val="clear" w:color="auto" w:fill="FFFFFF"/>
              <w:tabs>
                <w:tab w:val="left" w:pos="254"/>
              </w:tabs>
              <w:spacing w:line="269" w:lineRule="exact"/>
              <w:rPr>
                <w:rFonts w:ascii="Times New Roman" w:hAnsi="Times New Roman"/>
                <w:sz w:val="24"/>
                <w:szCs w:val="24"/>
              </w:rPr>
            </w:pPr>
            <w:r w:rsidRPr="008E60DA">
              <w:rPr>
                <w:rFonts w:ascii="Times New Roman" w:hAnsi="Times New Roman"/>
                <w:sz w:val="24"/>
                <w:szCs w:val="24"/>
              </w:rPr>
              <w:t>-</w:t>
            </w:r>
            <w:r w:rsidRPr="008E60DA">
              <w:rPr>
                <w:rFonts w:ascii="Times New Roman" w:hAnsi="Times New Roman"/>
                <w:sz w:val="24"/>
                <w:szCs w:val="24"/>
              </w:rPr>
              <w:tab/>
              <w:t>интеллектуальной сферы, памяти;</w:t>
            </w:r>
          </w:p>
          <w:p w:rsidR="00741E29" w:rsidRPr="008E60DA" w:rsidRDefault="00741E29" w:rsidP="00741E29">
            <w:pPr>
              <w:shd w:val="clear" w:color="auto" w:fill="FFFFFF"/>
              <w:tabs>
                <w:tab w:val="left" w:pos="254"/>
              </w:tabs>
              <w:spacing w:line="269" w:lineRule="exact"/>
              <w:rPr>
                <w:rFonts w:ascii="Times New Roman" w:hAnsi="Times New Roman"/>
                <w:sz w:val="24"/>
                <w:szCs w:val="24"/>
              </w:rPr>
            </w:pPr>
            <w:r w:rsidRPr="008E60DA">
              <w:rPr>
                <w:rFonts w:ascii="Times New Roman" w:hAnsi="Times New Roman"/>
                <w:sz w:val="24"/>
                <w:szCs w:val="24"/>
              </w:rPr>
              <w:t>- эмоционально – волевой сферы.</w:t>
            </w:r>
          </w:p>
          <w:p w:rsidR="00741E29" w:rsidRPr="008E60DA" w:rsidRDefault="00741E29" w:rsidP="00741E29">
            <w:pPr>
              <w:shd w:val="clear" w:color="auto" w:fill="FFFFFF"/>
              <w:tabs>
                <w:tab w:val="left" w:pos="254"/>
              </w:tabs>
              <w:spacing w:line="269" w:lineRule="exact"/>
              <w:rPr>
                <w:rFonts w:ascii="Times New Roman" w:hAnsi="Times New Roman"/>
                <w:sz w:val="24"/>
                <w:szCs w:val="24"/>
              </w:rPr>
            </w:pPr>
          </w:p>
          <w:p w:rsidR="00741E29" w:rsidRPr="008E60DA" w:rsidRDefault="00741E29" w:rsidP="00741E29">
            <w:pPr>
              <w:shd w:val="clear" w:color="auto" w:fill="FFFFFF"/>
              <w:tabs>
                <w:tab w:val="left" w:pos="254"/>
              </w:tabs>
              <w:spacing w:line="269" w:lineRule="exact"/>
              <w:rPr>
                <w:rFonts w:ascii="Times New Roman" w:hAnsi="Times New Roman"/>
                <w:sz w:val="24"/>
                <w:szCs w:val="24"/>
              </w:rPr>
            </w:pPr>
          </w:p>
          <w:p w:rsidR="00741E29" w:rsidRPr="008E60DA" w:rsidRDefault="00741E29" w:rsidP="00741E29">
            <w:pPr>
              <w:shd w:val="clear" w:color="auto" w:fill="FFFFFF"/>
              <w:tabs>
                <w:tab w:val="left" w:pos="254"/>
              </w:tabs>
              <w:spacing w:line="269" w:lineRule="exact"/>
              <w:rPr>
                <w:rFonts w:ascii="Times New Roman" w:hAnsi="Times New Roman"/>
                <w:sz w:val="24"/>
                <w:szCs w:val="24"/>
              </w:rPr>
            </w:pPr>
          </w:p>
          <w:p w:rsidR="00741E29" w:rsidRPr="008E60DA" w:rsidRDefault="00741E29" w:rsidP="00741E29">
            <w:pPr>
              <w:shd w:val="clear" w:color="auto" w:fill="FFFFFF"/>
              <w:tabs>
                <w:tab w:val="left" w:pos="254"/>
              </w:tabs>
              <w:spacing w:line="269" w:lineRule="exact"/>
              <w:rPr>
                <w:rFonts w:ascii="Times New Roman" w:hAnsi="Times New Roman"/>
                <w:sz w:val="24"/>
                <w:szCs w:val="24"/>
              </w:rPr>
            </w:pPr>
            <w:r w:rsidRPr="008E60DA">
              <w:rPr>
                <w:rFonts w:ascii="Times New Roman" w:hAnsi="Times New Roman"/>
                <w:sz w:val="24"/>
                <w:szCs w:val="24"/>
              </w:rPr>
              <w:t>-</w:t>
            </w:r>
            <w:r w:rsidRPr="008E60DA">
              <w:rPr>
                <w:rFonts w:ascii="Times New Roman" w:hAnsi="Times New Roman"/>
                <w:sz w:val="24"/>
                <w:szCs w:val="24"/>
              </w:rPr>
              <w:tab/>
              <w:t>эмоционально-волевой сферы.</w:t>
            </w:r>
          </w:p>
        </w:tc>
      </w:tr>
      <w:tr w:rsidR="008E60DA" w:rsidRPr="008E60DA" w:rsidTr="00381CD5">
        <w:trPr>
          <w:trHeight w:hRule="exact" w:val="1548"/>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184027">
            <w:pPr>
              <w:shd w:val="clear" w:color="auto" w:fill="FFFFFF"/>
              <w:snapToGrid w:val="0"/>
              <w:spacing w:line="240" w:lineRule="auto"/>
              <w:ind w:left="202"/>
              <w:jc w:val="left"/>
              <w:rPr>
                <w:rFonts w:ascii="Times New Roman" w:hAnsi="Times New Roman"/>
                <w:b/>
                <w:bCs/>
                <w:spacing w:val="-4"/>
                <w:sz w:val="24"/>
                <w:szCs w:val="24"/>
              </w:rPr>
            </w:pPr>
            <w:r w:rsidRPr="008E60DA">
              <w:rPr>
                <w:rFonts w:ascii="Times New Roman" w:hAnsi="Times New Roman"/>
                <w:b/>
                <w:bCs/>
                <w:spacing w:val="-4"/>
                <w:sz w:val="24"/>
                <w:szCs w:val="24"/>
                <w:lang w:val="en-US"/>
              </w:rPr>
              <w:t xml:space="preserve">IV. </w:t>
            </w:r>
            <w:r w:rsidRPr="008E60DA">
              <w:rPr>
                <w:rFonts w:ascii="Times New Roman" w:hAnsi="Times New Roman"/>
                <w:b/>
                <w:bCs/>
                <w:spacing w:val="-4"/>
                <w:sz w:val="24"/>
                <w:szCs w:val="24"/>
              </w:rPr>
              <w:t>Состояние здоровья</w:t>
            </w:r>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741E29">
            <w:pPr>
              <w:shd w:val="clear" w:color="auto" w:fill="FFFFFF"/>
              <w:tabs>
                <w:tab w:val="left" w:pos="259"/>
              </w:tabs>
              <w:snapToGrid w:val="0"/>
              <w:spacing w:line="274" w:lineRule="exact"/>
              <w:rPr>
                <w:rFonts w:ascii="Times New Roman" w:hAnsi="Times New Roman"/>
                <w:sz w:val="24"/>
                <w:szCs w:val="24"/>
              </w:rPr>
            </w:pPr>
            <w:r w:rsidRPr="008E60DA">
              <w:rPr>
                <w:rFonts w:ascii="Times New Roman" w:hAnsi="Times New Roman"/>
                <w:sz w:val="24"/>
                <w:szCs w:val="24"/>
              </w:rPr>
              <w:t>-</w:t>
            </w:r>
            <w:r w:rsidRPr="008E60DA">
              <w:rPr>
                <w:rFonts w:ascii="Times New Roman" w:hAnsi="Times New Roman"/>
                <w:sz w:val="24"/>
                <w:szCs w:val="24"/>
              </w:rPr>
              <w:tab/>
              <w:t>Охрана и укрепление психофизического здоровья учащихся.</w:t>
            </w:r>
          </w:p>
          <w:p w:rsidR="00741E29" w:rsidRPr="008E60DA" w:rsidRDefault="00741E29" w:rsidP="00741E29">
            <w:pPr>
              <w:shd w:val="clear" w:color="auto" w:fill="FFFFFF"/>
              <w:tabs>
                <w:tab w:val="left" w:pos="259"/>
              </w:tabs>
              <w:spacing w:line="274" w:lineRule="exact"/>
              <w:rPr>
                <w:rFonts w:ascii="Times New Roman" w:hAnsi="Times New Roman"/>
                <w:sz w:val="24"/>
                <w:szCs w:val="24"/>
              </w:rPr>
            </w:pPr>
            <w:r w:rsidRPr="008E60DA">
              <w:rPr>
                <w:rFonts w:ascii="Times New Roman" w:hAnsi="Times New Roman"/>
                <w:sz w:val="24"/>
                <w:szCs w:val="24"/>
              </w:rPr>
              <w:t>-</w:t>
            </w:r>
            <w:r w:rsidRPr="008E60DA">
              <w:rPr>
                <w:rFonts w:ascii="Times New Roman" w:hAnsi="Times New Roman"/>
                <w:sz w:val="24"/>
                <w:szCs w:val="24"/>
              </w:rPr>
              <w:tab/>
              <w:t>Снижение уровня тревожности.</w:t>
            </w:r>
          </w:p>
          <w:p w:rsidR="00741E29" w:rsidRPr="008E60DA" w:rsidRDefault="00741E29" w:rsidP="00741E29">
            <w:pPr>
              <w:shd w:val="clear" w:color="auto" w:fill="FFFFFF"/>
              <w:tabs>
                <w:tab w:val="left" w:pos="259"/>
              </w:tabs>
              <w:spacing w:line="274" w:lineRule="exact"/>
              <w:ind w:right="34"/>
              <w:rPr>
                <w:rFonts w:ascii="Times New Roman" w:hAnsi="Times New Roman"/>
                <w:sz w:val="24"/>
                <w:szCs w:val="24"/>
              </w:rPr>
            </w:pPr>
            <w:r w:rsidRPr="008E60DA">
              <w:rPr>
                <w:rFonts w:ascii="Times New Roman" w:hAnsi="Times New Roman"/>
                <w:sz w:val="24"/>
                <w:szCs w:val="24"/>
              </w:rPr>
              <w:t>-</w:t>
            </w:r>
            <w:r w:rsidRPr="008E60DA">
              <w:rPr>
                <w:rFonts w:ascii="Times New Roman" w:hAnsi="Times New Roman"/>
                <w:sz w:val="24"/>
                <w:szCs w:val="24"/>
              </w:rPr>
              <w:tab/>
              <w:t xml:space="preserve">Формирование положительного отношения к </w:t>
            </w:r>
            <w:proofErr w:type="gramStart"/>
            <w:r w:rsidRPr="008E60DA">
              <w:rPr>
                <w:rFonts w:ascii="Times New Roman" w:hAnsi="Times New Roman"/>
                <w:sz w:val="24"/>
                <w:szCs w:val="24"/>
              </w:rPr>
              <w:t>здоровому</w:t>
            </w:r>
            <w:proofErr w:type="gramEnd"/>
            <w:r w:rsidRPr="008E60DA">
              <w:rPr>
                <w:rFonts w:ascii="Times New Roman" w:hAnsi="Times New Roman"/>
                <w:sz w:val="24"/>
                <w:szCs w:val="24"/>
              </w:rPr>
              <w:t xml:space="preserve"> </w:t>
            </w:r>
            <w:proofErr w:type="spellStart"/>
            <w:r w:rsidRPr="008E60DA">
              <w:rPr>
                <w:rFonts w:ascii="Times New Roman" w:hAnsi="Times New Roman"/>
                <w:sz w:val="24"/>
                <w:szCs w:val="24"/>
              </w:rPr>
              <w:t>образужизни</w:t>
            </w:r>
            <w:proofErr w:type="spellEnd"/>
            <w:r w:rsidRPr="008E60DA">
              <w:rPr>
                <w:rFonts w:ascii="Times New Roman" w:hAnsi="Times New Roman"/>
                <w:sz w:val="24"/>
                <w:szCs w:val="24"/>
              </w:rPr>
              <w:t xml:space="preserve"> (забота о своем здоровье, негативное отношение к </w:t>
            </w:r>
            <w:proofErr w:type="spellStart"/>
            <w:r w:rsidRPr="008E60DA">
              <w:rPr>
                <w:rFonts w:ascii="Times New Roman" w:hAnsi="Times New Roman"/>
                <w:sz w:val="24"/>
                <w:szCs w:val="24"/>
              </w:rPr>
              <w:t>вреднымпривычкам</w:t>
            </w:r>
            <w:proofErr w:type="spellEnd"/>
            <w:r w:rsidRPr="008E60DA">
              <w:rPr>
                <w:rFonts w:ascii="Times New Roman" w:hAnsi="Times New Roman"/>
                <w:sz w:val="24"/>
                <w:szCs w:val="24"/>
              </w:rPr>
              <w:t>, привитие санитарно-гигиенических навыков).</w:t>
            </w:r>
          </w:p>
        </w:tc>
      </w:tr>
      <w:tr w:rsidR="008E60DA" w:rsidRPr="008E60DA" w:rsidTr="00381CD5">
        <w:trPr>
          <w:trHeight w:hRule="exact" w:val="2222"/>
        </w:trPr>
        <w:tc>
          <w:tcPr>
            <w:tcW w:w="2269" w:type="dxa"/>
            <w:tcBorders>
              <w:top w:val="single" w:sz="4" w:space="0" w:color="000000"/>
              <w:left w:val="single" w:sz="4" w:space="0" w:color="000000"/>
              <w:bottom w:val="single" w:sz="4" w:space="0" w:color="000000"/>
            </w:tcBorders>
            <w:shd w:val="clear" w:color="auto" w:fill="FFFFFF"/>
          </w:tcPr>
          <w:p w:rsidR="00741E29" w:rsidRPr="008E60DA" w:rsidRDefault="00741E29" w:rsidP="00184027">
            <w:pPr>
              <w:shd w:val="clear" w:color="auto" w:fill="FFFFFF"/>
              <w:snapToGrid w:val="0"/>
              <w:spacing w:line="240" w:lineRule="auto"/>
              <w:ind w:left="86"/>
              <w:jc w:val="left"/>
              <w:rPr>
                <w:rFonts w:ascii="Times New Roman" w:hAnsi="Times New Roman"/>
                <w:b/>
                <w:bCs/>
                <w:spacing w:val="-4"/>
                <w:sz w:val="24"/>
                <w:szCs w:val="24"/>
              </w:rPr>
            </w:pPr>
            <w:r w:rsidRPr="008E60DA">
              <w:rPr>
                <w:rFonts w:ascii="Times New Roman" w:hAnsi="Times New Roman"/>
                <w:b/>
                <w:spacing w:val="-4"/>
                <w:sz w:val="24"/>
                <w:szCs w:val="24"/>
                <w:lang w:val="en-US"/>
              </w:rPr>
              <w:t xml:space="preserve">V. </w:t>
            </w:r>
            <w:r w:rsidRPr="008E60DA">
              <w:rPr>
                <w:rFonts w:ascii="Times New Roman" w:hAnsi="Times New Roman"/>
                <w:b/>
                <w:bCs/>
                <w:spacing w:val="-4"/>
                <w:sz w:val="24"/>
                <w:szCs w:val="24"/>
              </w:rPr>
              <w:t>Уровень социализации</w:t>
            </w:r>
          </w:p>
          <w:p w:rsidR="00741E29" w:rsidRPr="008E60DA" w:rsidRDefault="00741E29" w:rsidP="00184027">
            <w:pPr>
              <w:shd w:val="clear" w:color="auto" w:fill="FFFFFF"/>
              <w:spacing w:line="240" w:lineRule="auto"/>
              <w:ind w:left="86"/>
              <w:jc w:val="left"/>
              <w:rPr>
                <w:rFonts w:ascii="Times New Roman" w:hAnsi="Times New Roman"/>
                <w:b/>
                <w:sz w:val="24"/>
                <w:szCs w:val="24"/>
              </w:rPr>
            </w:pPr>
          </w:p>
        </w:tc>
        <w:tc>
          <w:tcPr>
            <w:tcW w:w="6803" w:type="dxa"/>
            <w:tcBorders>
              <w:top w:val="single" w:sz="4" w:space="0" w:color="000000"/>
              <w:left w:val="single" w:sz="4" w:space="0" w:color="000000"/>
              <w:bottom w:val="single" w:sz="4" w:space="0" w:color="000000"/>
              <w:right w:val="single" w:sz="4" w:space="0" w:color="000000"/>
            </w:tcBorders>
            <w:shd w:val="clear" w:color="auto" w:fill="FFFFFF"/>
          </w:tcPr>
          <w:p w:rsidR="00741E29" w:rsidRPr="008E60DA" w:rsidRDefault="00741E29" w:rsidP="00741E29">
            <w:pPr>
              <w:shd w:val="clear" w:color="auto" w:fill="FFFFFF"/>
              <w:tabs>
                <w:tab w:val="left" w:pos="360"/>
              </w:tabs>
              <w:snapToGrid w:val="0"/>
              <w:spacing w:line="274" w:lineRule="exact"/>
              <w:rPr>
                <w:rFonts w:ascii="Times New Roman" w:hAnsi="Times New Roman"/>
                <w:sz w:val="24"/>
                <w:szCs w:val="24"/>
              </w:rPr>
            </w:pPr>
            <w:r w:rsidRPr="008E60DA">
              <w:rPr>
                <w:rFonts w:ascii="Times New Roman" w:hAnsi="Times New Roman"/>
                <w:sz w:val="24"/>
                <w:szCs w:val="24"/>
              </w:rPr>
              <w:t>1.Ориентация на активную жизненную позицию.</w:t>
            </w:r>
          </w:p>
          <w:p w:rsidR="00741E29" w:rsidRPr="008E60DA" w:rsidRDefault="00741E29" w:rsidP="00741E29">
            <w:pPr>
              <w:shd w:val="clear" w:color="auto" w:fill="FFFFFF"/>
              <w:tabs>
                <w:tab w:val="left" w:pos="360"/>
              </w:tabs>
              <w:spacing w:line="274" w:lineRule="exact"/>
              <w:ind w:right="43"/>
              <w:rPr>
                <w:rFonts w:ascii="Times New Roman" w:hAnsi="Times New Roman"/>
                <w:spacing w:val="-2"/>
                <w:sz w:val="24"/>
                <w:szCs w:val="24"/>
              </w:rPr>
            </w:pPr>
            <w:r w:rsidRPr="008E60DA">
              <w:rPr>
                <w:rFonts w:ascii="Times New Roman" w:hAnsi="Times New Roman"/>
                <w:spacing w:val="-12"/>
                <w:sz w:val="24"/>
                <w:szCs w:val="24"/>
              </w:rPr>
              <w:t>2.</w:t>
            </w:r>
            <w:r w:rsidRPr="008E60DA">
              <w:rPr>
                <w:rFonts w:ascii="Times New Roman" w:hAnsi="Times New Roman"/>
                <w:spacing w:val="-2"/>
                <w:sz w:val="24"/>
                <w:szCs w:val="24"/>
              </w:rPr>
              <w:t>Приобретение необходимых знаний и навыков жизни в обществе,</w:t>
            </w:r>
            <w:r w:rsidRPr="008E60DA">
              <w:rPr>
                <w:rFonts w:ascii="Times New Roman" w:hAnsi="Times New Roman"/>
                <w:spacing w:val="-2"/>
                <w:sz w:val="24"/>
                <w:szCs w:val="24"/>
              </w:rPr>
              <w:br/>
              <w:t>профессиональной среде.</w:t>
            </w:r>
          </w:p>
          <w:p w:rsidR="00741E29" w:rsidRPr="008E60DA" w:rsidRDefault="00741E29" w:rsidP="00741E29">
            <w:pPr>
              <w:shd w:val="clear" w:color="auto" w:fill="FFFFFF"/>
              <w:spacing w:line="274" w:lineRule="exact"/>
              <w:ind w:right="43"/>
              <w:rPr>
                <w:rFonts w:ascii="Times New Roman" w:hAnsi="Times New Roman"/>
                <w:sz w:val="24"/>
                <w:szCs w:val="24"/>
              </w:rPr>
            </w:pPr>
            <w:r w:rsidRPr="008E60DA">
              <w:rPr>
                <w:rFonts w:ascii="Times New Roman" w:hAnsi="Times New Roman"/>
                <w:sz w:val="24"/>
                <w:szCs w:val="24"/>
              </w:rPr>
              <w:t xml:space="preserve">3.Социальная компетентность, социально-бытовая ориентировка. </w:t>
            </w:r>
          </w:p>
          <w:p w:rsidR="00741E29" w:rsidRPr="008E60DA" w:rsidRDefault="00741E29" w:rsidP="00741E29">
            <w:pPr>
              <w:shd w:val="clear" w:color="auto" w:fill="FFFFFF"/>
              <w:spacing w:line="274" w:lineRule="exact"/>
              <w:ind w:right="43"/>
              <w:rPr>
                <w:rFonts w:ascii="Times New Roman" w:hAnsi="Times New Roman"/>
                <w:sz w:val="24"/>
                <w:szCs w:val="24"/>
              </w:rPr>
            </w:pPr>
            <w:r w:rsidRPr="008E60DA">
              <w:rPr>
                <w:rFonts w:ascii="Times New Roman" w:hAnsi="Times New Roman"/>
                <w:sz w:val="24"/>
                <w:szCs w:val="24"/>
              </w:rPr>
              <w:t>4.Готовность к труду, овладение экономическими знаниями.</w:t>
            </w:r>
          </w:p>
          <w:p w:rsidR="00741E29" w:rsidRPr="008E60DA" w:rsidRDefault="00741E29" w:rsidP="00741E29">
            <w:pPr>
              <w:shd w:val="clear" w:color="auto" w:fill="FFFFFF"/>
              <w:spacing w:line="274" w:lineRule="exact"/>
              <w:ind w:right="43"/>
              <w:rPr>
                <w:rFonts w:ascii="Times New Roman" w:hAnsi="Times New Roman"/>
                <w:sz w:val="24"/>
                <w:szCs w:val="24"/>
              </w:rPr>
            </w:pPr>
            <w:r w:rsidRPr="008E60DA">
              <w:rPr>
                <w:rFonts w:ascii="Times New Roman" w:hAnsi="Times New Roman"/>
                <w:sz w:val="24"/>
                <w:szCs w:val="24"/>
              </w:rPr>
              <w:t xml:space="preserve">5. Адекватная самооценка. </w:t>
            </w:r>
          </w:p>
          <w:p w:rsidR="00741E29" w:rsidRPr="008E60DA" w:rsidRDefault="00741E29" w:rsidP="00741E29">
            <w:pPr>
              <w:shd w:val="clear" w:color="auto" w:fill="FFFFFF"/>
              <w:spacing w:line="274" w:lineRule="exact"/>
              <w:ind w:right="43"/>
              <w:rPr>
                <w:rFonts w:ascii="Times New Roman" w:hAnsi="Times New Roman"/>
                <w:sz w:val="24"/>
                <w:szCs w:val="24"/>
              </w:rPr>
            </w:pPr>
            <w:r w:rsidRPr="008E60DA">
              <w:rPr>
                <w:rFonts w:ascii="Times New Roman" w:hAnsi="Times New Roman"/>
                <w:sz w:val="24"/>
                <w:szCs w:val="24"/>
              </w:rPr>
              <w:t>6.Наличие твердых интересов.</w:t>
            </w:r>
          </w:p>
        </w:tc>
      </w:tr>
    </w:tbl>
    <w:p w:rsidR="00741E29" w:rsidRPr="008E60DA" w:rsidRDefault="00741E29"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7"/>
          <w:szCs w:val="27"/>
        </w:rPr>
        <w:t>Планируемые результаты освоения учебных программ</w:t>
      </w:r>
    </w:p>
    <w:p w:rsidR="00741E29" w:rsidRPr="006407C7" w:rsidRDefault="00184027" w:rsidP="00184027">
      <w:pPr>
        <w:spacing w:line="240" w:lineRule="auto"/>
        <w:rPr>
          <w:rFonts w:ascii="Times New Roman" w:hAnsi="Times New Roman"/>
        </w:rPr>
      </w:pPr>
      <w:r w:rsidRPr="008E60DA">
        <w:rPr>
          <w:rFonts w:ascii="Times New Roman" w:hAnsi="Times New Roman"/>
          <w:sz w:val="24"/>
          <w:szCs w:val="24"/>
        </w:rPr>
        <w:t xml:space="preserve">      </w:t>
      </w:r>
      <w:r w:rsidR="00741E29" w:rsidRPr="006407C7">
        <w:rPr>
          <w:rFonts w:ascii="Times New Roman" w:hAnsi="Times New Roman"/>
        </w:rPr>
        <w:t>Учебные программы по предметам имеет прак</w:t>
      </w:r>
      <w:r w:rsidR="00741E29" w:rsidRPr="006407C7">
        <w:rPr>
          <w:rFonts w:ascii="Times New Roman" w:hAnsi="Times New Roman"/>
        </w:rPr>
        <w:softHyphen/>
        <w:t>тическую коррекционную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741E29" w:rsidRPr="006407C7" w:rsidRDefault="00184027" w:rsidP="00184027">
      <w:pPr>
        <w:spacing w:line="240" w:lineRule="auto"/>
        <w:rPr>
          <w:rFonts w:ascii="Times New Roman" w:hAnsi="Times New Roman"/>
        </w:rPr>
      </w:pPr>
      <w:r w:rsidRPr="006407C7">
        <w:rPr>
          <w:rFonts w:ascii="Times New Roman" w:hAnsi="Times New Roman"/>
        </w:rPr>
        <w:t xml:space="preserve">       </w:t>
      </w:r>
      <w:r w:rsidR="00741E29" w:rsidRPr="006407C7">
        <w:rPr>
          <w:rFonts w:ascii="Times New Roman" w:hAnsi="Times New Roman"/>
        </w:rPr>
        <w:t>Основные требования к результатам освоения образовательных программ по предметам и годам обучения</w:t>
      </w:r>
      <w:r w:rsidR="00741E29" w:rsidRPr="006407C7">
        <w:rPr>
          <w:rFonts w:ascii="Times New Roman" w:hAnsi="Times New Roman"/>
          <w:b/>
          <w:bCs/>
        </w:rPr>
        <w:t xml:space="preserve"> </w:t>
      </w:r>
      <w:r w:rsidR="00741E29" w:rsidRPr="006407C7">
        <w:rPr>
          <w:rFonts w:ascii="Times New Roman" w:hAnsi="Times New Roman"/>
        </w:rPr>
        <w:t>(классам)</w:t>
      </w:r>
      <w:r w:rsidR="00741E29" w:rsidRPr="006407C7">
        <w:rPr>
          <w:rFonts w:ascii="Times New Roman" w:hAnsi="Times New Roman"/>
          <w:b/>
          <w:bCs/>
        </w:rPr>
        <w:t xml:space="preserve"> </w:t>
      </w:r>
      <w:r w:rsidR="00741E29" w:rsidRPr="006407C7">
        <w:rPr>
          <w:rFonts w:ascii="Times New Roman" w:hAnsi="Times New Roman"/>
        </w:rPr>
        <w:t xml:space="preserve">с учетом специфики содержания предметных областей изложены в Программах специальных (коррекционных) образовательных школ </w:t>
      </w:r>
      <w:r w:rsidR="00741E29" w:rsidRPr="006407C7">
        <w:rPr>
          <w:rFonts w:ascii="Times New Roman" w:hAnsi="Times New Roman"/>
          <w:lang w:val="en-US"/>
        </w:rPr>
        <w:t>VIII</w:t>
      </w:r>
      <w:r w:rsidR="00741E29" w:rsidRPr="006407C7">
        <w:rPr>
          <w:rFonts w:ascii="Times New Roman" w:hAnsi="Times New Roman"/>
        </w:rPr>
        <w:t xml:space="preserve"> вида: 5-9 </w:t>
      </w:r>
      <w:proofErr w:type="spellStart"/>
      <w:r w:rsidR="00741E29" w:rsidRPr="006407C7">
        <w:rPr>
          <w:rFonts w:ascii="Times New Roman" w:hAnsi="Times New Roman"/>
        </w:rPr>
        <w:t>кл</w:t>
      </w:r>
      <w:proofErr w:type="spellEnd"/>
      <w:r w:rsidR="00741E29" w:rsidRPr="006407C7">
        <w:rPr>
          <w:rFonts w:ascii="Times New Roman" w:hAnsi="Times New Roman"/>
        </w:rPr>
        <w:t>.: В 2 сб./Под ред. В.В. Воронковой и отражены в таблицах</w:t>
      </w:r>
      <w:r w:rsidRPr="006407C7">
        <w:rPr>
          <w:rFonts w:ascii="Times New Roman" w:hAnsi="Times New Roman"/>
        </w:rPr>
        <w:t>.</w:t>
      </w:r>
    </w:p>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Чтение и развитие речи</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21"/>
        <w:gridCol w:w="1565"/>
        <w:gridCol w:w="6606"/>
      </w:tblGrid>
      <w:tr w:rsidR="008E60DA" w:rsidRPr="008E60DA" w:rsidTr="00381CD5">
        <w:trPr>
          <w:tblCellSpacing w:w="0" w:type="dxa"/>
        </w:trPr>
        <w:tc>
          <w:tcPr>
            <w:tcW w:w="9192"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Учащиеся должны</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 xml:space="preserve">Классы </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5 класс</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наизусть 6—8 стихотворений</w:t>
            </w: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читать осознанно, правильно, выразительно, целыми словами вслух; </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«про себя», выполняя задания учителя;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отвечать на вопросы учителя;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пересказывать текст по плану с помощью учителя, несложные по содержанию тексты — самостоятельно.</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6 класс</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наизусть 8—10 стихотворений. </w:t>
            </w:r>
          </w:p>
          <w:p w:rsidR="00957E34" w:rsidRPr="008E60DA" w:rsidRDefault="00957E34" w:rsidP="00741E29">
            <w:pPr>
              <w:spacing w:line="240" w:lineRule="auto"/>
              <w:rPr>
                <w:rFonts w:ascii="Times New Roman" w:hAnsi="Times New Roman"/>
                <w:sz w:val="24"/>
                <w:szCs w:val="24"/>
              </w:rPr>
            </w:pP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вслух осознанно, правильно, выразительно; читать «про себя»;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главную мысль произведения;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определять основные черты характера действующих лиц;</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пересказывать текст по плану полно и выборочно.</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наизусть 10 стихотворений.</w:t>
            </w:r>
          </w:p>
          <w:p w:rsidR="00957E34" w:rsidRPr="008E60DA" w:rsidRDefault="00957E34" w:rsidP="00741E29">
            <w:pPr>
              <w:spacing w:line="240" w:lineRule="auto"/>
              <w:rPr>
                <w:rFonts w:ascii="Times New Roman" w:hAnsi="Times New Roman"/>
                <w:sz w:val="24"/>
                <w:szCs w:val="24"/>
              </w:rPr>
            </w:pP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осознанно, правильно, бегло, выразительно вслух; читать «про себя»;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главную мысль произведения;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характеризовать главных действующих лиц;</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пересказывать содержание </w:t>
            </w:r>
            <w:proofErr w:type="gramStart"/>
            <w:r w:rsidRPr="008E60DA">
              <w:rPr>
                <w:rFonts w:ascii="Times New Roman" w:hAnsi="Times New Roman"/>
                <w:sz w:val="20"/>
                <w:szCs w:val="20"/>
              </w:rPr>
              <w:t>прочитанного</w:t>
            </w:r>
            <w:proofErr w:type="gramEnd"/>
            <w:r w:rsidRPr="008E60DA">
              <w:rPr>
                <w:rFonts w:ascii="Times New Roman" w:hAnsi="Times New Roman"/>
                <w:sz w:val="20"/>
                <w:szCs w:val="20"/>
              </w:rPr>
              <w:t>.</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наизусть 10 </w:t>
            </w:r>
            <w:r w:rsidRPr="008E60DA">
              <w:rPr>
                <w:rFonts w:ascii="Times New Roman" w:hAnsi="Times New Roman"/>
                <w:sz w:val="20"/>
                <w:szCs w:val="20"/>
              </w:rPr>
              <w:lastRenderedPageBreak/>
              <w:t xml:space="preserve">стихотворений, </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прозаический отрывок.</w:t>
            </w:r>
          </w:p>
          <w:p w:rsidR="00957E34" w:rsidRPr="008E60DA" w:rsidRDefault="00957E34" w:rsidP="00741E29">
            <w:pPr>
              <w:spacing w:line="240" w:lineRule="auto"/>
              <w:rPr>
                <w:rFonts w:ascii="Times New Roman" w:hAnsi="Times New Roman"/>
                <w:sz w:val="24"/>
                <w:szCs w:val="24"/>
              </w:rPr>
            </w:pP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lastRenderedPageBreak/>
              <w:t xml:space="preserve">читать осознанно, правильно, бегло, выразительно вслух; читать «про </w:t>
            </w:r>
            <w:r w:rsidRPr="008E60DA">
              <w:rPr>
                <w:rFonts w:ascii="Times New Roman" w:hAnsi="Times New Roman"/>
                <w:sz w:val="20"/>
                <w:szCs w:val="20"/>
              </w:rPr>
              <w:lastRenderedPageBreak/>
              <w:t>себя»;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главную мысль произведения;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давать характеристику главным действующим лицам, оцени</w:t>
            </w:r>
            <w:r w:rsidRPr="008E60DA">
              <w:rPr>
                <w:rFonts w:ascii="Times New Roman" w:hAnsi="Times New Roman"/>
                <w:sz w:val="20"/>
                <w:szCs w:val="20"/>
              </w:rPr>
              <w:softHyphen/>
              <w:t>вать их поступки, обосновывая свое отношение к ним;</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пересказывать содержание прочитанного, используя слова и выражения, взятые из текста.</w:t>
            </w:r>
          </w:p>
        </w:tc>
      </w:tr>
      <w:tr w:rsidR="008E60DA" w:rsidRPr="008E60DA" w:rsidTr="00381CD5">
        <w:trPr>
          <w:tblCellSpacing w:w="0" w:type="dxa"/>
        </w:trPr>
        <w:tc>
          <w:tcPr>
            <w:tcW w:w="10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9 класс</w:t>
            </w:r>
          </w:p>
        </w:tc>
        <w:tc>
          <w:tcPr>
            <w:tcW w:w="156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наизусть 10 стихотворений, </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2 </w:t>
            </w:r>
            <w:proofErr w:type="gramStart"/>
            <w:r w:rsidRPr="008E60DA">
              <w:rPr>
                <w:rFonts w:ascii="Times New Roman" w:hAnsi="Times New Roman"/>
                <w:sz w:val="20"/>
                <w:szCs w:val="20"/>
              </w:rPr>
              <w:t>прозаических</w:t>
            </w:r>
            <w:proofErr w:type="gramEnd"/>
            <w:r w:rsidRPr="008E60DA">
              <w:rPr>
                <w:rFonts w:ascii="Times New Roman" w:hAnsi="Times New Roman"/>
                <w:sz w:val="20"/>
                <w:szCs w:val="20"/>
              </w:rPr>
              <w:t xml:space="preserve"> отрывка.</w:t>
            </w:r>
          </w:p>
          <w:p w:rsidR="00957E34" w:rsidRPr="008E60DA" w:rsidRDefault="00957E34" w:rsidP="00741E29">
            <w:pPr>
              <w:spacing w:line="240" w:lineRule="auto"/>
              <w:rPr>
                <w:rFonts w:ascii="Times New Roman" w:hAnsi="Times New Roman"/>
                <w:sz w:val="24"/>
                <w:szCs w:val="24"/>
              </w:rPr>
            </w:pPr>
          </w:p>
        </w:tc>
        <w:tc>
          <w:tcPr>
            <w:tcW w:w="660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осознанно, правильно, бегло, выразительно вслух; читать «про себя»;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главную мысль произведения;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давать характеристику главным героям;</w:t>
            </w:r>
          </w:p>
          <w:p w:rsidR="00957E34" w:rsidRPr="008E60DA" w:rsidRDefault="00957E34" w:rsidP="00741E29">
            <w:pPr>
              <w:spacing w:line="240" w:lineRule="auto"/>
              <w:rPr>
                <w:rFonts w:ascii="Times New Roman" w:hAnsi="Times New Roman"/>
                <w:sz w:val="24"/>
                <w:szCs w:val="24"/>
              </w:rPr>
            </w:pPr>
            <w:proofErr w:type="gramStart"/>
            <w:r w:rsidRPr="008E60DA">
              <w:rPr>
                <w:rFonts w:ascii="Times New Roman" w:hAnsi="Times New Roman"/>
                <w:sz w:val="20"/>
                <w:szCs w:val="20"/>
              </w:rPr>
              <w:t>высказывать свое отношение</w:t>
            </w:r>
            <w:proofErr w:type="gramEnd"/>
            <w:r w:rsidRPr="008E60DA">
              <w:rPr>
                <w:rFonts w:ascii="Times New Roman" w:hAnsi="Times New Roman"/>
                <w:sz w:val="20"/>
                <w:szCs w:val="20"/>
              </w:rPr>
              <w:t xml:space="preserve"> к героям и их поступкам;</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пересказывать содержание произведения, рассказывать по предложенной теме в связи с </w:t>
            </w:r>
            <w:proofErr w:type="gramStart"/>
            <w:r w:rsidRPr="008E60DA">
              <w:rPr>
                <w:rFonts w:ascii="Times New Roman" w:hAnsi="Times New Roman"/>
                <w:sz w:val="20"/>
                <w:szCs w:val="20"/>
              </w:rPr>
              <w:t>прочитанным</w:t>
            </w:r>
            <w:proofErr w:type="gramEnd"/>
            <w:r w:rsidRPr="008E60DA">
              <w:rPr>
                <w:rFonts w:ascii="Times New Roman" w:hAnsi="Times New Roman"/>
                <w:sz w:val="20"/>
                <w:szCs w:val="20"/>
              </w:rPr>
              <w:t>.</w:t>
            </w:r>
          </w:p>
        </w:tc>
      </w:tr>
    </w:tbl>
    <w:p w:rsidR="00957E34" w:rsidRPr="008E60DA" w:rsidRDefault="00381CD5" w:rsidP="00381CD5">
      <w:pPr>
        <w:tabs>
          <w:tab w:val="left" w:pos="3570"/>
          <w:tab w:val="center" w:pos="4536"/>
        </w:tabs>
        <w:spacing w:before="100" w:beforeAutospacing="1" w:after="100" w:afterAutospacing="1" w:line="240" w:lineRule="auto"/>
        <w:jc w:val="left"/>
        <w:rPr>
          <w:rFonts w:ascii="Times New Roman" w:hAnsi="Times New Roman"/>
          <w:sz w:val="24"/>
          <w:szCs w:val="24"/>
        </w:rPr>
      </w:pPr>
      <w:r w:rsidRPr="008E60DA">
        <w:rPr>
          <w:rFonts w:ascii="Times New Roman" w:hAnsi="Times New Roman"/>
          <w:b/>
          <w:bCs/>
          <w:sz w:val="24"/>
          <w:szCs w:val="24"/>
        </w:rPr>
        <w:tab/>
      </w:r>
      <w:r w:rsidRPr="008E60DA">
        <w:rPr>
          <w:rFonts w:ascii="Times New Roman" w:hAnsi="Times New Roman"/>
          <w:b/>
          <w:bCs/>
          <w:sz w:val="24"/>
          <w:szCs w:val="24"/>
        </w:rPr>
        <w:tab/>
      </w:r>
      <w:r w:rsidR="00957E34" w:rsidRPr="008E60DA">
        <w:rPr>
          <w:rFonts w:ascii="Times New Roman" w:hAnsi="Times New Roman"/>
          <w:b/>
          <w:bCs/>
          <w:sz w:val="24"/>
          <w:szCs w:val="24"/>
        </w:rPr>
        <w:t>Русский язык</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66"/>
        <w:gridCol w:w="1889"/>
        <w:gridCol w:w="6237"/>
      </w:tblGrid>
      <w:tr w:rsidR="008E60DA" w:rsidRPr="008E60DA" w:rsidTr="00381CD5">
        <w:trPr>
          <w:tblCellSpacing w:w="0" w:type="dxa"/>
        </w:trPr>
        <w:tc>
          <w:tcPr>
            <w:tcW w:w="9192"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 xml:space="preserve">Классы </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5 класс</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алфавит;</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способ проверки написания гласных и согласных (путем изме</w:t>
            </w:r>
            <w:r w:rsidRPr="008E60DA">
              <w:rPr>
                <w:rFonts w:ascii="Times New Roman" w:hAnsi="Times New Roman"/>
                <w:sz w:val="20"/>
                <w:szCs w:val="20"/>
              </w:rPr>
              <w:softHyphen/>
              <w:t>нения формы слова).</w:t>
            </w:r>
          </w:p>
          <w:p w:rsidR="00957E34" w:rsidRPr="008E60DA" w:rsidRDefault="00957E34" w:rsidP="00741E29">
            <w:pPr>
              <w:spacing w:line="240" w:lineRule="auto"/>
              <w:rPr>
                <w:rFonts w:ascii="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различать звуки и буквы, звуки гласные и согласные, обозначать их на письме;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подбирать группы родственных слов (несложные случаи);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проверять написание безударных гласных, звонких и глухих согласных путем изменения формы слова;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обозначать мягкость согласных буквой </w:t>
            </w:r>
            <w:r w:rsidRPr="008E60DA">
              <w:rPr>
                <w:rFonts w:ascii="Times New Roman" w:hAnsi="Times New Roman"/>
                <w:b/>
                <w:bCs/>
                <w:sz w:val="20"/>
                <w:szCs w:val="20"/>
              </w:rPr>
              <w:t>ь;</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разбирать слово по составу;</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имя существительное как часть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простое распространенное предложение;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связно высказываться устно, письменно (с помощью учителя);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пользоваться школьным орфографическим словарем.</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6 класс</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способы проверки написания гласных и согласных в </w:t>
            </w:r>
            <w:proofErr w:type="gramStart"/>
            <w:r w:rsidRPr="008E60DA">
              <w:rPr>
                <w:rFonts w:ascii="Times New Roman" w:hAnsi="Times New Roman"/>
                <w:sz w:val="20"/>
                <w:szCs w:val="20"/>
              </w:rPr>
              <w:t>корне слов</w:t>
            </w:r>
            <w:proofErr w:type="gramEnd"/>
            <w:r w:rsidRPr="008E60DA">
              <w:rPr>
                <w:rFonts w:ascii="Times New Roman" w:hAnsi="Times New Roman"/>
                <w:sz w:val="20"/>
                <w:szCs w:val="20"/>
              </w:rPr>
              <w:t xml:space="preserve">. </w:t>
            </w:r>
          </w:p>
          <w:p w:rsidR="00957E34" w:rsidRPr="008E60DA" w:rsidRDefault="00957E34" w:rsidP="00741E29">
            <w:pPr>
              <w:spacing w:line="240" w:lineRule="auto"/>
              <w:rPr>
                <w:rFonts w:ascii="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правильно обозначать звуки буквами на письме;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подбирать группы родственных слов (несложные случаи);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проверять написание в корне безударных гласных звонких и глухих согласных путем подбора родственных слов;</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разбирать слово по составу;</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выделять имя </w:t>
            </w:r>
            <w:proofErr w:type="spellStart"/>
            <w:r w:rsidRPr="008E60DA">
              <w:rPr>
                <w:rFonts w:ascii="Times New Roman" w:hAnsi="Times New Roman"/>
                <w:sz w:val="20"/>
                <w:szCs w:val="20"/>
              </w:rPr>
              <w:t>сущесгвительное</w:t>
            </w:r>
            <w:proofErr w:type="spellEnd"/>
            <w:r w:rsidRPr="008E60DA">
              <w:rPr>
                <w:rFonts w:ascii="Times New Roman" w:hAnsi="Times New Roman"/>
                <w:sz w:val="20"/>
                <w:szCs w:val="20"/>
              </w:rPr>
              <w:t xml:space="preserve"> и имя прилагательное как части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простое распространенное предложение с однородны</w:t>
            </w:r>
            <w:r w:rsidRPr="008E60DA">
              <w:rPr>
                <w:rFonts w:ascii="Times New Roman" w:hAnsi="Times New Roman"/>
                <w:sz w:val="20"/>
                <w:szCs w:val="20"/>
              </w:rPr>
              <w:softHyphen/>
              <w:t>ми членами;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связно высказываться устно и письменно (по плану);</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пользоваться школьным орфографическим словарем.</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главные и второстепенные (без конкретизации) члены предложения;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название частей речи, их значение;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наиболее распространенные правила правописания слов. </w:t>
            </w:r>
          </w:p>
          <w:p w:rsidR="00957E34" w:rsidRPr="008E60DA" w:rsidRDefault="00957E34" w:rsidP="00741E29">
            <w:pPr>
              <w:spacing w:line="240" w:lineRule="auto"/>
              <w:rPr>
                <w:rFonts w:ascii="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писать под диктовку текст, применять правила проверки напи</w:t>
            </w:r>
            <w:r w:rsidRPr="008E60DA">
              <w:rPr>
                <w:rFonts w:ascii="Times New Roman" w:hAnsi="Times New Roman"/>
                <w:sz w:val="20"/>
                <w:szCs w:val="20"/>
              </w:rPr>
              <w:softHyphen/>
              <w:t>сания слов;</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разбирать слова по составу, образовывать слова с помощью приставок и суффиксов;</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различать части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простое распространенное предложение, простое пред</w:t>
            </w:r>
            <w:r w:rsidRPr="008E60DA">
              <w:rPr>
                <w:rFonts w:ascii="Times New Roman" w:hAnsi="Times New Roman"/>
                <w:sz w:val="20"/>
                <w:szCs w:val="20"/>
              </w:rPr>
              <w:softHyphen/>
              <w:t>ложение с однородными членами, сложное предложение;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писать изложение и сочинение;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оформлять деловые бумаги;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пользоваться школьным орфографическим словарем.</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части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наиболее распространенные </w:t>
            </w:r>
            <w:r w:rsidRPr="008E60DA">
              <w:rPr>
                <w:rFonts w:ascii="Times New Roman" w:hAnsi="Times New Roman"/>
                <w:sz w:val="20"/>
                <w:szCs w:val="20"/>
              </w:rPr>
              <w:lastRenderedPageBreak/>
              <w:t xml:space="preserve">правила правописания слов. </w:t>
            </w:r>
          </w:p>
          <w:p w:rsidR="00957E34" w:rsidRPr="008E60DA" w:rsidRDefault="00957E34" w:rsidP="00741E29">
            <w:pPr>
              <w:spacing w:line="240" w:lineRule="auto"/>
              <w:rPr>
                <w:rFonts w:ascii="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lastRenderedPageBreak/>
              <w:t>писать под диктовку текст с соблюдением знаков препинания в конце предложения;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разбирать слова по составу, образовывать слова с помощью </w:t>
            </w:r>
            <w:r w:rsidRPr="008E60DA">
              <w:rPr>
                <w:rFonts w:ascii="Times New Roman" w:hAnsi="Times New Roman"/>
                <w:sz w:val="20"/>
                <w:szCs w:val="20"/>
              </w:rPr>
              <w:lastRenderedPageBreak/>
              <w:t>приставок и суффиксов;</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различать части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простое распространенное предложение, простое пред</w:t>
            </w:r>
            <w:r w:rsidRPr="008E60DA">
              <w:rPr>
                <w:rFonts w:ascii="Times New Roman" w:hAnsi="Times New Roman"/>
                <w:sz w:val="20"/>
                <w:szCs w:val="20"/>
              </w:rPr>
              <w:softHyphen/>
              <w:t>ложение с однородными членами, сложное предложение;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писать изложение и сочинение;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оформлять деловые бумаги;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пользоваться школьным орфографическим словарем.</w:t>
            </w:r>
          </w:p>
        </w:tc>
      </w:tr>
      <w:tr w:rsidR="008E60DA" w:rsidRPr="008E60DA" w:rsidTr="00381CD5">
        <w:trPr>
          <w:tblCellSpacing w:w="0" w:type="dxa"/>
        </w:trPr>
        <w:tc>
          <w:tcPr>
            <w:tcW w:w="106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9 класс</w:t>
            </w:r>
          </w:p>
        </w:tc>
        <w:tc>
          <w:tcPr>
            <w:tcW w:w="188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части речи, использование их в речи;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наиболее распространенные правила правописания слов. </w:t>
            </w:r>
          </w:p>
        </w:tc>
        <w:tc>
          <w:tcPr>
            <w:tcW w:w="623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писать небольшие по объему изложение и сочинения творче</w:t>
            </w:r>
            <w:r w:rsidRPr="008E60DA">
              <w:rPr>
                <w:rFonts w:ascii="Times New Roman" w:hAnsi="Times New Roman"/>
                <w:sz w:val="20"/>
                <w:szCs w:val="20"/>
              </w:rPr>
              <w:softHyphen/>
              <w:t>ского характера;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оформлять все виды деловых бумаг;</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пользоваться школьным орфографическим словарем.</w:t>
            </w: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Математика</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1"/>
        <w:gridCol w:w="1904"/>
        <w:gridCol w:w="732"/>
        <w:gridCol w:w="915"/>
        <w:gridCol w:w="4590"/>
      </w:tblGrid>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Классы </w:t>
            </w:r>
          </w:p>
        </w:tc>
        <w:tc>
          <w:tcPr>
            <w:tcW w:w="190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6237"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381CD5"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5 класс</w:t>
            </w:r>
          </w:p>
          <w:p w:rsidR="00957E34" w:rsidRPr="008E60DA" w:rsidRDefault="00957E34" w:rsidP="00381CD5">
            <w:pPr>
              <w:rPr>
                <w:rFonts w:ascii="Times New Roman" w:hAnsi="Times New Roman"/>
                <w:sz w:val="24"/>
                <w:szCs w:val="24"/>
              </w:rPr>
            </w:pPr>
          </w:p>
        </w:tc>
        <w:tc>
          <w:tcPr>
            <w:tcW w:w="190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класс единиц, разряды в классе единиц;</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десятичный состав чисел в пределах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единицы измерения длины, массы, времени; их соотношения;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римские цифры;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дроби, их виды;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виды треугольников в зависимости от величины углов и длин сторон. </w:t>
            </w:r>
          </w:p>
        </w:tc>
        <w:tc>
          <w:tcPr>
            <w:tcW w:w="6237"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сложение и вычитание чисел в пределах 100 устно (все случаи);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записывать под диктовку числа в пределах 1 000;</w:t>
            </w:r>
          </w:p>
          <w:p w:rsidR="00957E34" w:rsidRPr="008E60DA" w:rsidRDefault="00957E34" w:rsidP="00741E29">
            <w:pPr>
              <w:spacing w:line="240" w:lineRule="auto"/>
              <w:rPr>
                <w:rFonts w:ascii="Times New Roman" w:hAnsi="Times New Roman"/>
                <w:sz w:val="24"/>
                <w:szCs w:val="24"/>
              </w:rPr>
            </w:pPr>
            <w:proofErr w:type="gramStart"/>
            <w:r w:rsidRPr="008E60DA">
              <w:rPr>
                <w:rFonts w:ascii="Times New Roman" w:hAnsi="Times New Roman"/>
                <w:sz w:val="20"/>
                <w:szCs w:val="20"/>
              </w:rPr>
              <w:t>считать</w:t>
            </w:r>
            <w:proofErr w:type="gramEnd"/>
            <w:r w:rsidRPr="008E60DA">
              <w:rPr>
                <w:rFonts w:ascii="Times New Roman" w:hAnsi="Times New Roman"/>
                <w:sz w:val="20"/>
                <w:szCs w:val="20"/>
              </w:rPr>
              <w:t xml:space="preserve"> присчитывая, отсчитывая различные разрядные еди</w:t>
            </w:r>
            <w:r w:rsidRPr="008E60DA">
              <w:rPr>
                <w:rFonts w:ascii="Times New Roman" w:hAnsi="Times New Roman"/>
                <w:sz w:val="20"/>
                <w:szCs w:val="20"/>
              </w:rPr>
              <w:softHyphen/>
              <w:t>ницы в пределах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сравнение чисел (больше, меньше, равно) в пределах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устно (без перехода через разряд) и письменно (с переходом через разряд) сложение и вычитание чисел в пре</w:t>
            </w:r>
            <w:r w:rsidRPr="008E60DA">
              <w:rPr>
                <w:rFonts w:ascii="Times New Roman" w:hAnsi="Times New Roman"/>
                <w:sz w:val="20"/>
                <w:szCs w:val="20"/>
              </w:rPr>
              <w:softHyphen/>
              <w:t>делах 1 000 с последующей проверкой;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умножение чисел 10, 100; деление на 10, 100 без остатка и с остатком;</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преобразования чисел, полученных при измерении стоимости, длины, массы в пределах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умножать и делить на однозначное число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получать, обозначать, сравнивать обыкновенные дроби;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решать простые задачи на сравнение чисел с вопросами: «</w:t>
            </w:r>
            <w:proofErr w:type="gramStart"/>
            <w:r w:rsidRPr="008E60DA">
              <w:rPr>
                <w:rFonts w:ascii="Times New Roman" w:hAnsi="Times New Roman"/>
                <w:sz w:val="20"/>
                <w:szCs w:val="20"/>
              </w:rPr>
              <w:t>На сколько</w:t>
            </w:r>
            <w:proofErr w:type="gramEnd"/>
            <w:r w:rsidRPr="008E60DA">
              <w:rPr>
                <w:rFonts w:ascii="Times New Roman" w:hAnsi="Times New Roman"/>
                <w:sz w:val="20"/>
                <w:szCs w:val="20"/>
              </w:rPr>
              <w:t xml:space="preserve"> больше (меньше)?», на нахождение неизвестного сла</w:t>
            </w:r>
            <w:r w:rsidRPr="008E60DA">
              <w:rPr>
                <w:rFonts w:ascii="Times New Roman" w:hAnsi="Times New Roman"/>
                <w:sz w:val="20"/>
                <w:szCs w:val="20"/>
              </w:rPr>
              <w:softHyphen/>
              <w:t>гаемого, уменьшаемого, вычитаемого; составные задачи в три арифметических действия;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уметь строить треугольник по трем заданным сторонам;</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различать радиус и диаметр;</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вычислять периметр многоугольника.</w:t>
            </w:r>
          </w:p>
        </w:tc>
      </w:tr>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b/>
                <w:bCs/>
                <w:sz w:val="20"/>
                <w:szCs w:val="20"/>
              </w:rPr>
              <w:t>ПРИМЕЧАНИЯ: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Учащиеся, испытывающие значительные трудности в усвоении математичес</w:t>
            </w:r>
            <w:r w:rsidRPr="008E60DA">
              <w:rPr>
                <w:rFonts w:ascii="Times New Roman" w:hAnsi="Times New Roman"/>
                <w:sz w:val="20"/>
                <w:szCs w:val="20"/>
              </w:rPr>
              <w:softHyphen/>
              <w:t>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w:t>
            </w:r>
            <w:r w:rsidRPr="008E60DA">
              <w:rPr>
                <w:rFonts w:ascii="Times New Roman" w:hAnsi="Times New Roman"/>
                <w:sz w:val="20"/>
                <w:szCs w:val="20"/>
              </w:rPr>
              <w:softHyphen/>
              <w:t>жения на печатной основе. В требованиях к знаниям и умениям учащихся данной группы может быть исключено следующее:</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счет до 1 000 и от 1 000 числовыми группами по 20, 200, 250;</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округление чисел до сотен;</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римские цифры;</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сложение и вычитание чисел в пределах 1 000 устно;</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трудные случаи умножения и деления письменно;</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преобразования чисел, полученных при измерении длины, массы;</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сравнение обыкновенных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простые арифметические задачи на нахождение неизвестного слагаемо</w:t>
            </w:r>
            <w:r w:rsidRPr="008E60DA">
              <w:rPr>
                <w:rFonts w:ascii="Times New Roman" w:hAnsi="Times New Roman"/>
                <w:sz w:val="20"/>
                <w:szCs w:val="20"/>
              </w:rPr>
              <w:softHyphen/>
              <w:t>го, уменьшаемого, вычитаемого;</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t>- решение составных задач тремя арифметическими действиями;</w:t>
            </w:r>
          </w:p>
          <w:p w:rsidR="00957E34" w:rsidRPr="008E60DA" w:rsidRDefault="00957E34" w:rsidP="00741E29">
            <w:pPr>
              <w:spacing w:line="240" w:lineRule="auto"/>
              <w:ind w:left="720"/>
              <w:rPr>
                <w:rFonts w:ascii="Times New Roman" w:hAnsi="Times New Roman"/>
                <w:sz w:val="24"/>
                <w:szCs w:val="24"/>
              </w:rPr>
            </w:pPr>
            <w:r w:rsidRPr="008E60DA">
              <w:rPr>
                <w:rFonts w:ascii="Times New Roman" w:hAnsi="Times New Roman"/>
                <w:sz w:val="20"/>
                <w:szCs w:val="20"/>
              </w:rPr>
              <w:lastRenderedPageBreak/>
              <w:t>- виды треугольников в зависимости от величины углов и длин сторон;</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построение треугольника по трем заданным сторонам с помощью цир</w:t>
            </w:r>
            <w:r w:rsidRPr="008E60DA">
              <w:rPr>
                <w:rFonts w:ascii="Times New Roman" w:hAnsi="Times New Roman"/>
                <w:sz w:val="20"/>
                <w:szCs w:val="20"/>
              </w:rPr>
              <w:softHyphen/>
              <w:t>куля и линейки;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вычисление периметра многоугольника.</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6 класс</w:t>
            </w:r>
          </w:p>
        </w:tc>
        <w:tc>
          <w:tcPr>
            <w:tcW w:w="190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десятичный состав чисел в пределах 1 000 000;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разряды и классы;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основное свойство обыкновенных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смешанные числа;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расстояние, скорость, время, зависимость между ними;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различные случаи </w:t>
            </w:r>
            <w:proofErr w:type="gramStart"/>
            <w:r w:rsidRPr="008E60DA">
              <w:rPr>
                <w:rFonts w:ascii="Times New Roman" w:hAnsi="Times New Roman"/>
                <w:sz w:val="20"/>
                <w:szCs w:val="20"/>
              </w:rPr>
              <w:t>взаимною</w:t>
            </w:r>
            <w:proofErr w:type="gramEnd"/>
            <w:r w:rsidRPr="008E60DA">
              <w:rPr>
                <w:rFonts w:ascii="Times New Roman" w:hAnsi="Times New Roman"/>
                <w:sz w:val="20"/>
                <w:szCs w:val="20"/>
              </w:rPr>
              <w:t xml:space="preserve"> положения прямых на плоскости и в пространстве;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свойства граней и ребер куба и бруса.</w:t>
            </w:r>
          </w:p>
        </w:tc>
        <w:tc>
          <w:tcPr>
            <w:tcW w:w="6237"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устно складывать и вычитать круглые числа;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записывать под диктовку, набирать на калькуляторе, сравнивать (больше, меньше) числа в пределах 1 000000;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чертить нумерационную таблицу: обозначать разряды и классы, вписывать в нее числа, сравнивать; записывать числа, внесен</w:t>
            </w:r>
            <w:r w:rsidRPr="008E60DA">
              <w:rPr>
                <w:rFonts w:ascii="Times New Roman" w:hAnsi="Times New Roman"/>
                <w:sz w:val="20"/>
                <w:szCs w:val="20"/>
              </w:rPr>
              <w:softHyphen/>
              <w:t>ные в таблицу, вне ее;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округлять числа до любого заданного разряда в пределах 1000000;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складывать, вычитать, умножать и делить на однозначное чис</w:t>
            </w:r>
            <w:r w:rsidRPr="008E60DA">
              <w:rPr>
                <w:rFonts w:ascii="Times New Roman" w:hAnsi="Times New Roman"/>
                <w:sz w:val="20"/>
                <w:szCs w:val="20"/>
              </w:rPr>
              <w:softHyphen/>
              <w:t>ло и круглые десятки числа в пределах 10000, выполнять де</w:t>
            </w:r>
            <w:r w:rsidRPr="008E60DA">
              <w:rPr>
                <w:rFonts w:ascii="Times New Roman" w:hAnsi="Times New Roman"/>
                <w:sz w:val="20"/>
                <w:szCs w:val="20"/>
              </w:rPr>
              <w:softHyphen/>
              <w:t>ление с остатком;</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проверку арифметических действий;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сложение и вычитание чисел, полученных при изме</w:t>
            </w:r>
            <w:r w:rsidRPr="008E60DA">
              <w:rPr>
                <w:rFonts w:ascii="Times New Roman" w:hAnsi="Times New Roman"/>
                <w:sz w:val="20"/>
                <w:szCs w:val="20"/>
              </w:rPr>
              <w:softHyphen/>
              <w:t>рении двумя мерами стоимости, длины и массы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сравнивать смешанные числа;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заменять мелкие доли крупными, неправильные дроби целыми или смешанными числами;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складывать, вычитать обыкновенные дроби (и смешанные числа) с одинаковыми знаменателями;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8E60DA">
              <w:rPr>
                <w:rFonts w:ascii="Times New Roman" w:hAnsi="Times New Roman"/>
                <w:sz w:val="20"/>
                <w:szCs w:val="20"/>
              </w:rPr>
              <w:softHyphen/>
              <w:t>ставлять задачи на встречное движение двух тел;</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чертить </w:t>
            </w:r>
            <w:proofErr w:type="gramStart"/>
            <w:r w:rsidRPr="008E60DA">
              <w:rPr>
                <w:rFonts w:ascii="Times New Roman" w:hAnsi="Times New Roman"/>
                <w:sz w:val="20"/>
                <w:szCs w:val="20"/>
              </w:rPr>
              <w:t>перпендикулярные</w:t>
            </w:r>
            <w:proofErr w:type="gramEnd"/>
            <w:r w:rsidRPr="008E60DA">
              <w:rPr>
                <w:rFonts w:ascii="Times New Roman" w:hAnsi="Times New Roman"/>
                <w:sz w:val="20"/>
                <w:szCs w:val="20"/>
              </w:rPr>
              <w:t xml:space="preserve"> прямые, параллельные прямые на заданном расстоянии;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чертить высоту в треугольнике;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выделять, называть, пересчитывать элементы куба, бруса.</w:t>
            </w:r>
          </w:p>
        </w:tc>
      </w:tr>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ПРИМЕЧАНИЯ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 требованиях к знаниям и умениям учащихся, испытывающих значитель</w:t>
            </w:r>
            <w:r w:rsidRPr="008E60DA">
              <w:rPr>
                <w:rFonts w:ascii="Times New Roman" w:hAnsi="Times New Roman"/>
                <w:sz w:val="20"/>
                <w:szCs w:val="20"/>
              </w:rPr>
              <w:softHyphen/>
              <w:t>ные трудности в усвоении математических знаний, может быть исключено: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нумерация чисел в пределах 1000000; получение десятков, сотен, тысяч; сложение и вычитание круглых чисел; получение пятизначных, шес</w:t>
            </w:r>
            <w:r w:rsidRPr="008E60DA">
              <w:rPr>
                <w:rFonts w:ascii="Times New Roman" w:hAnsi="Times New Roman"/>
                <w:sz w:val="20"/>
                <w:szCs w:val="20"/>
              </w:rPr>
              <w:softHyphen/>
              <w:t>тизначных чисел из разрядных слагаемых, разложение на разрядные слагае</w:t>
            </w:r>
            <w:r w:rsidRPr="008E60DA">
              <w:rPr>
                <w:rFonts w:ascii="Times New Roman" w:hAnsi="Times New Roman"/>
                <w:sz w:val="20"/>
                <w:szCs w:val="20"/>
              </w:rPr>
              <w:softHyphen/>
              <w:t>мые (все задания на нумерацию должны быть ограничены числами в преде</w:t>
            </w:r>
            <w:r w:rsidRPr="008E60DA">
              <w:rPr>
                <w:rFonts w:ascii="Times New Roman" w:hAnsi="Times New Roman"/>
                <w:sz w:val="20"/>
                <w:szCs w:val="20"/>
              </w:rPr>
              <w:softHyphen/>
              <w:t>лах 10 ООО);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черчение нумерационной таблицы с включением разрядов десятков и сотен тысяч;</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округление чисел до десятков, сотен тысяч;</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обозначение римскими цифрами чисел XIII—XX (достаточно знакомст</w:t>
            </w:r>
            <w:r w:rsidRPr="008E60DA">
              <w:rPr>
                <w:rFonts w:ascii="Times New Roman" w:hAnsi="Times New Roman"/>
                <w:sz w:val="20"/>
                <w:szCs w:val="20"/>
              </w:rPr>
              <w:softHyphen/>
              <w:t>ва с числами I — XII);</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деление с остатком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преобразования обыкновенных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простые задачи на соотношение: расстояние, скорость, время;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задачи на встречное движение двух тел;</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высота треугольника, прямоугольника, квадрата;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свойства элементов куба, бруса.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i/>
                <w:iCs/>
                <w:sz w:val="20"/>
                <w:szCs w:val="20"/>
              </w:rPr>
              <w:t>Данная группа учащихся должна овладеть:</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преобразованиями небольших чисел, полученных при измерении стои</w:t>
            </w:r>
            <w:r w:rsidRPr="008E60DA">
              <w:rPr>
                <w:rFonts w:ascii="Times New Roman" w:hAnsi="Times New Roman"/>
                <w:sz w:val="20"/>
                <w:szCs w:val="20"/>
              </w:rPr>
              <w:softHyphen/>
              <w:t>мости, длины, массы;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сравнением смешанных чисел;</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решением простых арифметических задач на нахождение неизвестного слагаемого;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приемами построения треугольников по трем сторонам с помощью цир</w:t>
            </w:r>
            <w:r w:rsidRPr="008E60DA">
              <w:rPr>
                <w:rFonts w:ascii="Times New Roman" w:hAnsi="Times New Roman"/>
                <w:sz w:val="20"/>
                <w:szCs w:val="20"/>
              </w:rPr>
              <w:softHyphen/>
              <w:t>куля и линейки, классификацией треугольников по видам углов и длинам сторон;</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вычислением периметра многоугольника.</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3551"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числовой ряд в пределах 1000000;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алгоритмы арифметических действий с многозначными чис</w:t>
            </w:r>
            <w:r w:rsidRPr="008E60DA">
              <w:rPr>
                <w:rFonts w:ascii="Times New Roman" w:hAnsi="Times New Roman"/>
                <w:sz w:val="20"/>
                <w:szCs w:val="20"/>
              </w:rPr>
              <w:softHyphen/>
              <w:t>лами, числами, полученными при измерении двумя единицами стоимости, длины, массы;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элементы десятичной дроби;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преобразования десятичных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lastRenderedPageBreak/>
              <w:t>место десятичных дробей в нумерационной таблице;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симметричные предметы, геометрические фигуры;</w:t>
            </w:r>
          </w:p>
          <w:p w:rsidR="00957E34" w:rsidRPr="008E60DA" w:rsidRDefault="00957E34" w:rsidP="00741E29">
            <w:pPr>
              <w:spacing w:line="240" w:lineRule="auto"/>
              <w:rPr>
                <w:rFonts w:ascii="Times New Roman" w:hAnsi="Times New Roman"/>
                <w:sz w:val="24"/>
                <w:szCs w:val="24"/>
              </w:rPr>
            </w:pPr>
            <w:proofErr w:type="gramStart"/>
            <w:r w:rsidRPr="008E60DA">
              <w:rPr>
                <w:rFonts w:ascii="Times New Roman" w:hAnsi="Times New Roman"/>
                <w:sz w:val="20"/>
                <w:szCs w:val="20"/>
              </w:rPr>
              <w:t>виды четырехугольников: произвольный, параллелограмм, ромб, прямоугольник, квадрат, свойства сторон, углов, приемы построения.</w:t>
            </w:r>
            <w:proofErr w:type="gramEnd"/>
          </w:p>
        </w:tc>
        <w:tc>
          <w:tcPr>
            <w:tcW w:w="4590"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lastRenderedPageBreak/>
              <w:t>умножать и делить числа в пределах 1000000 на двузначное число;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читать, записывать десятичные дроби;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складывать и вычитать дроби с разными знаменателями (обык</w:t>
            </w:r>
            <w:r w:rsidRPr="008E60DA">
              <w:rPr>
                <w:rFonts w:ascii="Times New Roman" w:hAnsi="Times New Roman"/>
                <w:sz w:val="20"/>
                <w:szCs w:val="20"/>
              </w:rPr>
              <w:softHyphen/>
              <w:t>новенные и десятичные);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записывать числа, полученные при измерении мерами стоимо</w:t>
            </w:r>
            <w:r w:rsidRPr="008E60DA">
              <w:rPr>
                <w:rFonts w:ascii="Times New Roman" w:hAnsi="Times New Roman"/>
                <w:sz w:val="20"/>
                <w:szCs w:val="20"/>
              </w:rPr>
              <w:softHyphen/>
              <w:t xml:space="preserve">сти, длины, массы, в виде </w:t>
            </w:r>
            <w:r w:rsidRPr="008E60DA">
              <w:rPr>
                <w:rFonts w:ascii="Times New Roman" w:hAnsi="Times New Roman"/>
                <w:sz w:val="20"/>
                <w:szCs w:val="20"/>
              </w:rPr>
              <w:lastRenderedPageBreak/>
              <w:t>десятичных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сложение и вычитание чисел, полученных при из</w:t>
            </w:r>
            <w:r w:rsidRPr="008E60DA">
              <w:rPr>
                <w:rFonts w:ascii="Times New Roman" w:hAnsi="Times New Roman"/>
                <w:sz w:val="20"/>
                <w:szCs w:val="20"/>
              </w:rPr>
              <w:softHyphen/>
              <w:t>мерении двумя единицами времени;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решать простые задачи на нахождение продолжительности события, его начала и конца;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решать составные задачи в 3-4 </w:t>
            </w:r>
            <w:proofErr w:type="gramStart"/>
            <w:r w:rsidRPr="008E60DA">
              <w:rPr>
                <w:rFonts w:ascii="Times New Roman" w:hAnsi="Times New Roman"/>
                <w:sz w:val="20"/>
                <w:szCs w:val="20"/>
              </w:rPr>
              <w:t>арифметических</w:t>
            </w:r>
            <w:proofErr w:type="gramEnd"/>
            <w:r w:rsidRPr="008E60DA">
              <w:rPr>
                <w:rFonts w:ascii="Times New Roman" w:hAnsi="Times New Roman"/>
                <w:sz w:val="20"/>
                <w:szCs w:val="20"/>
              </w:rPr>
              <w:t xml:space="preserve"> действия;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находить ось симметрии симметричного плоского предмета, располагать предметы симметрично относительно оси, центра симметрии.</w:t>
            </w:r>
          </w:p>
        </w:tc>
      </w:tr>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ПРИМЕЧАНИЯ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 требованиях к знаниям и умениям учащихся, испытывающих значитель</w:t>
            </w:r>
            <w:r w:rsidRPr="008E60DA">
              <w:rPr>
                <w:rFonts w:ascii="Times New Roman" w:hAnsi="Times New Roman"/>
                <w:sz w:val="20"/>
                <w:szCs w:val="20"/>
              </w:rPr>
              <w:softHyphen/>
              <w:t>ные трудности в усвоении математических знаний, может быть исключено: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сложение и вычитание чисел в пределах 1000000 устно, достаточно складывать и вычитать числа в пределах 1000 (легкие случаи);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присчитывание и отсчитывание по 1 единице, 1 десятку, 1 сотне тысяч в</w:t>
            </w:r>
            <w:proofErr w:type="gramStart"/>
            <w:r w:rsidRPr="008E60DA">
              <w:rPr>
                <w:rFonts w:ascii="Times New Roman" w:hAnsi="Times New Roman"/>
                <w:sz w:val="20"/>
                <w:szCs w:val="20"/>
              </w:rPr>
              <w:t xml:space="preserve"> .</w:t>
            </w:r>
            <w:proofErr w:type="gramEnd"/>
            <w:r w:rsidRPr="008E60DA">
              <w:rPr>
                <w:rFonts w:ascii="Times New Roman" w:hAnsi="Times New Roman"/>
                <w:sz w:val="20"/>
                <w:szCs w:val="20"/>
              </w:rPr>
              <w:t>пределах 1000000 (достаточно присчитывать и отсчитывать по 1 единице, 1 десятку, 1 сотне, 1 единице тысяч в пределах 10000);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 и деление на двузначное число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 и деление чисел, полученных при измерении двумя едини</w:t>
            </w:r>
            <w:r w:rsidRPr="008E60DA">
              <w:rPr>
                <w:rFonts w:ascii="Times New Roman" w:hAnsi="Times New Roman"/>
                <w:sz w:val="20"/>
                <w:szCs w:val="20"/>
              </w:rPr>
              <w:softHyphen/>
              <w:t>цами стоимости, длины, массы;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приведение обыкновенных дробей к общему знаменателю, сложение и вычитание обыкновенных дробей с разными знаменателями;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место десятичных дробей в. нумерационной таблице;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запись чисел, полученных при измерении двумя, одной единицами стои</w:t>
            </w:r>
            <w:r w:rsidRPr="008E60DA">
              <w:rPr>
                <w:rFonts w:ascii="Times New Roman" w:hAnsi="Times New Roman"/>
                <w:sz w:val="20"/>
                <w:szCs w:val="20"/>
              </w:rPr>
              <w:softHyphen/>
              <w:t>мости, длины, массы, в виде десятичных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простые арифметические задачи на нахождение начала и конца события;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составные задачи на движение в одном и противоположных направле</w:t>
            </w:r>
            <w:r w:rsidRPr="008E60DA">
              <w:rPr>
                <w:rFonts w:ascii="Times New Roman" w:hAnsi="Times New Roman"/>
                <w:sz w:val="20"/>
                <w:szCs w:val="20"/>
              </w:rPr>
              <w:softHyphen/>
              <w:t>ниях двух тел;</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 составные задачи в 3-4 </w:t>
            </w:r>
            <w:proofErr w:type="gramStart"/>
            <w:r w:rsidRPr="008E60DA">
              <w:rPr>
                <w:rFonts w:ascii="Times New Roman" w:hAnsi="Times New Roman"/>
                <w:sz w:val="20"/>
                <w:szCs w:val="20"/>
              </w:rPr>
              <w:t>арифметических</w:t>
            </w:r>
            <w:proofErr w:type="gramEnd"/>
            <w:r w:rsidRPr="008E60DA">
              <w:rPr>
                <w:rFonts w:ascii="Times New Roman" w:hAnsi="Times New Roman"/>
                <w:sz w:val="20"/>
                <w:szCs w:val="20"/>
              </w:rPr>
              <w:t xml:space="preserve"> действия;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высота параллелограмма (ромба), построение параллелограмма;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предметы, геометрические фигуры, симметрично расположенные отно</w:t>
            </w:r>
            <w:r w:rsidRPr="008E60DA">
              <w:rPr>
                <w:rFonts w:ascii="Times New Roman" w:hAnsi="Times New Roman"/>
                <w:sz w:val="20"/>
                <w:szCs w:val="20"/>
              </w:rPr>
              <w:softHyphen/>
              <w:t>сительно центра симметрии; построение точки, симметричной данной, относи</w:t>
            </w:r>
            <w:r w:rsidRPr="008E60DA">
              <w:rPr>
                <w:rFonts w:ascii="Times New Roman" w:hAnsi="Times New Roman"/>
                <w:sz w:val="20"/>
                <w:szCs w:val="20"/>
              </w:rPr>
              <w:softHyphen/>
              <w:t>тельно оси, центра симметрии.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i/>
                <w:iCs/>
                <w:sz w:val="20"/>
                <w:szCs w:val="20"/>
              </w:rPr>
              <w:t>Данная группа учащихся должна овладеть:</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умножением и делением на однозначное число в пределах 10000 с про</w:t>
            </w:r>
            <w:r w:rsidRPr="008E60DA">
              <w:rPr>
                <w:rFonts w:ascii="Times New Roman" w:hAnsi="Times New Roman"/>
                <w:sz w:val="20"/>
                <w:szCs w:val="20"/>
              </w:rPr>
              <w:softHyphen/>
              <w:t>веркой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легкими случаями преобразований обыкновенных дробей;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знанием свойств элементов куба, бруса.</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190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величину Г;</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смежные углы;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размеры прямого, острого, тупого, развернутого, полного углов; сумму смежных углов, углов треугольника;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элементы транспортира;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единицы измерения площади, их соотношения;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формулы длины окружности, площади круга. </w:t>
            </w:r>
          </w:p>
        </w:tc>
        <w:tc>
          <w:tcPr>
            <w:tcW w:w="6237"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присчитывать и отсчитывать разрядные единицы и равные числовые группы в пределах 1 000 000;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сложение, вычитание, умножение и деление на однозначное, двузначное число многозначных чисел, обыкно</w:t>
            </w:r>
            <w:r w:rsidRPr="008E60DA">
              <w:rPr>
                <w:rFonts w:ascii="Times New Roman" w:hAnsi="Times New Roman"/>
                <w:sz w:val="20"/>
                <w:szCs w:val="20"/>
              </w:rPr>
              <w:softHyphen/>
              <w:t>венных и десятичных дробей; умножение и деление десятичных дробей на 10, 100,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находить число по одной его доле, выраженной обыкновенной или десятичной дробью;</w:t>
            </w:r>
          </w:p>
          <w:p w:rsidR="00957E34" w:rsidRPr="008E60DA" w:rsidRDefault="00957E34" w:rsidP="00741E29">
            <w:pPr>
              <w:spacing w:line="240" w:lineRule="auto"/>
              <w:rPr>
                <w:rFonts w:ascii="Times New Roman" w:hAnsi="Times New Roman"/>
                <w:sz w:val="24"/>
                <w:szCs w:val="24"/>
              </w:rPr>
            </w:pP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находить среднее арифметическое чисел;</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решать арифметические задачи на пропорциональное деление;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и измерять углы с помощью транспортира;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треугольники по заданным длинам сторон и величине углов;</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вычислять площадь прямоугольника (квадрата);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вычислять длину окружности и площадь круга по заданной длине радиуса;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точки, отрезки, треугольники, четырехугольники, ок</w:t>
            </w:r>
            <w:r w:rsidRPr="008E60DA">
              <w:rPr>
                <w:rFonts w:ascii="Times New Roman" w:hAnsi="Times New Roman"/>
                <w:sz w:val="20"/>
                <w:szCs w:val="20"/>
              </w:rPr>
              <w:softHyphen/>
              <w:t>ружности, симметричные данным относительно оси, центра симметрии.</w:t>
            </w:r>
          </w:p>
        </w:tc>
      </w:tr>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ПРИМЕЧАНИЯ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 требованиях к знаниям и умениям учащихся, испытывающих значитель</w:t>
            </w:r>
            <w:r w:rsidRPr="008E60DA">
              <w:rPr>
                <w:rFonts w:ascii="Times New Roman" w:hAnsi="Times New Roman"/>
                <w:sz w:val="20"/>
                <w:szCs w:val="20"/>
              </w:rPr>
              <w:softHyphen/>
              <w:t>ные трудности в усвоении математических знаний, может быть исключено: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присчитывание и отсчитывание чисел 2 000, 20 000; 500, 5 000, 50 000; 2 500, 25 000 в пределах 1 000 000, достаточно присчитывать и отсчитывать числа 2, 20, 200, 5, 50, 25, 250 в пределах 1 000;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 и деление обыкновенных и десятичных дробей на двузначные числа;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lastRenderedPageBreak/>
              <w:t>- самостоятельное построение и измерение углов с помощью транспор</w:t>
            </w:r>
            <w:r w:rsidRPr="008E60DA">
              <w:rPr>
                <w:rFonts w:ascii="Times New Roman" w:hAnsi="Times New Roman"/>
                <w:sz w:val="20"/>
                <w:szCs w:val="20"/>
              </w:rPr>
              <w:softHyphen/>
              <w:t>тира;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4"/>
                <w:szCs w:val="24"/>
              </w:rPr>
              <w:t xml:space="preserve">- </w:t>
            </w:r>
            <w:r w:rsidRPr="008E60DA">
              <w:rPr>
                <w:rFonts w:ascii="Times New Roman" w:hAnsi="Times New Roman"/>
                <w:sz w:val="20"/>
                <w:szCs w:val="20"/>
              </w:rPr>
              <w:t>соотношения: 1 м</w:t>
            </w:r>
            <w:proofErr w:type="gramStart"/>
            <w:r w:rsidRPr="008E60DA">
              <w:rPr>
                <w:rFonts w:ascii="Times New Roman" w:hAnsi="Times New Roman"/>
                <w:sz w:val="20"/>
                <w:szCs w:val="20"/>
                <w:vertAlign w:val="superscript"/>
              </w:rPr>
              <w:t>2</w:t>
            </w:r>
            <w:proofErr w:type="gramEnd"/>
            <w:r w:rsidRPr="008E60DA">
              <w:rPr>
                <w:rFonts w:ascii="Times New Roman" w:hAnsi="Times New Roman"/>
                <w:sz w:val="20"/>
                <w:szCs w:val="20"/>
              </w:rPr>
              <w:t xml:space="preserve"> = 10 000 см</w:t>
            </w:r>
            <w:r w:rsidRPr="008E60DA">
              <w:rPr>
                <w:rFonts w:ascii="Times New Roman" w:hAnsi="Times New Roman"/>
                <w:sz w:val="20"/>
                <w:szCs w:val="20"/>
                <w:vertAlign w:val="superscript"/>
              </w:rPr>
              <w:t>2</w:t>
            </w:r>
            <w:r w:rsidRPr="008E60DA">
              <w:rPr>
                <w:rFonts w:ascii="Times New Roman" w:hAnsi="Times New Roman"/>
                <w:sz w:val="20"/>
                <w:szCs w:val="20"/>
              </w:rPr>
              <w:t>, 1 км</w:t>
            </w:r>
            <w:r w:rsidRPr="008E60DA">
              <w:rPr>
                <w:rFonts w:ascii="Times New Roman" w:hAnsi="Times New Roman"/>
                <w:sz w:val="20"/>
                <w:szCs w:val="20"/>
                <w:vertAlign w:val="superscript"/>
              </w:rPr>
              <w:t>2</w:t>
            </w:r>
            <w:r w:rsidRPr="008E60DA">
              <w:rPr>
                <w:rFonts w:ascii="Times New Roman" w:hAnsi="Times New Roman"/>
                <w:sz w:val="20"/>
                <w:szCs w:val="20"/>
              </w:rPr>
              <w:t xml:space="preserve"> = 1 000 000 м</w:t>
            </w:r>
            <w:r w:rsidRPr="008E60DA">
              <w:rPr>
                <w:rFonts w:ascii="Times New Roman" w:hAnsi="Times New Roman"/>
                <w:sz w:val="20"/>
                <w:szCs w:val="20"/>
                <w:vertAlign w:val="superscript"/>
              </w:rPr>
              <w:t>2</w:t>
            </w:r>
            <w:r w:rsidRPr="008E60DA">
              <w:rPr>
                <w:rFonts w:ascii="Times New Roman" w:hAnsi="Times New Roman"/>
                <w:sz w:val="20"/>
                <w:szCs w:val="20"/>
              </w:rPr>
              <w:t>, 1 га = 10 000 м</w:t>
            </w:r>
            <w:r w:rsidRPr="008E60DA">
              <w:rPr>
                <w:rFonts w:ascii="Times New Roman" w:hAnsi="Times New Roman"/>
                <w:sz w:val="20"/>
                <w:szCs w:val="20"/>
                <w:vertAlign w:val="superscript"/>
              </w:rPr>
              <w:t>2</w:t>
            </w:r>
            <w:r w:rsidRPr="008E60DA">
              <w:rPr>
                <w:rFonts w:ascii="Times New Roman" w:hAnsi="Times New Roman"/>
                <w:sz w:val="20"/>
                <w:szCs w:val="20"/>
              </w:rPr>
              <w:t>;</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числа, полученные при измерении двумя единицами площади;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формулы длины окружности и площади круга;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диаграммы;</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построение отрезка, треугольника, четырехугольника, окружности, сим</w:t>
            </w:r>
            <w:r w:rsidRPr="008E60DA">
              <w:rPr>
                <w:rFonts w:ascii="Times New Roman" w:hAnsi="Times New Roman"/>
                <w:sz w:val="20"/>
                <w:szCs w:val="20"/>
              </w:rPr>
              <w:softHyphen/>
              <w:t>метричные данным относительно оси, центра симметрии.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i/>
                <w:iCs/>
                <w:sz w:val="20"/>
                <w:szCs w:val="20"/>
              </w:rPr>
              <w:t>Данная группа учащихся должна овладеть:</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чтением чисел, внесенных в нумерационную таблицу, записью чисел в таблицу;</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 проверкой умножения и деления, </w:t>
            </w:r>
            <w:proofErr w:type="gramStart"/>
            <w:r w:rsidRPr="008E60DA">
              <w:rPr>
                <w:rFonts w:ascii="Times New Roman" w:hAnsi="Times New Roman"/>
                <w:sz w:val="20"/>
                <w:szCs w:val="20"/>
              </w:rPr>
              <w:t>выполняемых</w:t>
            </w:r>
            <w:proofErr w:type="gramEnd"/>
            <w:r w:rsidRPr="008E60DA">
              <w:rPr>
                <w:rFonts w:ascii="Times New Roman" w:hAnsi="Times New Roman"/>
                <w:sz w:val="20"/>
                <w:szCs w:val="20"/>
              </w:rPr>
              <w:t xml:space="preserve"> письменно.</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9 класс</w:t>
            </w:r>
          </w:p>
        </w:tc>
        <w:tc>
          <w:tcPr>
            <w:tcW w:w="2636"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таблицы сложения однозначных чисел, в том числе с переходом через десяток;</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табличные случаи умножения и получаемые из них случаи деления;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названия, обозначения, соотношения крупных и мелких единиц измерения стоимости, длины, массы, времени;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числовой ряд чисел в пределах 1 000 000;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дроби обыкновенные и десятичные; их получение, запись, чтение;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геометрические фигуры и тела, свойства элементов многоуголь</w:t>
            </w:r>
            <w:r w:rsidRPr="008E60DA">
              <w:rPr>
                <w:rFonts w:ascii="Times New Roman" w:hAnsi="Times New Roman"/>
                <w:sz w:val="20"/>
                <w:szCs w:val="20"/>
              </w:rPr>
              <w:softHyphen/>
              <w:t>ников (треугольника, прямоугольника, параллелограмма), прямоугольного параллелепипеда;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названия геометрических тел: пирамиды, цилиндра, конуса, шара.</w:t>
            </w:r>
          </w:p>
        </w:tc>
        <w:tc>
          <w:tcPr>
            <w:tcW w:w="5505"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арифметические действия с числами в пределах 100, легкие случаи в пределах 1 000 устно;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арифметические действия с многозначными числа</w:t>
            </w:r>
            <w:r w:rsidRPr="008E60DA">
              <w:rPr>
                <w:rFonts w:ascii="Times New Roman" w:hAnsi="Times New Roman"/>
                <w:sz w:val="20"/>
                <w:szCs w:val="20"/>
              </w:rPr>
              <w:softHyphen/>
              <w:t>ми письменно в пределах 10 000;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выполнять арифметические действия с десятичными дробями;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8E60DA">
              <w:rPr>
                <w:rFonts w:ascii="Times New Roman" w:hAnsi="Times New Roman"/>
                <w:sz w:val="20"/>
                <w:szCs w:val="20"/>
              </w:rPr>
              <w:softHyphen/>
              <w:t>женными в десятичных дробях (легкие случаи);</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находить дробь (обыкновенную, десятичную), проценты от числа; число по его доле или проценту;</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решать все простые задачи в соответствии с данной программой, составные задачи в 2, 3, 4 </w:t>
            </w:r>
            <w:proofErr w:type="gramStart"/>
            <w:r w:rsidRPr="008E60DA">
              <w:rPr>
                <w:rFonts w:ascii="Times New Roman" w:hAnsi="Times New Roman"/>
                <w:sz w:val="20"/>
                <w:szCs w:val="20"/>
              </w:rPr>
              <w:t>арифметических</w:t>
            </w:r>
            <w:proofErr w:type="gramEnd"/>
            <w:r w:rsidRPr="008E60DA">
              <w:rPr>
                <w:rFonts w:ascii="Times New Roman" w:hAnsi="Times New Roman"/>
                <w:sz w:val="20"/>
                <w:szCs w:val="20"/>
              </w:rPr>
              <w:t xml:space="preserve"> действия;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вычислять площадь прямоугольника, объем прямоугольного параллелепипеда;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различать геометрические фигуры и тела;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строить с помощью линейки, чертежного угольника, циркуля, транспортира линии, углы, многоугольники, окружности в раз</w:t>
            </w:r>
            <w:r w:rsidRPr="008E60DA">
              <w:rPr>
                <w:rFonts w:ascii="Times New Roman" w:hAnsi="Times New Roman"/>
                <w:sz w:val="20"/>
                <w:szCs w:val="20"/>
              </w:rPr>
              <w:softHyphen/>
              <w:t>ном положении на плоскости, в том числе симметричные от</w:t>
            </w:r>
            <w:r w:rsidRPr="008E60DA">
              <w:rPr>
                <w:rFonts w:ascii="Times New Roman" w:hAnsi="Times New Roman"/>
                <w:sz w:val="20"/>
                <w:szCs w:val="20"/>
              </w:rPr>
              <w:softHyphen/>
              <w:t>носительно оси, центра симметрии.</w:t>
            </w:r>
          </w:p>
        </w:tc>
      </w:tr>
      <w:tr w:rsidR="008E60DA" w:rsidRPr="008E60DA" w:rsidTr="00381CD5">
        <w:trPr>
          <w:tblCellSpacing w:w="0" w:type="dxa"/>
        </w:trPr>
        <w:tc>
          <w:tcPr>
            <w:tcW w:w="9192" w:type="dxa"/>
            <w:gridSpan w:val="5"/>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ПРИМЕЧАНИЯ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В требованиях к знаниям и умениям учащихся, испытывающих значитель</w:t>
            </w:r>
            <w:r w:rsidRPr="008E60DA">
              <w:rPr>
                <w:rFonts w:ascii="Times New Roman" w:hAnsi="Times New Roman"/>
                <w:sz w:val="20"/>
                <w:szCs w:val="20"/>
              </w:rPr>
              <w:softHyphen/>
              <w:t>ные трудности в усвоении математических знаний на всех годах обучения, может быть исключено: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нумерация чисел в пределах 1 000 000 (достаточно знания числового ряда в пределах 10 000);</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арифметические действия с числами в пределах 10 000 (достаточно в пределах 1 000, легкие случаи)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 и деление на двузначное число письменно;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арифметические действия с десятичными дробями, имеющими в записи 5 и более знаков (цифр);</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умножение и деление десятичных дробей на двузначное число;</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простые арифметические задачи на отношение чисел с вопросами: «Во сколько раз больше (меньше)?»;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xml:space="preserve">- составные задачи в 3-4 </w:t>
            </w:r>
            <w:proofErr w:type="gramStart"/>
            <w:r w:rsidRPr="008E60DA">
              <w:rPr>
                <w:rFonts w:ascii="Times New Roman" w:hAnsi="Times New Roman"/>
                <w:sz w:val="20"/>
                <w:szCs w:val="20"/>
              </w:rPr>
              <w:t>арифметических</w:t>
            </w:r>
            <w:proofErr w:type="gramEnd"/>
            <w:r w:rsidRPr="008E60DA">
              <w:rPr>
                <w:rFonts w:ascii="Times New Roman" w:hAnsi="Times New Roman"/>
                <w:sz w:val="20"/>
                <w:szCs w:val="20"/>
              </w:rPr>
              <w:t xml:space="preserve"> действия;</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составные задачи на соотношение скорость, время, расстояние;</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построение углов, многоугольников с помощью транспортира;</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sz w:val="20"/>
                <w:szCs w:val="20"/>
              </w:rPr>
              <w:t>- построение геометрических фигур, симметричных данным относительно оси, центра симметрии.</w:t>
            </w:r>
          </w:p>
        </w:tc>
      </w:tr>
    </w:tbl>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Естествознание:</w:t>
      </w:r>
    </w:p>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а) Природоведение</w:t>
      </w:r>
      <w:r w:rsidRPr="008E60DA">
        <w:rPr>
          <w:rFonts w:ascii="Times New Roman" w:hAnsi="Times New Roman"/>
          <w:sz w:val="24"/>
          <w:szCs w:val="24"/>
        </w:rPr>
        <w:t xml:space="preserve"> </w:t>
      </w:r>
    </w:p>
    <w:tbl>
      <w:tblPr>
        <w:tblW w:w="9359" w:type="dxa"/>
        <w:jc w:val="center"/>
        <w:tblCellSpacing w:w="0" w:type="dxa"/>
        <w:tblInd w:w="3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2430"/>
        <w:gridCol w:w="5877"/>
      </w:tblGrid>
      <w:tr w:rsidR="008E60DA" w:rsidRPr="008E60DA" w:rsidTr="00381CD5">
        <w:trPr>
          <w:tblCellSpacing w:w="0" w:type="dxa"/>
          <w:jc w:val="center"/>
        </w:trPr>
        <w:tc>
          <w:tcPr>
            <w:tcW w:w="9359"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2430"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587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lastRenderedPageBreak/>
              <w:t>5 класс</w:t>
            </w:r>
          </w:p>
        </w:tc>
        <w:tc>
          <w:tcPr>
            <w:tcW w:w="2430"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ind w:right="-57"/>
              <w:rPr>
                <w:rFonts w:ascii="Times New Roman" w:hAnsi="Times New Roman"/>
                <w:sz w:val="24"/>
                <w:szCs w:val="24"/>
              </w:rPr>
            </w:pPr>
            <w:r w:rsidRPr="008E60DA">
              <w:rPr>
                <w:rFonts w:ascii="Times New Roman" w:hAnsi="Times New Roman"/>
                <w:sz w:val="20"/>
                <w:szCs w:val="20"/>
              </w:rPr>
              <w:t>обобщенные и конкретные названия предметов и явлений природы, их основные свойства;</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что общего и в чем различие неживой и живой природы;</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расположение Российской Федерации на географической </w:t>
            </w:r>
            <w:proofErr w:type="gramStart"/>
            <w:r w:rsidRPr="008E60DA">
              <w:rPr>
                <w:rFonts w:ascii="Times New Roman" w:hAnsi="Times New Roman"/>
                <w:sz w:val="20"/>
                <w:szCs w:val="20"/>
              </w:rPr>
              <w:t>кар</w:t>
            </w:r>
            <w:r w:rsidRPr="008E60DA">
              <w:rPr>
                <w:rFonts w:ascii="Times New Roman" w:hAnsi="Times New Roman"/>
                <w:sz w:val="20"/>
                <w:szCs w:val="20"/>
              </w:rPr>
              <w:softHyphen/>
              <w:t>ге</w:t>
            </w:r>
            <w:proofErr w:type="gramEnd"/>
            <w:r w:rsidRPr="008E60DA">
              <w:rPr>
                <w:rFonts w:ascii="Times New Roman" w:hAnsi="Times New Roman"/>
                <w:sz w:val="20"/>
                <w:szCs w:val="20"/>
              </w:rPr>
              <w:t>. Расположение столицы;</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чем занимается население страны (хозяйство); каковы ее при</w:t>
            </w:r>
            <w:r w:rsidRPr="008E60DA">
              <w:rPr>
                <w:rFonts w:ascii="Times New Roman" w:hAnsi="Times New Roman"/>
                <w:sz w:val="20"/>
                <w:szCs w:val="20"/>
              </w:rPr>
              <w:softHyphen/>
              <w:t>рода и природные богатства (леса, луга, реки, моря, полезные ископаемые);</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основные правила охраны природы и необходимость бережно</w:t>
            </w:r>
            <w:r w:rsidRPr="008E60DA">
              <w:rPr>
                <w:rFonts w:ascii="Times New Roman" w:hAnsi="Times New Roman"/>
                <w:sz w:val="20"/>
                <w:szCs w:val="20"/>
              </w:rPr>
              <w:softHyphen/>
              <w:t>го отношения к ней;</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основные части тела человека, значение его наружных и внут</w:t>
            </w:r>
            <w:r w:rsidRPr="008E60DA">
              <w:rPr>
                <w:rFonts w:ascii="Times New Roman" w:hAnsi="Times New Roman"/>
                <w:sz w:val="20"/>
                <w:szCs w:val="20"/>
              </w:rPr>
              <w:softHyphen/>
              <w:t>ренних органов, их взаимосвязь.</w:t>
            </w:r>
          </w:p>
        </w:tc>
        <w:tc>
          <w:tcPr>
            <w:tcW w:w="587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называть конкретные предметы и явления в окружающей дейс</w:t>
            </w:r>
            <w:r w:rsidRPr="008E60DA">
              <w:rPr>
                <w:rFonts w:ascii="Times New Roman" w:hAnsi="Times New Roman"/>
                <w:sz w:val="20"/>
                <w:szCs w:val="20"/>
              </w:rPr>
              <w:softHyphen/>
              <w:t>твительности, давать им обобщенные названия;</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устанавливать простейшие связи между обитателями природы (растениями и животными, растениями и человеком, живот</w:t>
            </w:r>
            <w:r w:rsidRPr="008E60DA">
              <w:rPr>
                <w:rFonts w:ascii="Times New Roman" w:hAnsi="Times New Roman"/>
                <w:sz w:val="20"/>
                <w:szCs w:val="20"/>
              </w:rPr>
              <w:softHyphen/>
              <w:t>ными и человеком) и природными явлениями;</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связно пояснять проведенные наблюдения, самостоятельно делать выводы на основании наблюдений и результатов труда;</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выполнять рекомендуемые практические работы;</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соблюдать правила личной гигиены, правильной осанки, безо</w:t>
            </w:r>
            <w:r w:rsidRPr="008E60DA">
              <w:rPr>
                <w:rFonts w:ascii="Times New Roman" w:hAnsi="Times New Roman"/>
                <w:sz w:val="20"/>
                <w:szCs w:val="20"/>
              </w:rPr>
              <w:softHyphen/>
              <w:t>пасности труда;</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соблюдать правила поведения в природе (на экскурсиях): не шуметь, не беспокоить птиц и других животных, не ловить их и не губить растения.</w:t>
            </w: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б) Биология</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4738"/>
        <w:gridCol w:w="3544"/>
      </w:tblGrid>
      <w:tr w:rsidR="008E60DA" w:rsidRPr="008E60DA" w:rsidTr="00381CD5">
        <w:trPr>
          <w:tblCellSpacing w:w="0" w:type="dxa"/>
        </w:trPr>
        <w:tc>
          <w:tcPr>
            <w:tcW w:w="9334"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473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354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6 класс</w:t>
            </w:r>
          </w:p>
        </w:tc>
        <w:tc>
          <w:tcPr>
            <w:tcW w:w="473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отличительные признаки твердых тел, жидкостей и газов;</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характерные признаки полезных ископаемых, песчаной и гли</w:t>
            </w:r>
            <w:r w:rsidRPr="008E60DA">
              <w:rPr>
                <w:rFonts w:ascii="Times New Roman" w:hAnsi="Times New Roman"/>
                <w:sz w:val="20"/>
                <w:szCs w:val="20"/>
              </w:rPr>
              <w:softHyphen/>
              <w:t>нистой почвы;</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некоторые свойства твердых, жидких и газообразных тел на примере воды, воздуха, металлов;</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расширение при нагревании и сжатие при охлаждении, способ</w:t>
            </w:r>
            <w:r w:rsidRPr="008E60DA">
              <w:rPr>
                <w:rFonts w:ascii="Times New Roman" w:hAnsi="Times New Roman"/>
                <w:sz w:val="20"/>
                <w:szCs w:val="20"/>
              </w:rPr>
              <w:softHyphen/>
              <w:t>ность к проведению тепла;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текучесть воды и движение воздуха. </w:t>
            </w:r>
          </w:p>
        </w:tc>
        <w:tc>
          <w:tcPr>
            <w:tcW w:w="354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обращаться с простым лабораторным оборудованием;</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определять температуру воды и воздуха;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проводить несложную обработку почвы на пришкольном участке.</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7 класс</w:t>
            </w:r>
          </w:p>
        </w:tc>
        <w:tc>
          <w:tcPr>
            <w:tcW w:w="473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названия некоторых бактерий, грибов, а также растений из их основных групп: мхов, папоротников, голосеменных и цветко</w:t>
            </w:r>
            <w:r w:rsidRPr="008E60DA">
              <w:rPr>
                <w:rFonts w:ascii="Times New Roman" w:hAnsi="Times New Roman"/>
                <w:sz w:val="20"/>
                <w:szCs w:val="20"/>
              </w:rPr>
              <w:softHyphen/>
              <w:t>вых;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строение и общие биологические особенности </w:t>
            </w:r>
            <w:r w:rsidRPr="008E60DA">
              <w:rPr>
                <w:rFonts w:ascii="Times New Roman" w:hAnsi="Times New Roman"/>
                <w:sz w:val="20"/>
                <w:szCs w:val="20"/>
              </w:rPr>
              <w:lastRenderedPageBreak/>
              <w:t>цветковых рас</w:t>
            </w:r>
            <w:r w:rsidRPr="008E60DA">
              <w:rPr>
                <w:rFonts w:ascii="Times New Roman" w:hAnsi="Times New Roman"/>
                <w:sz w:val="20"/>
                <w:szCs w:val="20"/>
              </w:rPr>
              <w:softHyphen/>
              <w:t>тений; разницу цветков и соцветий;</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некоторые биологические особенности, а также приемы возде</w:t>
            </w:r>
            <w:r w:rsidRPr="008E60DA">
              <w:rPr>
                <w:rFonts w:ascii="Times New Roman" w:hAnsi="Times New Roman"/>
                <w:sz w:val="20"/>
                <w:szCs w:val="20"/>
              </w:rPr>
              <w:softHyphen/>
              <w:t>лывания наиболее распространенных сельскохозяйственных растений, особенно местных;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разницу ядовитых и съедобных грибов; знать вред бактерий и способы предохранения от заражения ими.</w:t>
            </w:r>
          </w:p>
        </w:tc>
        <w:tc>
          <w:tcPr>
            <w:tcW w:w="354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lastRenderedPageBreak/>
              <w:t>отличать цветковые растения от других групп (мхов, папорот</w:t>
            </w:r>
            <w:r w:rsidRPr="008E60DA">
              <w:rPr>
                <w:rFonts w:ascii="Times New Roman" w:hAnsi="Times New Roman"/>
                <w:sz w:val="20"/>
                <w:szCs w:val="20"/>
              </w:rPr>
              <w:softHyphen/>
              <w:t>ников, голосеменных);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приводить примеры растений некоторых групп (бобовых, ро</w:t>
            </w:r>
            <w:r w:rsidRPr="008E60DA">
              <w:rPr>
                <w:rFonts w:ascii="Times New Roman" w:hAnsi="Times New Roman"/>
                <w:sz w:val="20"/>
                <w:szCs w:val="20"/>
              </w:rPr>
              <w:softHyphen/>
            </w:r>
            <w:r w:rsidRPr="008E60DA">
              <w:rPr>
                <w:rFonts w:ascii="Times New Roman" w:hAnsi="Times New Roman"/>
                <w:sz w:val="20"/>
                <w:szCs w:val="20"/>
              </w:rPr>
              <w:lastRenderedPageBreak/>
              <w:t>зоцветных, сложноцветных);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различать органы у цветкового растения (цветок, лист, стебель, корень);</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выращивать некоторые цветочно-декоративные растения (в саду и дома);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различать грибы и растения.</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lastRenderedPageBreak/>
              <w:t>8 класс</w:t>
            </w:r>
          </w:p>
        </w:tc>
        <w:tc>
          <w:tcPr>
            <w:tcW w:w="473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основные отличия животных от растений;</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признаки сходства и различия между изученными группами животных;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общие признаки, характерные для каждой из этих групп животных;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места обитания, образ жизни и поведение тех животных, кото</w:t>
            </w:r>
            <w:r w:rsidRPr="008E60DA">
              <w:rPr>
                <w:rFonts w:ascii="Times New Roman" w:hAnsi="Times New Roman"/>
                <w:sz w:val="20"/>
                <w:szCs w:val="20"/>
              </w:rPr>
              <w:softHyphen/>
              <w:t>рые знакомы учащимся;</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названия некоторых наиболее типичных представителей изучен</w:t>
            </w:r>
            <w:r w:rsidRPr="008E60DA">
              <w:rPr>
                <w:rFonts w:ascii="Times New Roman" w:hAnsi="Times New Roman"/>
                <w:sz w:val="20"/>
                <w:szCs w:val="20"/>
              </w:rPr>
              <w:softHyphen/>
              <w:t>ных групп животных, особенно тех, которые широко распростра</w:t>
            </w:r>
            <w:r w:rsidRPr="008E60DA">
              <w:rPr>
                <w:rFonts w:ascii="Times New Roman" w:hAnsi="Times New Roman"/>
                <w:sz w:val="20"/>
                <w:szCs w:val="20"/>
              </w:rPr>
              <w:softHyphen/>
              <w:t>нены в местных условиях; значение изучаемых животных в при</w:t>
            </w:r>
            <w:r w:rsidRPr="008E60DA">
              <w:rPr>
                <w:rFonts w:ascii="Times New Roman" w:hAnsi="Times New Roman"/>
                <w:sz w:val="20"/>
                <w:szCs w:val="20"/>
              </w:rPr>
              <w:softHyphen/>
              <w:t>роде, а также в хозяйственной деятельности человека;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основные требования ухода за домашними и некоторыми сель</w:t>
            </w:r>
            <w:r w:rsidRPr="008E60DA">
              <w:rPr>
                <w:rFonts w:ascii="Times New Roman" w:hAnsi="Times New Roman"/>
                <w:sz w:val="20"/>
                <w:szCs w:val="20"/>
              </w:rPr>
              <w:softHyphen/>
              <w:t>скохозяйственными животными (известными учащимся).</w:t>
            </w:r>
          </w:p>
        </w:tc>
        <w:tc>
          <w:tcPr>
            <w:tcW w:w="354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узнавать изученных животных (в иллюстрациях, кинофрагмен</w:t>
            </w:r>
            <w:r w:rsidRPr="008E60DA">
              <w:rPr>
                <w:rFonts w:ascii="Times New Roman" w:hAnsi="Times New Roman"/>
                <w:sz w:val="20"/>
                <w:szCs w:val="20"/>
              </w:rPr>
              <w:softHyphen/>
              <w:t>тах, чучелах, живых объектах);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кратко рассказывать об основных чертах строения и образа жизни изученных животных;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устанавливать взаимосвязи между животными и их средой обитания: приспособления к ней, особенности строения орга</w:t>
            </w:r>
            <w:r w:rsidRPr="008E60DA">
              <w:rPr>
                <w:rFonts w:ascii="Times New Roman" w:hAnsi="Times New Roman"/>
                <w:sz w:val="20"/>
                <w:szCs w:val="20"/>
              </w:rPr>
              <w:softHyphen/>
              <w:t>низма и поведения животных;</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проводить несложный уход за некоторыми сельскохозяйствен</w:t>
            </w:r>
            <w:r w:rsidRPr="008E60DA">
              <w:rPr>
                <w:rFonts w:ascii="Times New Roman" w:hAnsi="Times New Roman"/>
                <w:sz w:val="20"/>
                <w:szCs w:val="20"/>
              </w:rPr>
              <w:softHyphen/>
              <w:t>ными животными (для сельских вспомогательных школ) или домашними животными (птицы, звери, рыбы), имеющимися у детей дома;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рассказывать о своих питомцах (их породах, поведении и по</w:t>
            </w:r>
            <w:r w:rsidRPr="008E60DA">
              <w:rPr>
                <w:rFonts w:ascii="Times New Roman" w:hAnsi="Times New Roman"/>
                <w:sz w:val="20"/>
                <w:szCs w:val="20"/>
              </w:rPr>
              <w:softHyphen/>
              <w:t>вадках).</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9 класс</w:t>
            </w:r>
          </w:p>
        </w:tc>
        <w:tc>
          <w:tcPr>
            <w:tcW w:w="473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названия, строение и расположение основных органов организ</w:t>
            </w:r>
            <w:r w:rsidRPr="008E60DA">
              <w:rPr>
                <w:rFonts w:ascii="Times New Roman" w:hAnsi="Times New Roman"/>
                <w:sz w:val="20"/>
                <w:szCs w:val="20"/>
              </w:rPr>
              <w:softHyphen/>
              <w:t>ма человека;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элементарное представление о функциях основных органов и их систем;</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влияние физических нагрузок на организм;</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вредное влияние курения и алкогольных напитков на организм;</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основные санитарно-гигиенические правила. </w:t>
            </w:r>
          </w:p>
        </w:tc>
        <w:tc>
          <w:tcPr>
            <w:tcW w:w="354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применять приобретенные знания о строении и функциях че</w:t>
            </w:r>
            <w:r w:rsidRPr="008E60DA">
              <w:rPr>
                <w:rFonts w:ascii="Times New Roman" w:hAnsi="Times New Roman"/>
                <w:sz w:val="20"/>
                <w:szCs w:val="20"/>
              </w:rPr>
              <w:softHyphen/>
              <w:t>ловеческого организма в повседневной жизни с целью сохра</w:t>
            </w:r>
            <w:r w:rsidRPr="008E60DA">
              <w:rPr>
                <w:rFonts w:ascii="Times New Roman" w:hAnsi="Times New Roman"/>
                <w:sz w:val="20"/>
                <w:szCs w:val="20"/>
              </w:rPr>
              <w:softHyphen/>
              <w:t>нения и укрепления своего здоровья;</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соблюдать санитарно-гигиенические правила.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bl>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ОБЩЕСТВОЗНАНИЕ</w:t>
      </w:r>
    </w:p>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а) География</w:t>
      </w:r>
      <w:r w:rsidRPr="008E60DA">
        <w:rPr>
          <w:rFonts w:ascii="Times New Roman" w:hAnsi="Times New Roman"/>
          <w:sz w:val="24"/>
          <w:szCs w:val="24"/>
        </w:rPr>
        <w:t xml:space="preserve"> </w:t>
      </w:r>
    </w:p>
    <w:tbl>
      <w:tblPr>
        <w:tblW w:w="9343" w:type="dxa"/>
        <w:jc w:val="center"/>
        <w:tblCellSpacing w:w="0" w:type="dxa"/>
        <w:tblInd w:w="53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4305"/>
        <w:gridCol w:w="3986"/>
      </w:tblGrid>
      <w:tr w:rsidR="008E60DA" w:rsidRPr="008E60DA" w:rsidTr="00381CD5">
        <w:trPr>
          <w:tblCellSpacing w:w="0" w:type="dxa"/>
          <w:jc w:val="center"/>
        </w:trPr>
        <w:tc>
          <w:tcPr>
            <w:tcW w:w="9343"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430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39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6 класс</w:t>
            </w:r>
          </w:p>
        </w:tc>
        <w:tc>
          <w:tcPr>
            <w:tcW w:w="430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что изучает география;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горизонт, линию и стороны горизонта;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формы земной поверхности;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водоемов, их различия;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меры по охране воды от загрязнения;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в природе;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отличие плана от рисунка и географической карты;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направления на плане, географической карте;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условные цвета и основные знаки географической карты;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распределение суши и воды на Земле;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материки и океаны, их расположение на глобусе и карте полу</w:t>
            </w:r>
            <w:r w:rsidRPr="008E60DA">
              <w:rPr>
                <w:rFonts w:ascii="Times New Roman" w:hAnsi="Times New Roman"/>
                <w:sz w:val="20"/>
                <w:szCs w:val="20"/>
              </w:rPr>
              <w:softHyphen/>
              <w:t>шарий;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Солнце как ближайшую к Земле звезду и его значение для жизни на Земле;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кругосветные путешествия, доказывающие шарообразность Земли;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значение запусков в космос искусственных спутников Земли и полетов людей в космос, имена первых космонавтов;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различия в нагревании и освещении земной поверхности Солнцем;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географическое положение нашей страны на физической кар</w:t>
            </w:r>
            <w:r w:rsidRPr="008E60DA">
              <w:rPr>
                <w:rFonts w:ascii="Times New Roman" w:hAnsi="Times New Roman"/>
                <w:sz w:val="20"/>
                <w:szCs w:val="20"/>
              </w:rPr>
              <w:softHyphen/>
              <w:t>те России и карте полушарий;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названия географических объектов, обозначенных в программе по теме «Карта России» (по атласу, специально разработанно</w:t>
            </w:r>
            <w:r w:rsidRPr="008E60DA">
              <w:rPr>
                <w:rFonts w:ascii="Times New Roman" w:hAnsi="Times New Roman"/>
                <w:sz w:val="20"/>
                <w:szCs w:val="20"/>
              </w:rPr>
              <w:softHyphen/>
              <w:t>му для коррекционных школ VIII</w:t>
            </w:r>
            <w:r w:rsidRPr="008E60DA">
              <w:rPr>
                <w:rFonts w:ascii="Times New Roman" w:hAnsi="Times New Roman"/>
                <w:b/>
                <w:bCs/>
                <w:sz w:val="20"/>
                <w:szCs w:val="20"/>
              </w:rPr>
              <w:t xml:space="preserve"> </w:t>
            </w:r>
            <w:r w:rsidRPr="008E60DA">
              <w:rPr>
                <w:rFonts w:ascii="Times New Roman" w:hAnsi="Times New Roman"/>
                <w:sz w:val="20"/>
                <w:szCs w:val="20"/>
              </w:rPr>
              <w:t>вида).</w:t>
            </w:r>
          </w:p>
        </w:tc>
        <w:tc>
          <w:tcPr>
            <w:tcW w:w="39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определять стороны горизонта, ориентироваться по Солнцу, компасу и местным признакам природы;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выявлять на местности особенности рельефа, водоемов;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делать схематические зарисовки изучаемых форм земной по</w:t>
            </w:r>
            <w:r w:rsidRPr="008E60DA">
              <w:rPr>
                <w:rFonts w:ascii="Times New Roman" w:hAnsi="Times New Roman"/>
                <w:sz w:val="20"/>
                <w:szCs w:val="20"/>
              </w:rPr>
              <w:softHyphen/>
              <w:t>верхности;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читать географическую карту (условные цвета и основные знаки) по атласам-приложениям к учебнику;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описания изучаемых объектов с опорой на карту и картины;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показывать на карте объекты, указанные в программе, обозна</w:t>
            </w:r>
            <w:r w:rsidRPr="008E60DA">
              <w:rPr>
                <w:rFonts w:ascii="Times New Roman" w:hAnsi="Times New Roman"/>
                <w:sz w:val="20"/>
                <w:szCs w:val="20"/>
              </w:rPr>
              <w:softHyphen/>
              <w:t>чать их при помощи учителя на контурной карте из рабочей тетради на печатной основе;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выполнять задания в «Рабочей тетради по начальному курсу физи</w:t>
            </w:r>
            <w:r w:rsidRPr="008E60DA">
              <w:rPr>
                <w:rFonts w:ascii="Times New Roman" w:hAnsi="Times New Roman"/>
                <w:sz w:val="20"/>
                <w:szCs w:val="20"/>
              </w:rPr>
              <w:softHyphen/>
              <w:t>ческой географии» для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p w:rsidR="00957E34" w:rsidRPr="008E60DA" w:rsidRDefault="00957E34" w:rsidP="00184027">
            <w:pPr>
              <w:spacing w:line="240" w:lineRule="auto"/>
              <w:jc w:val="left"/>
              <w:rPr>
                <w:rFonts w:ascii="Times New Roman" w:hAnsi="Times New Roman"/>
                <w:sz w:val="24"/>
                <w:szCs w:val="24"/>
              </w:rPr>
            </w:pP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430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положение России на физической карте, карте полушарий и глобусе;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пояса освещенности, в которых расположена наша страна;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природные зоны России;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природные условия и богатства России, возможности исполь</w:t>
            </w:r>
            <w:r w:rsidRPr="008E60DA">
              <w:rPr>
                <w:rFonts w:ascii="Times New Roman" w:hAnsi="Times New Roman"/>
                <w:sz w:val="20"/>
                <w:szCs w:val="20"/>
              </w:rPr>
              <w:softHyphen/>
              <w:t>зования их человеком;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типичных представителей растительного и животного мира в каждой природной зоне;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хозяйство, основное население, его занятия и крупные города в каждой природной зоне;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экологические проблемы и основные мероприятия по охране природы в России;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в природе;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39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показывать границы России на глобусе, карте полушарий, физи</w:t>
            </w:r>
            <w:r w:rsidRPr="008E60DA">
              <w:rPr>
                <w:rFonts w:ascii="Times New Roman" w:hAnsi="Times New Roman"/>
                <w:sz w:val="20"/>
                <w:szCs w:val="20"/>
              </w:rPr>
              <w:softHyphen/>
              <w:t>ческой карте и карте природных зон России, давать элементарное описание природы по зонам, пользуясь картинами и картами;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показывать по картам (физической и природных зон России) из приложения к учебнику географические объекты, указанные в программе;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устанавливать взаимосвязь между климатом, растительным и жи</w:t>
            </w:r>
            <w:r w:rsidRPr="008E60DA">
              <w:rPr>
                <w:rFonts w:ascii="Times New Roman" w:hAnsi="Times New Roman"/>
                <w:sz w:val="20"/>
                <w:szCs w:val="20"/>
              </w:rPr>
              <w:softHyphen/>
              <w:t>вотным миром, природными условиями и занятиями населения;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делать несложные макеты изучаемых природных зон;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принимать участие в мероприятиях по охране окружающей среды; правильно вести себя в природе;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957E34" w:rsidRPr="008E60DA" w:rsidRDefault="00957E34" w:rsidP="00184027">
            <w:pPr>
              <w:spacing w:line="240" w:lineRule="auto"/>
              <w:jc w:val="left"/>
              <w:rPr>
                <w:rFonts w:ascii="Times New Roman" w:hAnsi="Times New Roman"/>
                <w:sz w:val="24"/>
                <w:szCs w:val="24"/>
              </w:rPr>
            </w:pP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430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Атлантический, Северный Ледовитый, Тихий, Индийский океаны. Географическое положение и их хозяйственное значение;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особенности географического положения, очертания берегов и природные условия каждого материка, население и особеннос</w:t>
            </w:r>
            <w:r w:rsidRPr="008E60DA">
              <w:rPr>
                <w:rFonts w:ascii="Times New Roman" w:hAnsi="Times New Roman"/>
                <w:sz w:val="20"/>
                <w:szCs w:val="20"/>
              </w:rPr>
              <w:softHyphen/>
              <w:t>ти размещения;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названия изученных географических объектов (по атласу, спе</w:t>
            </w:r>
            <w:r w:rsidRPr="008E60DA">
              <w:rPr>
                <w:rFonts w:ascii="Times New Roman" w:hAnsi="Times New Roman"/>
                <w:sz w:val="20"/>
                <w:szCs w:val="20"/>
              </w:rPr>
              <w:softHyphen/>
              <w:t>циально разработанному для коррекционных школ VIII вида).</w:t>
            </w:r>
          </w:p>
        </w:tc>
        <w:tc>
          <w:tcPr>
            <w:tcW w:w="39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показывать на географической карте из приложения к учебни</w:t>
            </w:r>
            <w:r w:rsidRPr="008E60DA">
              <w:rPr>
                <w:rFonts w:ascii="Times New Roman" w:hAnsi="Times New Roman"/>
                <w:sz w:val="20"/>
                <w:szCs w:val="20"/>
              </w:rPr>
              <w:softHyphen/>
              <w:t>ку океаны, давать им характеристику;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определять на карте полушарий географическое положение и очертания берегов каждого материка;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давать элементарное описание природных </w:t>
            </w:r>
            <w:r w:rsidRPr="008E60DA">
              <w:rPr>
                <w:rFonts w:ascii="Times New Roman" w:hAnsi="Times New Roman"/>
                <w:sz w:val="20"/>
                <w:szCs w:val="20"/>
              </w:rPr>
              <w:lastRenderedPageBreak/>
              <w:t>условий всех мате</w:t>
            </w:r>
            <w:r w:rsidRPr="008E60DA">
              <w:rPr>
                <w:rFonts w:ascii="Times New Roman" w:hAnsi="Times New Roman"/>
                <w:sz w:val="20"/>
                <w:szCs w:val="20"/>
              </w:rPr>
              <w:softHyphen/>
              <w:t>риков, опираясь на карту и картины;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находить в периодической печати сведения об изученных го</w:t>
            </w:r>
            <w:r w:rsidRPr="008E60DA">
              <w:rPr>
                <w:rFonts w:ascii="Times New Roman" w:hAnsi="Times New Roman"/>
                <w:sz w:val="20"/>
                <w:szCs w:val="20"/>
              </w:rPr>
              <w:softHyphen/>
              <w:t>сударствах и показывать их на политической карте;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8E60DA" w:rsidRPr="008E60DA" w:rsidTr="00381CD5">
        <w:trPr>
          <w:tblCellSpacing w:w="0" w:type="dxa"/>
          <w:jc w:val="center"/>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9 класс</w:t>
            </w:r>
          </w:p>
        </w:tc>
        <w:tc>
          <w:tcPr>
            <w:tcW w:w="430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географическое положение, столицы и характерные особеннос</w:t>
            </w:r>
            <w:r w:rsidRPr="008E60DA">
              <w:rPr>
                <w:rFonts w:ascii="Times New Roman" w:hAnsi="Times New Roman"/>
                <w:sz w:val="20"/>
                <w:szCs w:val="20"/>
              </w:rPr>
              <w:softHyphen/>
              <w:t>ти изучаемых государств Евразии;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границы, государственный строй и символику России;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8E60DA">
              <w:rPr>
                <w:rFonts w:ascii="Times New Roman" w:hAnsi="Times New Roman"/>
                <w:sz w:val="20"/>
                <w:szCs w:val="20"/>
              </w:rPr>
              <w:softHyphen/>
              <w:t>ных бедствиях;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медицинские учреждения и отделы социальной защиты своей местности.</w:t>
            </w:r>
          </w:p>
        </w:tc>
        <w:tc>
          <w:tcPr>
            <w:tcW w:w="39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находить на политической карте Евразии изучаемые государс</w:t>
            </w:r>
            <w:r w:rsidRPr="008E60DA">
              <w:rPr>
                <w:rFonts w:ascii="Times New Roman" w:hAnsi="Times New Roman"/>
                <w:sz w:val="20"/>
                <w:szCs w:val="20"/>
              </w:rPr>
              <w:softHyphen/>
              <w:t>тва и их столицы в атласах, специально разработанных для коррекционных школ VIII вида.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показывать Россию на политических картах мира и Евразии;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находить свою местность на карте России (политико-админи</w:t>
            </w:r>
            <w:r w:rsidRPr="008E60DA">
              <w:rPr>
                <w:rFonts w:ascii="Times New Roman" w:hAnsi="Times New Roman"/>
                <w:sz w:val="20"/>
                <w:szCs w:val="20"/>
              </w:rPr>
              <w:softHyphen/>
              <w:t>стративной, физической и карте природных зон);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давать несложную характеристику природных условий и хо</w:t>
            </w:r>
            <w:r w:rsidRPr="008E60DA">
              <w:rPr>
                <w:rFonts w:ascii="Times New Roman" w:hAnsi="Times New Roman"/>
                <w:sz w:val="20"/>
                <w:szCs w:val="20"/>
              </w:rPr>
              <w:softHyphen/>
              <w:t>зяйственных ресурсов своей местности, давать краткую исто</w:t>
            </w:r>
            <w:r w:rsidRPr="008E60DA">
              <w:rPr>
                <w:rFonts w:ascii="Times New Roman" w:hAnsi="Times New Roman"/>
                <w:sz w:val="20"/>
                <w:szCs w:val="20"/>
              </w:rPr>
              <w:softHyphen/>
              <w:t>рическую справку о прошлом своего края;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называть и показывать на иллюстрациях изученные культурные и исторические памятники своей области;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вести себя в природе;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б) История</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2896"/>
        <w:gridCol w:w="5386"/>
      </w:tblGrid>
      <w:tr w:rsidR="008E60DA" w:rsidRPr="008E60DA" w:rsidTr="00381CD5">
        <w:trPr>
          <w:tblCellSpacing w:w="0" w:type="dxa"/>
        </w:trPr>
        <w:tc>
          <w:tcPr>
            <w:tcW w:w="9334"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289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53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289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какие исторические даты называются точными, приблизитель</w:t>
            </w:r>
            <w:r w:rsidRPr="008E60DA">
              <w:rPr>
                <w:rFonts w:ascii="Times New Roman" w:hAnsi="Times New Roman"/>
                <w:sz w:val="20"/>
                <w:szCs w:val="20"/>
              </w:rPr>
              <w:softHyphen/>
              <w:t>ными;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когда произошли события (конкретные, по выбору учителя);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кто руководил основными сражениями.</w:t>
            </w:r>
          </w:p>
        </w:tc>
        <w:tc>
          <w:tcPr>
            <w:tcW w:w="53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учебником, ориентироваться в тексте, иллюстра</w:t>
            </w:r>
            <w:r w:rsidRPr="008E60DA">
              <w:rPr>
                <w:rFonts w:ascii="Times New Roman" w:hAnsi="Times New Roman"/>
                <w:sz w:val="20"/>
                <w:szCs w:val="20"/>
              </w:rPr>
              <w:softHyphen/>
              <w:t>циях учебника;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пересказывать исторический материал с опорой на наглядность, по заранее составленному плану;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соотносить содержание иллюстративного материала с текстом учебника;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«Лентой времени», соотносить год с веком;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устанавливать последовательность исторических событий на основе усвоенных дат;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и точно употреблять исторические термины, понятия;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пересказывать содержание изучаемого материала близко к тексту.</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289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когда началось и закончилось событие (по выбору);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как протекало конкретное событие;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 xml:space="preserve">великих русских поэтов, писателей, ученых. </w:t>
            </w:r>
          </w:p>
        </w:tc>
        <w:tc>
          <w:tcPr>
            <w:tcW w:w="53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пользоваться «Лентой времени»;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устанавливать причинно-следственные связи и зависимости, связь исторических событий;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выделять главную мысль в отрывке исторической статьи;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оценивать ответ ученика, дополнить его, пользуясь учебником и картой.</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9 класс</w:t>
            </w:r>
          </w:p>
        </w:tc>
        <w:tc>
          <w:tcPr>
            <w:tcW w:w="289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небольшим историческим текстом;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и осознанно оценивать реальную обстановку;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выбрать из текста учебника конкретного героя, дать положи</w:t>
            </w:r>
            <w:r w:rsidRPr="008E60DA">
              <w:rPr>
                <w:rFonts w:ascii="Times New Roman" w:hAnsi="Times New Roman"/>
                <w:sz w:val="20"/>
                <w:szCs w:val="20"/>
              </w:rPr>
              <w:softHyphen/>
              <w:t>тельную характеристику, выделить личностные качества;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передать содержание конкретного исторического материала;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современными числовыми взаимосвязями («Лен</w:t>
            </w:r>
            <w:r w:rsidRPr="008E60DA">
              <w:rPr>
                <w:rFonts w:ascii="Times New Roman" w:hAnsi="Times New Roman"/>
                <w:sz w:val="20"/>
                <w:szCs w:val="20"/>
              </w:rPr>
              <w:softHyphen/>
              <w:t>та времени»).</w:t>
            </w:r>
          </w:p>
        </w:tc>
        <w:tc>
          <w:tcPr>
            <w:tcW w:w="5386"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основные исторические события революционные движения, гражданская война;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становление Советской власти; стройки первых пятилеток; вторая Мировая война; Великая Отечест</w:t>
            </w:r>
            <w:r w:rsidRPr="008E60DA">
              <w:rPr>
                <w:rFonts w:ascii="Times New Roman" w:hAnsi="Times New Roman"/>
                <w:sz w:val="20"/>
                <w:szCs w:val="20"/>
              </w:rPr>
              <w:softHyphen/>
              <w:t>венная война;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периоды развития хозяйственной и политической жизни страны в предвоенные и послевоенные годы;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исторических деятелей, полководцев, руководителей страны, национальных героев.</w:t>
            </w: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в) Обществоведение</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3179"/>
        <w:gridCol w:w="5103"/>
      </w:tblGrid>
      <w:tr w:rsidR="008E60DA" w:rsidRPr="008E60DA" w:rsidTr="00381CD5">
        <w:trPr>
          <w:tblCellSpacing w:w="0" w:type="dxa"/>
        </w:trPr>
        <w:tc>
          <w:tcPr>
            <w:tcW w:w="9334"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317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5103"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 xml:space="preserve">8-9 </w:t>
            </w:r>
          </w:p>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классы</w:t>
            </w:r>
          </w:p>
        </w:tc>
        <w:tc>
          <w:tcPr>
            <w:tcW w:w="3179"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Что такое государство?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Что такое право?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правовой ответственности.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Что такое правонарушение?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Что собой представляет законодательная, исполнительная и судебная власть Российской Федерации.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Какие существуют основные конституционные права и обязан</w:t>
            </w:r>
            <w:r w:rsidRPr="008E60DA">
              <w:rPr>
                <w:rFonts w:ascii="Times New Roman" w:hAnsi="Times New Roman"/>
                <w:sz w:val="20"/>
                <w:szCs w:val="20"/>
              </w:rPr>
              <w:softHyphen/>
              <w:t>ности граждан Российской Федерации?</w:t>
            </w:r>
          </w:p>
        </w:tc>
        <w:tc>
          <w:tcPr>
            <w:tcW w:w="5103"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Написать просьбу, ходатайство, поручение, заявление, расписку.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Оформлять стандартные бланки.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при необходимости в соответствующие правовые учреждения.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оформить просьбу в органы исполнительной власти.</w:t>
            </w:r>
          </w:p>
          <w:p w:rsidR="00957E34" w:rsidRPr="008E60DA" w:rsidRDefault="00957E34" w:rsidP="00184027">
            <w:pPr>
              <w:spacing w:line="240" w:lineRule="auto"/>
              <w:jc w:val="left"/>
              <w:rPr>
                <w:rFonts w:ascii="Times New Roman" w:hAnsi="Times New Roman"/>
                <w:sz w:val="24"/>
                <w:szCs w:val="24"/>
              </w:rPr>
            </w:pPr>
          </w:p>
        </w:tc>
      </w:tr>
    </w:tbl>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Искусство</w:t>
      </w:r>
    </w:p>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а) Изобразительное искусство</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1"/>
        <w:gridCol w:w="2188"/>
        <w:gridCol w:w="6095"/>
      </w:tblGrid>
      <w:tr w:rsidR="008E60DA" w:rsidRPr="008E60DA" w:rsidTr="00381CD5">
        <w:trPr>
          <w:tblCellSpacing w:w="0" w:type="dxa"/>
        </w:trPr>
        <w:tc>
          <w:tcPr>
            <w:tcW w:w="9334"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218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609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5 класс</w:t>
            </w:r>
          </w:p>
        </w:tc>
        <w:tc>
          <w:tcPr>
            <w:tcW w:w="218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Учащиеся должны </w:t>
            </w:r>
            <w:r w:rsidRPr="008E60DA">
              <w:rPr>
                <w:rFonts w:ascii="Times New Roman" w:hAnsi="Times New Roman"/>
                <w:b/>
                <w:bCs/>
                <w:sz w:val="20"/>
                <w:szCs w:val="20"/>
              </w:rPr>
              <w:t>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речевой материал 1—4 класса;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теплые и холодные цвета, называть их;</w:t>
            </w:r>
            <w:r w:rsidRPr="008E60DA">
              <w:rPr>
                <w:rFonts w:ascii="Times New Roman" w:hAnsi="Times New Roman"/>
                <w:sz w:val="20"/>
                <w:szCs w:val="20"/>
              </w:rPr>
              <w:br/>
              <w:t>- способы построения узора в квадрате, круге, прямоугольнике;</w:t>
            </w:r>
            <w:r w:rsidRPr="008E60DA">
              <w:rPr>
                <w:rFonts w:ascii="Times New Roman" w:hAnsi="Times New Roman"/>
                <w:sz w:val="20"/>
                <w:szCs w:val="20"/>
              </w:rPr>
              <w:br/>
              <w:t>- способы передачи глубины пространства (загораживание),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уменьшение величины удаленных от наблюдателя предметов);</w:t>
            </w:r>
            <w:r w:rsidRPr="008E60DA">
              <w:rPr>
                <w:rFonts w:ascii="Times New Roman" w:hAnsi="Times New Roman"/>
                <w:sz w:val="20"/>
                <w:szCs w:val="20"/>
              </w:rPr>
              <w:br/>
            </w:r>
            <w:r w:rsidRPr="008E60DA">
              <w:rPr>
                <w:rFonts w:ascii="Times New Roman" w:hAnsi="Times New Roman"/>
                <w:sz w:val="20"/>
                <w:szCs w:val="20"/>
              </w:rPr>
              <w:lastRenderedPageBreak/>
              <w:t>- виды изобразительного искусства;</w:t>
            </w:r>
            <w:r w:rsidRPr="008E60DA">
              <w:rPr>
                <w:rFonts w:ascii="Times New Roman" w:hAnsi="Times New Roman"/>
                <w:sz w:val="20"/>
                <w:szCs w:val="20"/>
              </w:rPr>
              <w:br/>
              <w:t>- о работе художников-</w:t>
            </w:r>
            <w:proofErr w:type="spellStart"/>
            <w:r w:rsidRPr="008E60DA">
              <w:rPr>
                <w:rFonts w:ascii="Times New Roman" w:hAnsi="Times New Roman"/>
                <w:sz w:val="20"/>
                <w:szCs w:val="20"/>
              </w:rPr>
              <w:t>живопис</w:t>
            </w:r>
            <w:proofErr w:type="spellEnd"/>
            <w:r w:rsidRPr="008E60DA">
              <w:rPr>
                <w:rFonts w:ascii="Times New Roman" w:hAnsi="Times New Roman"/>
                <w:sz w:val="20"/>
                <w:szCs w:val="20"/>
              </w:rPr>
              <w:t>-</w:t>
            </w:r>
            <w:proofErr w:type="spellStart"/>
            <w:r w:rsidRPr="008E60DA">
              <w:rPr>
                <w:rFonts w:ascii="Times New Roman" w:hAnsi="Times New Roman"/>
                <w:sz w:val="20"/>
                <w:szCs w:val="20"/>
              </w:rPr>
              <w:t>цев</w:t>
            </w:r>
            <w:proofErr w:type="spellEnd"/>
            <w:r w:rsidRPr="008E60DA">
              <w:rPr>
                <w:rFonts w:ascii="Times New Roman" w:hAnsi="Times New Roman"/>
                <w:sz w:val="20"/>
                <w:szCs w:val="20"/>
              </w:rPr>
              <w:t>, скульпторов, графиков, народных художников-</w:t>
            </w:r>
            <w:proofErr w:type="spellStart"/>
            <w:r w:rsidRPr="008E60DA">
              <w:rPr>
                <w:rFonts w:ascii="Times New Roman" w:hAnsi="Times New Roman"/>
                <w:sz w:val="20"/>
                <w:szCs w:val="20"/>
              </w:rPr>
              <w:t>прикладни</w:t>
            </w:r>
            <w:proofErr w:type="spellEnd"/>
            <w:r w:rsidRPr="008E60DA">
              <w:rPr>
                <w:rFonts w:ascii="Times New Roman" w:hAnsi="Times New Roman"/>
                <w:sz w:val="20"/>
                <w:szCs w:val="20"/>
              </w:rPr>
              <w:t>-ков;</w:t>
            </w:r>
            <w:r w:rsidRPr="008E60DA">
              <w:rPr>
                <w:rFonts w:ascii="Times New Roman" w:hAnsi="Times New Roman"/>
                <w:sz w:val="20"/>
                <w:szCs w:val="20"/>
              </w:rPr>
              <w:br/>
              <w:t>- фамилии некоторых художников, прославившихся в определенных видах искусства.</w:t>
            </w:r>
            <w:r w:rsidRPr="008E60DA">
              <w:rPr>
                <w:rFonts w:ascii="Times New Roman" w:hAnsi="Times New Roman"/>
                <w:sz w:val="20"/>
                <w:szCs w:val="20"/>
              </w:rPr>
              <w:br/>
            </w:r>
            <w:r w:rsidRPr="008E60DA">
              <w:rPr>
                <w:rFonts w:ascii="Times New Roman" w:hAnsi="Times New Roman"/>
                <w:sz w:val="24"/>
                <w:szCs w:val="24"/>
              </w:rPr>
              <w:t>      </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c>
          <w:tcPr>
            <w:tcW w:w="609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lastRenderedPageBreak/>
              <w:t>передавать в рисунке форму изображаемых предметов, их строе</w:t>
            </w:r>
            <w:r w:rsidRPr="008E60DA">
              <w:rPr>
                <w:rFonts w:ascii="Times New Roman" w:hAnsi="Times New Roman"/>
                <w:sz w:val="20"/>
                <w:szCs w:val="20"/>
              </w:rPr>
              <w:softHyphen/>
              <w:t>ние и пропорции (отношение длины к ширине и частей к целому);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определять предметы симметричной формы и рисовать их, при</w:t>
            </w:r>
            <w:r w:rsidRPr="008E60DA">
              <w:rPr>
                <w:rFonts w:ascii="Times New Roman" w:hAnsi="Times New Roman"/>
                <w:sz w:val="20"/>
                <w:szCs w:val="20"/>
              </w:rPr>
              <w:softHyphen/>
              <w:t>меняя среднюю (осевую) линию как вспомогательную;</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составлять узоры из геометрических и растительных элементов в полосе, квадрате и круге, применяя осевые линии;</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передавать в рисунках на темы кажущиеся соотношения вели</w:t>
            </w:r>
            <w:r w:rsidRPr="008E60DA">
              <w:rPr>
                <w:rFonts w:ascii="Times New Roman" w:hAnsi="Times New Roman"/>
                <w:sz w:val="20"/>
                <w:szCs w:val="20"/>
              </w:rPr>
              <w:softHyphen/>
              <w:t>чин предметов с учетом их положения в пространстве (под углом к учащимся, выше уровня зрения);</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ослаблять интенсивность цвета, прибавляя воду в краску;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пользоваться элементарными приемами работы с красками (ров</w:t>
            </w:r>
            <w:r w:rsidRPr="008E60DA">
              <w:rPr>
                <w:rFonts w:ascii="Times New Roman" w:hAnsi="Times New Roman"/>
                <w:sz w:val="20"/>
                <w:szCs w:val="20"/>
              </w:rPr>
              <w:softHyphen/>
              <w:t xml:space="preserve">ная </w:t>
            </w:r>
            <w:r w:rsidRPr="008E60DA">
              <w:rPr>
                <w:rFonts w:ascii="Times New Roman" w:hAnsi="Times New Roman"/>
                <w:sz w:val="20"/>
                <w:szCs w:val="20"/>
              </w:rPr>
              <w:lastRenderedPageBreak/>
              <w:t>закраска, не выходящая за контуры изображения);</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самостоятельно анализировать свой рисунок и рисунки товари</w:t>
            </w:r>
            <w:r w:rsidRPr="008E60DA">
              <w:rPr>
                <w:rFonts w:ascii="Times New Roman" w:hAnsi="Times New Roman"/>
                <w:sz w:val="20"/>
                <w:szCs w:val="20"/>
              </w:rPr>
              <w:softHyphen/>
              <w:t>щей; употреблять в речи слова, обозначающие пространственные отношения предметов и графических элементов;</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рассказывать содержание картины; знать названия рассмотрен</w:t>
            </w:r>
            <w:r w:rsidRPr="008E60DA">
              <w:rPr>
                <w:rFonts w:ascii="Times New Roman" w:hAnsi="Times New Roman"/>
                <w:sz w:val="20"/>
                <w:szCs w:val="20"/>
              </w:rPr>
              <w:softHyphen/>
              <w:t>ных на уроках произведений изобразительного искусства; опреде</w:t>
            </w:r>
            <w:r w:rsidRPr="008E60DA">
              <w:rPr>
                <w:rFonts w:ascii="Times New Roman" w:hAnsi="Times New Roman"/>
                <w:sz w:val="20"/>
                <w:szCs w:val="20"/>
              </w:rPr>
              <w:softHyphen/>
              <w:t>лять эмоциональное состояние изображенных на картине лиц.</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proofErr w:type="gramStart"/>
            <w:r w:rsidRPr="008E60DA">
              <w:rPr>
                <w:rFonts w:ascii="Times New Roman" w:hAnsi="Times New Roman"/>
                <w:sz w:val="20"/>
                <w:szCs w:val="20"/>
              </w:rPr>
              <w:t xml:space="preserve">Учащиеся должны </w:t>
            </w:r>
            <w:r w:rsidRPr="008E60DA">
              <w:rPr>
                <w:rFonts w:ascii="Times New Roman" w:hAnsi="Times New Roman"/>
                <w:b/>
                <w:bCs/>
                <w:sz w:val="20"/>
                <w:szCs w:val="20"/>
              </w:rPr>
              <w:t>уметь:</w:t>
            </w:r>
            <w:r w:rsidRPr="008E60DA">
              <w:rPr>
                <w:rFonts w:ascii="Times New Roman" w:hAnsi="Times New Roman"/>
                <w:sz w:val="20"/>
                <w:szCs w:val="20"/>
              </w:rPr>
              <w:br/>
              <w:t>изображать с натуры и по памяти предметы простой, слабо расчлененной формы, несложной конструкции;</w:t>
            </w:r>
            <w:r w:rsidRPr="008E60DA">
              <w:rPr>
                <w:rFonts w:ascii="Times New Roman" w:hAnsi="Times New Roman"/>
                <w:sz w:val="20"/>
                <w:szCs w:val="20"/>
              </w:rPr>
              <w:br/>
              <w:t>планировать изобразительную деятельность в процессе работы над аппликацией, рисунком;</w:t>
            </w:r>
            <w:r w:rsidRPr="008E60DA">
              <w:rPr>
                <w:rFonts w:ascii="Times New Roman" w:hAnsi="Times New Roman"/>
                <w:sz w:val="20"/>
                <w:szCs w:val="20"/>
              </w:rPr>
              <w:br/>
              <w:t xml:space="preserve">использовать </w:t>
            </w:r>
            <w:proofErr w:type="spellStart"/>
            <w:r w:rsidRPr="008E60DA">
              <w:rPr>
                <w:rFonts w:ascii="Times New Roman" w:hAnsi="Times New Roman"/>
                <w:sz w:val="20"/>
                <w:szCs w:val="20"/>
              </w:rPr>
              <w:t>величинный</w:t>
            </w:r>
            <w:proofErr w:type="spellEnd"/>
            <w:r w:rsidRPr="008E60DA">
              <w:rPr>
                <w:rFonts w:ascii="Times New Roman" w:hAnsi="Times New Roman"/>
                <w:sz w:val="20"/>
                <w:szCs w:val="20"/>
              </w:rPr>
              <w:t xml:space="preserve"> контраст в лепке и рисунке; светлотный контраст — при изображении фона в узоре, натюрморте, неба в сюжетном рисунке;</w:t>
            </w:r>
            <w:r w:rsidRPr="008E60DA">
              <w:rPr>
                <w:rFonts w:ascii="Times New Roman" w:hAnsi="Times New Roman"/>
                <w:sz w:val="20"/>
                <w:szCs w:val="20"/>
              </w:rPr>
              <w:br/>
              <w:t> сравнивать части в целой конструкции по величине;</w:t>
            </w:r>
            <w:proofErr w:type="gramEnd"/>
            <w:r w:rsidRPr="008E60DA">
              <w:rPr>
                <w:rFonts w:ascii="Times New Roman" w:hAnsi="Times New Roman"/>
                <w:sz w:val="20"/>
                <w:szCs w:val="20"/>
              </w:rPr>
              <w:br/>
              <w:t> </w:t>
            </w:r>
            <w:proofErr w:type="gramStart"/>
            <w:r w:rsidRPr="008E60DA">
              <w:rPr>
                <w:rFonts w:ascii="Times New Roman" w:hAnsi="Times New Roman"/>
                <w:sz w:val="20"/>
                <w:szCs w:val="20"/>
              </w:rPr>
              <w:t>рисовать круг в условиях перспективы;</w:t>
            </w:r>
            <w:r w:rsidRPr="008E60DA">
              <w:rPr>
                <w:rFonts w:ascii="Times New Roman" w:hAnsi="Times New Roman"/>
                <w:sz w:val="20"/>
                <w:szCs w:val="20"/>
              </w:rPr>
              <w:br/>
              <w:t>  использовать тень для передачи объемности предмета;</w:t>
            </w:r>
            <w:r w:rsidRPr="008E60DA">
              <w:rPr>
                <w:rFonts w:ascii="Times New Roman" w:hAnsi="Times New Roman"/>
                <w:sz w:val="20"/>
                <w:szCs w:val="20"/>
              </w:rPr>
              <w:br/>
              <w:t>  рисовать узор, сочетая его с формой украшаемого предмета (узор на округлой форме и призматической форме предметов);</w:t>
            </w:r>
            <w:r w:rsidRPr="008E60DA">
              <w:rPr>
                <w:rFonts w:ascii="Times New Roman" w:hAnsi="Times New Roman"/>
                <w:sz w:val="20"/>
                <w:szCs w:val="20"/>
              </w:rPr>
              <w:br/>
              <w:t xml:space="preserve">  изображать гуашью фон в рисунке способом </w:t>
            </w:r>
            <w:proofErr w:type="spellStart"/>
            <w:r w:rsidRPr="008E60DA">
              <w:rPr>
                <w:rFonts w:ascii="Times New Roman" w:hAnsi="Times New Roman"/>
                <w:sz w:val="20"/>
                <w:szCs w:val="20"/>
              </w:rPr>
              <w:t>тонирования</w:t>
            </w:r>
            <w:proofErr w:type="spellEnd"/>
            <w:r w:rsidRPr="008E60DA">
              <w:rPr>
                <w:rFonts w:ascii="Times New Roman" w:hAnsi="Times New Roman"/>
                <w:sz w:val="20"/>
                <w:szCs w:val="20"/>
              </w:rPr>
              <w:t xml:space="preserve"> кистью;</w:t>
            </w:r>
            <w:r w:rsidRPr="008E60DA">
              <w:rPr>
                <w:rFonts w:ascii="Times New Roman" w:hAnsi="Times New Roman"/>
                <w:sz w:val="20"/>
                <w:szCs w:val="20"/>
              </w:rPr>
              <w:br/>
              <w:t>  получать и использовать в живописной работе смешанные краски, оттенки цветов (голубой, розовый, др.);</w:t>
            </w:r>
            <w:r w:rsidRPr="008E60DA">
              <w:rPr>
                <w:rFonts w:ascii="Times New Roman" w:hAnsi="Times New Roman"/>
                <w:sz w:val="20"/>
                <w:szCs w:val="20"/>
              </w:rPr>
              <w:br/>
              <w:t> работать акварелью по мокрой и сухой бумаге.</w:t>
            </w:r>
            <w:proofErr w:type="gramEnd"/>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lastRenderedPageBreak/>
              <w:t>6 класс</w:t>
            </w:r>
          </w:p>
        </w:tc>
        <w:tc>
          <w:tcPr>
            <w:tcW w:w="218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 xml:space="preserve">Учащиеся должны </w:t>
            </w:r>
            <w:r w:rsidRPr="008E60DA">
              <w:rPr>
                <w:rFonts w:ascii="Times New Roman" w:hAnsi="Times New Roman"/>
                <w:b/>
                <w:bCs/>
                <w:sz w:val="20"/>
                <w:szCs w:val="20"/>
              </w:rPr>
              <w:t>знать:</w:t>
            </w:r>
            <w:r w:rsidRPr="008E60DA">
              <w:rPr>
                <w:rFonts w:ascii="Times New Roman" w:hAnsi="Times New Roman"/>
                <w:sz w:val="20"/>
                <w:szCs w:val="20"/>
              </w:rPr>
              <w:br/>
              <w:t> - приемы работы красками "по мокрому" и по сухой бумаге;</w:t>
            </w:r>
            <w:r w:rsidRPr="008E60DA">
              <w:rPr>
                <w:rFonts w:ascii="Times New Roman" w:hAnsi="Times New Roman"/>
                <w:sz w:val="20"/>
                <w:szCs w:val="20"/>
              </w:rPr>
              <w:br/>
              <w:t> - приемы замутнения цвета черным и белым;</w:t>
            </w:r>
            <w:r w:rsidRPr="008E60DA">
              <w:rPr>
                <w:rFonts w:ascii="Times New Roman" w:hAnsi="Times New Roman"/>
                <w:sz w:val="20"/>
                <w:szCs w:val="20"/>
              </w:rPr>
              <w:br/>
              <w:t> - о существовании цветов радостных и мрачных; о соответствии определенной цветовой гаммы настроению человека, состоянию в природе и т. п.;</w:t>
            </w:r>
            <w:r w:rsidRPr="008E60DA">
              <w:rPr>
                <w:rFonts w:ascii="Times New Roman" w:hAnsi="Times New Roman"/>
                <w:sz w:val="20"/>
                <w:szCs w:val="20"/>
              </w:rPr>
              <w:br/>
              <w:t>- некоторые самые выдающиеся памятники архитектуры в Москве, родном городе;</w:t>
            </w:r>
            <w:r w:rsidRPr="008E60DA">
              <w:rPr>
                <w:rFonts w:ascii="Times New Roman" w:hAnsi="Times New Roman"/>
                <w:sz w:val="20"/>
                <w:szCs w:val="20"/>
              </w:rPr>
              <w:br/>
              <w:t> - название крупнейших музеев в Москве, Санкт-Петербурге, родном городе;</w:t>
            </w:r>
            <w:proofErr w:type="gramEnd"/>
            <w:r w:rsidRPr="008E60DA">
              <w:rPr>
                <w:rFonts w:ascii="Times New Roman" w:hAnsi="Times New Roman"/>
                <w:sz w:val="20"/>
                <w:szCs w:val="20"/>
              </w:rPr>
              <w:br/>
            </w:r>
            <w:r w:rsidRPr="008E60DA">
              <w:rPr>
                <w:rFonts w:ascii="Times New Roman" w:hAnsi="Times New Roman"/>
                <w:b/>
                <w:bCs/>
                <w:sz w:val="20"/>
                <w:szCs w:val="20"/>
              </w:rPr>
              <w:t xml:space="preserve">- речевой материал </w:t>
            </w:r>
            <w:r w:rsidRPr="008E60DA">
              <w:rPr>
                <w:rFonts w:ascii="Times New Roman" w:hAnsi="Times New Roman"/>
                <w:sz w:val="20"/>
                <w:szCs w:val="20"/>
              </w:rPr>
              <w:t>1-6 классов.</w:t>
            </w:r>
            <w:r w:rsidRPr="008E60DA">
              <w:rPr>
                <w:rFonts w:ascii="Times New Roman" w:hAnsi="Times New Roman"/>
                <w:b/>
                <w:bCs/>
                <w:sz w:val="20"/>
                <w:szCs w:val="20"/>
              </w:rPr>
              <w:br/>
              <w:t>      </w:t>
            </w:r>
          </w:p>
          <w:p w:rsidR="00957E34" w:rsidRPr="008E60DA" w:rsidRDefault="00957E34" w:rsidP="00184027">
            <w:pPr>
              <w:spacing w:line="240" w:lineRule="auto"/>
              <w:jc w:val="left"/>
              <w:rPr>
                <w:rFonts w:ascii="Times New Roman" w:hAnsi="Times New Roman"/>
                <w:sz w:val="24"/>
                <w:szCs w:val="24"/>
              </w:rPr>
            </w:pPr>
          </w:p>
        </w:tc>
        <w:tc>
          <w:tcPr>
            <w:tcW w:w="609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пользоваться простейшими вспомогательными линиями для проверки правильности рисунка;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подбирать цвета изображаемых предметов и передавать их объ</w:t>
            </w:r>
            <w:r w:rsidRPr="008E60DA">
              <w:rPr>
                <w:rFonts w:ascii="Times New Roman" w:hAnsi="Times New Roman"/>
                <w:sz w:val="20"/>
                <w:szCs w:val="20"/>
              </w:rPr>
              <w:softHyphen/>
              <w:t>емную форму;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подбирать </w:t>
            </w:r>
            <w:proofErr w:type="gramStart"/>
            <w:r w:rsidRPr="008E60DA">
              <w:rPr>
                <w:rFonts w:ascii="Times New Roman" w:hAnsi="Times New Roman"/>
                <w:sz w:val="20"/>
                <w:szCs w:val="20"/>
              </w:rPr>
              <w:t>гармонические сочетания</w:t>
            </w:r>
            <w:proofErr w:type="gramEnd"/>
            <w:r w:rsidRPr="008E60DA">
              <w:rPr>
                <w:rFonts w:ascii="Times New Roman" w:hAnsi="Times New Roman"/>
                <w:sz w:val="20"/>
                <w:szCs w:val="20"/>
              </w:rPr>
              <w:t xml:space="preserve"> цветов в декоратив</w:t>
            </w:r>
            <w:r w:rsidRPr="008E60DA">
              <w:rPr>
                <w:rFonts w:ascii="Times New Roman" w:hAnsi="Times New Roman"/>
                <w:sz w:val="20"/>
                <w:szCs w:val="20"/>
              </w:rPr>
              <w:softHyphen/>
              <w:t>ном рисовании;</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передавать связное содержание и осуществлять пространствен</w:t>
            </w:r>
            <w:r w:rsidRPr="008E60DA">
              <w:rPr>
                <w:rFonts w:ascii="Times New Roman" w:hAnsi="Times New Roman"/>
                <w:sz w:val="20"/>
                <w:szCs w:val="20"/>
              </w:rPr>
              <w:softHyphen/>
              <w:t>ную композицию в рисунках на темы;</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сравнивать свой рисунок с изображаемым предметом и исправ</w:t>
            </w:r>
            <w:r w:rsidRPr="008E60DA">
              <w:rPr>
                <w:rFonts w:ascii="Times New Roman" w:hAnsi="Times New Roman"/>
                <w:sz w:val="20"/>
                <w:szCs w:val="20"/>
              </w:rPr>
              <w:softHyphen/>
              <w:t>лять замеченные в рисунке ошибки;</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делать отчет о проделанной работе, используя при </w:t>
            </w:r>
            <w:r w:rsidRPr="008E60DA">
              <w:rPr>
                <w:rFonts w:ascii="Trebuchet MS" w:hAnsi="Trebuchet MS"/>
                <w:sz w:val="20"/>
                <w:szCs w:val="20"/>
              </w:rPr>
              <w:t xml:space="preserve">этом </w:t>
            </w:r>
            <w:r w:rsidRPr="008E60DA">
              <w:rPr>
                <w:rFonts w:ascii="Times New Roman" w:hAnsi="Times New Roman"/>
                <w:sz w:val="20"/>
                <w:szCs w:val="20"/>
              </w:rPr>
              <w:t>термины, принятые в изобразительной деятельности;</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Учащиеся должны </w:t>
            </w:r>
            <w:r w:rsidRPr="008E60DA">
              <w:rPr>
                <w:rFonts w:ascii="Times New Roman" w:hAnsi="Times New Roman"/>
                <w:b/>
                <w:bCs/>
                <w:sz w:val="20"/>
                <w:szCs w:val="20"/>
              </w:rPr>
              <w:t>уметь:</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изображать геометрические тела и объемные предметы комбинированной формы;</w:t>
            </w:r>
            <w:r w:rsidRPr="008E60DA">
              <w:rPr>
                <w:rFonts w:ascii="Times New Roman" w:hAnsi="Times New Roman"/>
                <w:sz w:val="20"/>
                <w:szCs w:val="20"/>
              </w:rPr>
              <w:br/>
              <w:t>использовать вспомогательные линии при изображении предмета;</w:t>
            </w:r>
            <w:r w:rsidRPr="008E60DA">
              <w:rPr>
                <w:rFonts w:ascii="Times New Roman" w:hAnsi="Times New Roman"/>
                <w:sz w:val="20"/>
                <w:szCs w:val="20"/>
              </w:rPr>
              <w:br/>
              <w:t>подбирать соответствующие цвета к изображаемым предметам;</w:t>
            </w:r>
            <w:r w:rsidRPr="008E60DA">
              <w:rPr>
                <w:rFonts w:ascii="Times New Roman" w:hAnsi="Times New Roman"/>
                <w:sz w:val="20"/>
                <w:szCs w:val="20"/>
              </w:rPr>
              <w:br/>
              <w:t>передавать объемность формы способом светотени;</w:t>
            </w:r>
            <w:r w:rsidRPr="008E60DA">
              <w:rPr>
                <w:rFonts w:ascii="Times New Roman" w:hAnsi="Times New Roman"/>
                <w:sz w:val="20"/>
                <w:szCs w:val="20"/>
              </w:rPr>
              <w:br/>
              <w:t>передавать объем предметов цилиндрической и усеченной конической формы, используя перспективное сокращение (круга);</w:t>
            </w:r>
            <w:r w:rsidRPr="008E60DA">
              <w:rPr>
                <w:rFonts w:ascii="Times New Roman" w:hAnsi="Times New Roman"/>
                <w:sz w:val="20"/>
                <w:szCs w:val="20"/>
              </w:rPr>
              <w:br/>
              <w:t>получать и использовать смешанные цвета и некоторые оттенки цвета;</w:t>
            </w:r>
            <w:r w:rsidRPr="008E60DA">
              <w:rPr>
                <w:rFonts w:ascii="Times New Roman" w:hAnsi="Times New Roman"/>
                <w:sz w:val="20"/>
                <w:szCs w:val="20"/>
              </w:rPr>
              <w:br/>
              <w:t>различать жанры изобразительного искусства: пейзаж, портрет, натюрморт, сюжетное изображение;</w:t>
            </w:r>
            <w:proofErr w:type="gramEnd"/>
            <w:r w:rsidRPr="008E60DA">
              <w:rPr>
                <w:rFonts w:ascii="Times New Roman" w:hAnsi="Times New Roman"/>
                <w:sz w:val="20"/>
                <w:szCs w:val="20"/>
              </w:rPr>
              <w:br/>
              <w:t>рассказывать, что изображено на картине, чем она понравилась;</w:t>
            </w:r>
            <w:r w:rsidRPr="008E60DA">
              <w:rPr>
                <w:rFonts w:ascii="Times New Roman" w:hAnsi="Times New Roman"/>
                <w:sz w:val="20"/>
                <w:szCs w:val="20"/>
              </w:rPr>
              <w:br/>
            </w:r>
            <w:r w:rsidRPr="008E60DA">
              <w:rPr>
                <w:rFonts w:ascii="Times New Roman" w:hAnsi="Times New Roman"/>
                <w:sz w:val="20"/>
                <w:szCs w:val="20"/>
              </w:rPr>
              <w:lastRenderedPageBreak/>
              <w:t>планировать свою работу в лепке, над аппликацией, при изображении с натуры, в декоративной работе, рисовании на тему;</w:t>
            </w:r>
            <w:r w:rsidRPr="008E60DA">
              <w:rPr>
                <w:rFonts w:ascii="Times New Roman" w:hAnsi="Times New Roman"/>
                <w:sz w:val="20"/>
                <w:szCs w:val="20"/>
              </w:rPr>
              <w:br/>
              <w:t>рисовать человека, дерево, дом в сюжетной композиции;</w:t>
            </w:r>
            <w:r w:rsidRPr="008E60DA">
              <w:rPr>
                <w:rFonts w:ascii="Times New Roman" w:hAnsi="Times New Roman"/>
                <w:sz w:val="20"/>
                <w:szCs w:val="20"/>
              </w:rPr>
              <w:br/>
              <w:t>составлять узоры, соблюдая ритм.</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lastRenderedPageBreak/>
              <w:t>7 класс</w:t>
            </w:r>
          </w:p>
        </w:tc>
        <w:tc>
          <w:tcPr>
            <w:tcW w:w="218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c>
          <w:tcPr>
            <w:tcW w:w="6095"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передавать форму, строение, величину, цвет и положение в про</w:t>
            </w:r>
            <w:r w:rsidRPr="008E60DA">
              <w:rPr>
                <w:rFonts w:ascii="Times New Roman" w:hAnsi="Times New Roman"/>
                <w:sz w:val="20"/>
                <w:szCs w:val="20"/>
              </w:rPr>
              <w:softHyphen/>
              <w:t>странстве изображаемых предметов, пользоваться вспомогательны</w:t>
            </w:r>
            <w:r w:rsidRPr="008E60DA">
              <w:rPr>
                <w:rFonts w:ascii="Times New Roman" w:hAnsi="Times New Roman"/>
                <w:sz w:val="20"/>
                <w:szCs w:val="20"/>
              </w:rPr>
              <w:softHyphen/>
              <w:t>ми линиями при построении рисунка, выполняя его в определенной последовательности (от общего к частному);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изображать предметы прямоугольной, цилиндрической, кони</w:t>
            </w:r>
            <w:r w:rsidRPr="008E60DA">
              <w:rPr>
                <w:rFonts w:ascii="Times New Roman" w:hAnsi="Times New Roman"/>
                <w:sz w:val="20"/>
                <w:szCs w:val="20"/>
              </w:rPr>
              <w:softHyphen/>
              <w:t>ческой, округлой и комбинированной формы, передавая их объем и окраску;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проявлять интерес к произведениям изобразительного искусства и высказывать о них оценочные суждения. </w:t>
            </w:r>
            <w:r w:rsidRPr="008E60DA">
              <w:rPr>
                <w:rFonts w:ascii="Times New Roman" w:hAnsi="Times New Roman"/>
                <w:b/>
                <w:bCs/>
                <w:i/>
                <w:iCs/>
                <w:sz w:val="20"/>
                <w:szCs w:val="20"/>
              </w:rPr>
              <w:t>Учащиеся должны знать:</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виды работ на уроках изобразительного искусства (рисование с натуры, декоративное рисование, рисование на тему);</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отличительные признаки видов изобразительного искусства (жи</w:t>
            </w:r>
            <w:r w:rsidRPr="008E60DA">
              <w:rPr>
                <w:rFonts w:ascii="Times New Roman" w:hAnsi="Times New Roman"/>
                <w:sz w:val="20"/>
                <w:szCs w:val="20"/>
              </w:rPr>
              <w:softHyphen/>
              <w:t>вопись, скульптура, графика, архитектура, декоративно-прикладное творчество);</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основные средства выразительности живописи (цвет, компози</w:t>
            </w:r>
            <w:r w:rsidRPr="008E60DA">
              <w:rPr>
                <w:rFonts w:ascii="Times New Roman" w:hAnsi="Times New Roman"/>
                <w:sz w:val="20"/>
                <w:szCs w:val="20"/>
              </w:rPr>
              <w:softHyphen/>
              <w:t>ция, освещение);</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proofErr w:type="gramStart"/>
            <w:r w:rsidRPr="008E60DA">
              <w:rPr>
                <w:rFonts w:ascii="Times New Roman" w:hAnsi="Times New Roman"/>
                <w:sz w:val="20"/>
                <w:szCs w:val="20"/>
              </w:rPr>
              <w:t>особенности некоторых материалов, используемых в изобрази</w:t>
            </w:r>
            <w:r w:rsidRPr="008E60DA">
              <w:rPr>
                <w:rFonts w:ascii="Times New Roman" w:hAnsi="Times New Roman"/>
                <w:sz w:val="20"/>
                <w:szCs w:val="20"/>
              </w:rPr>
              <w:softHyphen/>
              <w:t>тельном искусстве (акварель, гуашь, масло, бронза, мрамор, гранит, дерево, фарфор);</w:t>
            </w:r>
            <w:proofErr w:type="gramEnd"/>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отличительные особенности произведений декоративно-прик</w:t>
            </w:r>
            <w:r w:rsidRPr="008E60DA">
              <w:rPr>
                <w:rFonts w:ascii="Times New Roman" w:hAnsi="Times New Roman"/>
                <w:sz w:val="20"/>
                <w:szCs w:val="20"/>
              </w:rPr>
              <w:softHyphen/>
              <w:t>ладного искусства;</w:t>
            </w:r>
          </w:p>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названия крупнейших музеев страны.</w:t>
            </w: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б) Музыка и пение</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2"/>
        <w:gridCol w:w="3321"/>
        <w:gridCol w:w="4961"/>
      </w:tblGrid>
      <w:tr w:rsidR="008E60DA" w:rsidRPr="008E60DA" w:rsidTr="00381CD5">
        <w:trPr>
          <w:tblCellSpacing w:w="0" w:type="dxa"/>
        </w:trPr>
        <w:tc>
          <w:tcPr>
            <w:tcW w:w="9334"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33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Знать</w:t>
            </w:r>
          </w:p>
        </w:tc>
        <w:tc>
          <w:tcPr>
            <w:tcW w:w="496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5 класс</w:t>
            </w:r>
          </w:p>
        </w:tc>
        <w:tc>
          <w:tcPr>
            <w:tcW w:w="33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наизусть 8-10 песен;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примерное содержание прослушанных музыкальных произве</w:t>
            </w:r>
            <w:r w:rsidRPr="008E60DA">
              <w:rPr>
                <w:rFonts w:ascii="Times New Roman" w:hAnsi="Times New Roman"/>
                <w:sz w:val="20"/>
                <w:szCs w:val="20"/>
              </w:rPr>
              <w:softHyphen/>
              <w:t>дений;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размеры музыкальных произведений (2/4, 3/4, 4/4);</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музыкальные длительности, паузы (долгие, короткие);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 значение музыки в жизни, </w:t>
            </w:r>
            <w:r w:rsidRPr="008E60DA">
              <w:rPr>
                <w:rFonts w:ascii="Times New Roman" w:hAnsi="Times New Roman"/>
                <w:sz w:val="20"/>
                <w:szCs w:val="20"/>
              </w:rPr>
              <w:lastRenderedPageBreak/>
              <w:t>трудовой деятельности и отдыхе людей;</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 народные музыкальные инструменты и их звучание (домра, мандолина, баян, гусли, свирель, гармонь, трещотка, деревян</w:t>
            </w:r>
            <w:r w:rsidRPr="008E60DA">
              <w:rPr>
                <w:rFonts w:ascii="Times New Roman" w:hAnsi="Times New Roman"/>
                <w:sz w:val="20"/>
                <w:szCs w:val="20"/>
              </w:rPr>
              <w:softHyphen/>
              <w:t>ные ложки, бас-балалайка).</w:t>
            </w:r>
            <w:proofErr w:type="gramEnd"/>
          </w:p>
        </w:tc>
        <w:tc>
          <w:tcPr>
            <w:tcW w:w="496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 самостоятельно начинать пение после вступления;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осмысленно и эмоционально исполнять песни ровным свобод</w:t>
            </w:r>
            <w:r w:rsidRPr="008E60DA">
              <w:rPr>
                <w:rFonts w:ascii="Times New Roman" w:hAnsi="Times New Roman"/>
                <w:sz w:val="20"/>
                <w:szCs w:val="20"/>
              </w:rPr>
              <w:softHyphen/>
              <w:t>ным звуком на всем диапазоне;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контролировать слухом собственное исполнение и пение окру</w:t>
            </w:r>
            <w:r w:rsidRPr="008E60DA">
              <w:rPr>
                <w:rFonts w:ascii="Times New Roman" w:hAnsi="Times New Roman"/>
                <w:sz w:val="20"/>
                <w:szCs w:val="20"/>
              </w:rPr>
              <w:softHyphen/>
              <w:t>жающих;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адекватно оценивать собственное исполнение и пение сверст</w:t>
            </w:r>
            <w:r w:rsidRPr="008E60DA">
              <w:rPr>
                <w:rFonts w:ascii="Times New Roman" w:hAnsi="Times New Roman"/>
                <w:sz w:val="20"/>
                <w:szCs w:val="20"/>
              </w:rPr>
              <w:softHyphen/>
              <w:t>ников.</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6 класс</w:t>
            </w:r>
          </w:p>
        </w:tc>
        <w:tc>
          <w:tcPr>
            <w:tcW w:w="33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наизусть 8-10 песен и самостоятельно исполнять их;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примерное содержание прослушанных музыкальных произве</w:t>
            </w:r>
            <w:r w:rsidRPr="008E60DA">
              <w:rPr>
                <w:rFonts w:ascii="Times New Roman" w:hAnsi="Times New Roman"/>
                <w:sz w:val="20"/>
                <w:szCs w:val="20"/>
              </w:rPr>
              <w:softHyphen/>
              <w:t>дений;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основные музыкальные - профессии, специальности;</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roofErr w:type="gramEnd"/>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жанровые особенности программной музыки;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правила поведения при занятиях любыми видами музыкальной деятельности.</w:t>
            </w:r>
          </w:p>
        </w:tc>
        <w:tc>
          <w:tcPr>
            <w:tcW w:w="496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осознанно, выразительно исполнять песни с использованием интонационно-смысловых ударений, пауз, темпа, ритма, дина</w:t>
            </w:r>
            <w:r w:rsidRPr="008E60DA">
              <w:rPr>
                <w:rFonts w:ascii="Times New Roman" w:hAnsi="Times New Roman"/>
                <w:sz w:val="20"/>
                <w:szCs w:val="20"/>
              </w:rPr>
              <w:softHyphen/>
              <w:t>мических оттенков;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самостоятельно выделять незнакомые слова в текстах песен и выяснять их значение;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выделять мелодию, тему, формулировать основную идею слу</w:t>
            </w:r>
            <w:r w:rsidRPr="008E60DA">
              <w:rPr>
                <w:rFonts w:ascii="Times New Roman" w:hAnsi="Times New Roman"/>
                <w:sz w:val="20"/>
                <w:szCs w:val="20"/>
              </w:rPr>
              <w:softHyphen/>
              <w:t>шаемого произведения;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пересказывать примерное содержание прослушанных произ</w:t>
            </w:r>
            <w:r w:rsidRPr="008E60DA">
              <w:rPr>
                <w:rFonts w:ascii="Times New Roman" w:hAnsi="Times New Roman"/>
                <w:sz w:val="20"/>
                <w:szCs w:val="20"/>
              </w:rPr>
              <w:softHyphen/>
              <w:t>ведений, определять мотивы поступков героев, последствия их действий, выражать собственное отношение к событиям и яв</w:t>
            </w:r>
            <w:r w:rsidRPr="008E60DA">
              <w:rPr>
                <w:rFonts w:ascii="Times New Roman" w:hAnsi="Times New Roman"/>
                <w:sz w:val="20"/>
                <w:szCs w:val="20"/>
              </w:rPr>
              <w:softHyphen/>
              <w:t>лениям;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осознавать причинно-следственные, временные последователь</w:t>
            </w:r>
            <w:r w:rsidRPr="008E60DA">
              <w:rPr>
                <w:rFonts w:ascii="Times New Roman" w:hAnsi="Times New Roman"/>
                <w:sz w:val="20"/>
                <w:szCs w:val="20"/>
              </w:rPr>
              <w:softHyphen/>
              <w:t>ности и зависимости событий, изложенных в прослушанных произведениях.</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7 класс</w:t>
            </w:r>
          </w:p>
        </w:tc>
        <w:tc>
          <w:tcPr>
            <w:tcW w:w="33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наизусть не менее 10 песен;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 жанры музыкальных произведений: опера, балет, соната, сим</w:t>
            </w:r>
            <w:r w:rsidRPr="008E60DA">
              <w:rPr>
                <w:rFonts w:ascii="Times New Roman" w:hAnsi="Times New Roman"/>
                <w:sz w:val="20"/>
                <w:szCs w:val="20"/>
              </w:rPr>
              <w:softHyphen/>
              <w:t>фония, концерт, квартет, романс, серенада;</w:t>
            </w:r>
            <w:proofErr w:type="gramEnd"/>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музыкальные термины: бас, аккорд, аккомпанемент, аранжи</w:t>
            </w:r>
            <w:r w:rsidRPr="008E60DA">
              <w:rPr>
                <w:rFonts w:ascii="Times New Roman" w:hAnsi="Times New Roman"/>
                <w:sz w:val="20"/>
                <w:szCs w:val="20"/>
              </w:rPr>
              <w:softHyphen/>
              <w:t>ровка;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современные электронные музыкальные инструменты и их звучание.</w:t>
            </w:r>
          </w:p>
        </w:tc>
        <w:tc>
          <w:tcPr>
            <w:tcW w:w="496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исполнять вокально-хоровые упражнения;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выразительно исполнять песни различного содержания;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адекватно оценивать самостоятельное исполнение и пение других учащихся;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соотносить прослушанные произведения с определённым му</w:t>
            </w:r>
            <w:r w:rsidRPr="008E60DA">
              <w:rPr>
                <w:rFonts w:ascii="Times New Roman" w:hAnsi="Times New Roman"/>
                <w:sz w:val="20"/>
                <w:szCs w:val="20"/>
              </w:rPr>
              <w:softHyphen/>
              <w:t>зыкальным жанром;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давать характеристику примерного содержания прослушанных произведений;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оценивать нравственную значимость мотивов, поступков дей</w:t>
            </w:r>
            <w:r w:rsidRPr="008E60DA">
              <w:rPr>
                <w:rFonts w:ascii="Times New Roman" w:hAnsi="Times New Roman"/>
                <w:sz w:val="20"/>
                <w:szCs w:val="20"/>
              </w:rPr>
              <w:softHyphen/>
              <w:t>ствующих лиц музыкальных произведений;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отвечать на вопросы учителя по примерному содержанию му</w:t>
            </w:r>
            <w:r w:rsidRPr="008E60DA">
              <w:rPr>
                <w:rFonts w:ascii="Times New Roman" w:hAnsi="Times New Roman"/>
                <w:sz w:val="20"/>
                <w:szCs w:val="20"/>
              </w:rPr>
              <w:softHyphen/>
              <w:t>зыки;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самостоятельно слушать рекомендованные учителем музыкаль</w:t>
            </w:r>
            <w:r w:rsidRPr="008E60DA">
              <w:rPr>
                <w:rFonts w:ascii="Times New Roman" w:hAnsi="Times New Roman"/>
                <w:sz w:val="20"/>
                <w:szCs w:val="20"/>
              </w:rPr>
              <w:softHyphen/>
              <w:t>ные произведения.</w:t>
            </w:r>
          </w:p>
        </w:tc>
      </w:tr>
      <w:tr w:rsidR="008E60DA" w:rsidRPr="008E60DA" w:rsidTr="00381CD5">
        <w:trPr>
          <w:tblCellSpacing w:w="0" w:type="dxa"/>
        </w:trPr>
        <w:tc>
          <w:tcPr>
            <w:tcW w:w="105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8 класс</w:t>
            </w:r>
          </w:p>
        </w:tc>
        <w:tc>
          <w:tcPr>
            <w:tcW w:w="332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средства музыкальной выразительности;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основные жанры музыкальных произведений;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музыкальные инструменты;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музыкальные профессии и специальности;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особенности творчества изученных композиторов;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особенности народного музыкального творчества;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особенности взаимозависимости и связи музыки с другими видами искусства (литература, живопись, театр, кинемато</w:t>
            </w:r>
            <w:r w:rsidRPr="008E60DA">
              <w:rPr>
                <w:rFonts w:ascii="Times New Roman" w:hAnsi="Times New Roman"/>
                <w:sz w:val="20"/>
                <w:szCs w:val="20"/>
              </w:rPr>
              <w:softHyphen/>
              <w:t>граф).</w:t>
            </w:r>
          </w:p>
        </w:tc>
        <w:tc>
          <w:tcPr>
            <w:tcW w:w="496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самостоятельно выразительно исполнять 10-12 песен;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отвечать на вопросы о прослушанных произведениях;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называть произведения, композиторов, авторов текста, если это вокальные произведения;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называть исполнителя — певец, инструмент, оркестр, ан</w:t>
            </w:r>
            <w:r w:rsidRPr="008E60DA">
              <w:rPr>
                <w:rFonts w:ascii="Times New Roman" w:hAnsi="Times New Roman"/>
                <w:sz w:val="20"/>
                <w:szCs w:val="20"/>
              </w:rPr>
              <w:softHyphen/>
              <w:t>самбль;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определять характер, идейное содержание произведения;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определять ведущие средства музыкальной выразительности;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создавать план прослушанного произведения;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давать адекватную оценку качеству исполнения произве</w:t>
            </w:r>
            <w:r w:rsidRPr="008E60DA">
              <w:rPr>
                <w:rFonts w:ascii="Times New Roman" w:hAnsi="Times New Roman"/>
                <w:sz w:val="20"/>
                <w:szCs w:val="20"/>
              </w:rPr>
              <w:softHyphen/>
              <w:t>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подбирать высокохудожественные музыкальные произведения для самостоятельного слушания и исполнения.</w:t>
            </w:r>
          </w:p>
        </w:tc>
      </w:tr>
    </w:tbl>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lastRenderedPageBreak/>
        <w:t>Физическая культура</w:t>
      </w:r>
    </w:p>
    <w:p w:rsidR="00957E34" w:rsidRPr="008E60DA" w:rsidRDefault="00957E34" w:rsidP="00957E34">
      <w:pPr>
        <w:spacing w:line="240" w:lineRule="auto"/>
        <w:jc w:val="center"/>
        <w:rPr>
          <w:rFonts w:ascii="Times New Roman" w:hAnsi="Times New Roman"/>
          <w:sz w:val="24"/>
          <w:szCs w:val="24"/>
        </w:rPr>
      </w:pPr>
      <w:r w:rsidRPr="008E60DA">
        <w:rPr>
          <w:rFonts w:ascii="Times New Roman" w:hAnsi="Times New Roman"/>
          <w:b/>
          <w:bCs/>
          <w:sz w:val="24"/>
          <w:szCs w:val="24"/>
        </w:rPr>
        <w:t>5 класс</w:t>
      </w:r>
    </w:p>
    <w:tbl>
      <w:tblPr>
        <w:tblW w:w="9356" w:type="dxa"/>
        <w:tblCellSpacing w:w="0" w:type="dxa"/>
        <w:tblInd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1082"/>
        <w:gridCol w:w="6878"/>
      </w:tblGrid>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Виды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упражнений</w:t>
            </w: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Основные требования</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Гимнастика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правила поведения при выполнении строевых команд, гигиены после занятий физическими упражнениями; приемы выполнения команд: "Нале</w:t>
            </w:r>
            <w:r w:rsidRPr="008E60DA">
              <w:rPr>
                <w:rFonts w:ascii="Times New Roman" w:hAnsi="Times New Roman"/>
                <w:sz w:val="20"/>
                <w:szCs w:val="20"/>
              </w:rPr>
              <w:softHyphen/>
              <w:t>во!", "Направо"</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выполнять коман</w:t>
            </w:r>
            <w:r w:rsidRPr="008E60DA">
              <w:rPr>
                <w:rFonts w:ascii="Times New Roman" w:hAnsi="Times New Roman"/>
                <w:sz w:val="20"/>
                <w:szCs w:val="20"/>
              </w:rPr>
              <w:softHyphen/>
              <w:t>ды «Направо!», «Налево!», «Кругом!», соблюдать ин</w:t>
            </w:r>
            <w:r w:rsidRPr="008E60DA">
              <w:rPr>
                <w:rFonts w:ascii="Times New Roman" w:hAnsi="Times New Roman"/>
                <w:sz w:val="20"/>
                <w:szCs w:val="20"/>
              </w:rPr>
              <w:softHyphen/>
              <w:t>тервал; выполнять исход</w:t>
            </w:r>
            <w:r w:rsidRPr="008E60DA">
              <w:rPr>
                <w:rFonts w:ascii="Times New Roman" w:hAnsi="Times New Roman"/>
                <w:sz w:val="20"/>
                <w:szCs w:val="20"/>
              </w:rPr>
              <w:softHyphen/>
              <w:t>ные положения без конт</w:t>
            </w:r>
            <w:r w:rsidRPr="008E60DA">
              <w:rPr>
                <w:rFonts w:ascii="Times New Roman" w:hAnsi="Times New Roman"/>
                <w:sz w:val="20"/>
                <w:szCs w:val="20"/>
              </w:rPr>
              <w:softHyphen/>
              <w:t>роля зрения; правильно и</w:t>
            </w:r>
            <w:r w:rsidRPr="008E60DA">
              <w:rPr>
                <w:rFonts w:ascii="Times New Roman" w:hAnsi="Times New Roman"/>
                <w:b/>
                <w:bCs/>
                <w:i/>
                <w:iCs/>
                <w:sz w:val="20"/>
                <w:szCs w:val="20"/>
              </w:rPr>
              <w:t xml:space="preserve"> </w:t>
            </w:r>
            <w:r w:rsidRPr="008E60DA">
              <w:rPr>
                <w:rFonts w:ascii="Times New Roman" w:hAnsi="Times New Roman"/>
                <w:sz w:val="20"/>
                <w:szCs w:val="20"/>
              </w:rPr>
              <w:t>различать фазы опорного прыжка; удержи</w:t>
            </w:r>
            <w:r w:rsidRPr="008E60DA">
              <w:rPr>
                <w:rFonts w:ascii="Times New Roman" w:hAnsi="Times New Roman"/>
                <w:sz w:val="20"/>
                <w:szCs w:val="20"/>
              </w:rPr>
              <w:softHyphen/>
              <w:t>вать равновесие на гимнастичес</w:t>
            </w:r>
            <w:r w:rsidRPr="008E60DA">
              <w:rPr>
                <w:rFonts w:ascii="Times New Roman" w:hAnsi="Times New Roman"/>
                <w:sz w:val="20"/>
                <w:szCs w:val="20"/>
              </w:rPr>
              <w:softHyphen/>
              <w:t>ком бревне в усложненных усло</w:t>
            </w:r>
            <w:r w:rsidRPr="008E60DA">
              <w:rPr>
                <w:rFonts w:ascii="Times New Roman" w:hAnsi="Times New Roman"/>
                <w:sz w:val="20"/>
                <w:szCs w:val="20"/>
              </w:rPr>
              <w:softHyphen/>
              <w:t>виях; лазать по канату способом в два и три приема; переносить уче</w:t>
            </w:r>
            <w:r w:rsidRPr="008E60DA">
              <w:rPr>
                <w:rFonts w:ascii="Times New Roman" w:hAnsi="Times New Roman"/>
                <w:sz w:val="20"/>
                <w:szCs w:val="20"/>
              </w:rPr>
              <w:softHyphen/>
              <w:t>ника строем; вы</w:t>
            </w:r>
            <w:r w:rsidRPr="008E60DA">
              <w:rPr>
                <w:rFonts w:ascii="Times New Roman" w:hAnsi="Times New Roman"/>
                <w:sz w:val="20"/>
                <w:szCs w:val="20"/>
              </w:rPr>
              <w:softHyphen/>
              <w:t>полнять простей</w:t>
            </w:r>
            <w:r w:rsidRPr="008E60DA">
              <w:rPr>
                <w:rFonts w:ascii="Times New Roman" w:hAnsi="Times New Roman"/>
                <w:sz w:val="20"/>
                <w:szCs w:val="20"/>
              </w:rPr>
              <w:softHyphen/>
              <w:t>шие комбинации на гимнастичес</w:t>
            </w:r>
            <w:r w:rsidRPr="008E60DA">
              <w:rPr>
                <w:rFonts w:ascii="Times New Roman" w:hAnsi="Times New Roman"/>
                <w:sz w:val="20"/>
                <w:szCs w:val="20"/>
              </w:rPr>
              <w:softHyphen/>
              <w:t>ком бревне.</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Легкая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атлетика</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фазы прыжка в длину с разбега.</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выполнять разно</w:t>
            </w:r>
            <w:r w:rsidRPr="008E60DA">
              <w:rPr>
                <w:rFonts w:ascii="Times New Roman" w:hAnsi="Times New Roman"/>
                <w:sz w:val="20"/>
                <w:szCs w:val="20"/>
              </w:rPr>
              <w:softHyphen/>
              <w:t>видности ходьбы; пробе</w:t>
            </w:r>
            <w:r w:rsidRPr="008E60DA">
              <w:rPr>
                <w:rFonts w:ascii="Times New Roman" w:hAnsi="Times New Roman"/>
                <w:sz w:val="20"/>
                <w:szCs w:val="20"/>
              </w:rPr>
              <w:softHyphen/>
              <w:t>гать в медленном темпе 4 мин, бегать на время 60 м; выполнять прыжок в дли</w:t>
            </w:r>
            <w:r w:rsidRPr="008E60DA">
              <w:rPr>
                <w:rFonts w:ascii="Times New Roman" w:hAnsi="Times New Roman"/>
                <w:sz w:val="20"/>
                <w:szCs w:val="20"/>
              </w:rPr>
              <w:softHyphen/>
              <w:t>ну с разбега способом «со</w:t>
            </w:r>
            <w:r w:rsidRPr="008E60DA">
              <w:rPr>
                <w:rFonts w:ascii="Times New Roman" w:hAnsi="Times New Roman"/>
                <w:sz w:val="20"/>
                <w:szCs w:val="20"/>
              </w:rPr>
              <w:softHyphen/>
              <w:t>гнув ноги» из зоны оттал</w:t>
            </w:r>
            <w:r w:rsidRPr="008E60DA">
              <w:rPr>
                <w:rFonts w:ascii="Times New Roman" w:hAnsi="Times New Roman"/>
                <w:sz w:val="20"/>
                <w:szCs w:val="20"/>
              </w:rPr>
              <w:softHyphen/>
              <w:t>кивания не более 1 м, пры</w:t>
            </w:r>
            <w:r w:rsidRPr="008E60DA">
              <w:rPr>
                <w:rFonts w:ascii="Times New Roman" w:hAnsi="Times New Roman"/>
                <w:sz w:val="20"/>
                <w:szCs w:val="20"/>
              </w:rPr>
              <w:softHyphen/>
              <w:t>гать в высоту способом «перешагивание» с шагов разбега.</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Подвижные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спортивные игры</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Лыжи</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roofErr w:type="gramStart"/>
            <w:r w:rsidRPr="008E60DA">
              <w:rPr>
                <w:rFonts w:ascii="Times New Roman" w:hAnsi="Times New Roman"/>
                <w:sz w:val="20"/>
                <w:szCs w:val="20"/>
              </w:rPr>
              <w:t>как бежать по пря</w:t>
            </w:r>
            <w:r w:rsidRPr="008E60DA">
              <w:rPr>
                <w:rFonts w:ascii="Times New Roman" w:hAnsi="Times New Roman"/>
                <w:sz w:val="20"/>
                <w:szCs w:val="20"/>
              </w:rPr>
              <w:softHyphen/>
              <w:t>мой и по повороту.</w:t>
            </w:r>
            <w:proofErr w:type="gramEnd"/>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координировать движения рук и ног при беге по повороту; свобод</w:t>
            </w:r>
            <w:r w:rsidRPr="008E60DA">
              <w:rPr>
                <w:rFonts w:ascii="Times New Roman" w:hAnsi="Times New Roman"/>
                <w:sz w:val="20"/>
                <w:szCs w:val="20"/>
              </w:rPr>
              <w:softHyphen/>
              <w:t>ное катание до 200-300 м; бежать на коньках в быст</w:t>
            </w:r>
            <w:r w:rsidRPr="008E60DA">
              <w:rPr>
                <w:rFonts w:ascii="Times New Roman" w:hAnsi="Times New Roman"/>
                <w:sz w:val="20"/>
                <w:szCs w:val="20"/>
              </w:rPr>
              <w:softHyphen/>
              <w:t>ром темпе до 100</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Коньки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правила ухода за ботинками и коньками; как избежать травматизма при катании на коньках.</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Плавание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как подготовиться к соревнованиям, правила поведения на воде.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6 класс</w:t>
      </w:r>
    </w:p>
    <w:tbl>
      <w:tblPr>
        <w:tblW w:w="9356" w:type="dxa"/>
        <w:tblCellSpacing w:w="0" w:type="dxa"/>
        <w:tblInd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1082"/>
        <w:gridCol w:w="6878"/>
      </w:tblGrid>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Виды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упражнений</w:t>
            </w: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Основные требования</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Гимнастика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как правильно выполнять перестроение из колонны по одному в колонну по два; как избежать травм при вы</w:t>
            </w:r>
            <w:r w:rsidRPr="008E60DA">
              <w:rPr>
                <w:rFonts w:ascii="Times New Roman" w:hAnsi="Times New Roman"/>
                <w:sz w:val="20"/>
                <w:szCs w:val="20"/>
              </w:rPr>
              <w:softHyphen/>
              <w:t>полнении лазанья и опор</w:t>
            </w:r>
            <w:r w:rsidRPr="008E60DA">
              <w:rPr>
                <w:rFonts w:ascii="Times New Roman" w:hAnsi="Times New Roman"/>
                <w:sz w:val="20"/>
                <w:szCs w:val="20"/>
              </w:rPr>
              <w:softHyphen/>
              <w:t>ного прыжка.</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врозь» с усложне</w:t>
            </w:r>
            <w:r w:rsidRPr="008E60DA">
              <w:rPr>
                <w:rFonts w:ascii="Times New Roman" w:hAnsi="Times New Roman"/>
                <w:sz w:val="20"/>
                <w:szCs w:val="20"/>
              </w:rPr>
              <w:softHyphen/>
              <w:t>ниями (выше сна</w:t>
            </w:r>
            <w:r w:rsidRPr="008E60DA">
              <w:rPr>
                <w:rFonts w:ascii="Times New Roman" w:hAnsi="Times New Roman"/>
                <w:sz w:val="20"/>
                <w:szCs w:val="20"/>
              </w:rPr>
              <w:softHyphen/>
              <w:t>ряд, дальше мос</w:t>
            </w:r>
            <w:r w:rsidRPr="008E60DA">
              <w:rPr>
                <w:rFonts w:ascii="Times New Roman" w:hAnsi="Times New Roman"/>
                <w:sz w:val="20"/>
                <w:szCs w:val="20"/>
              </w:rPr>
              <w:softHyphen/>
              <w:t>тик от снаряда); выполнять про</w:t>
            </w:r>
            <w:r w:rsidRPr="008E60DA">
              <w:rPr>
                <w:rFonts w:ascii="Times New Roman" w:hAnsi="Times New Roman"/>
                <w:sz w:val="20"/>
                <w:szCs w:val="20"/>
              </w:rPr>
              <w:softHyphen/>
              <w:t>стейшие комбинации на бревне; проводить анализ выполненного движения уча</w:t>
            </w:r>
            <w:r w:rsidRPr="008E60DA">
              <w:rPr>
                <w:rFonts w:ascii="Times New Roman" w:hAnsi="Times New Roman"/>
                <w:sz w:val="20"/>
                <w:szCs w:val="20"/>
              </w:rPr>
              <w:softHyphen/>
              <w:t>щихся.</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Легкая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атлетика</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lastRenderedPageBreak/>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фазы прыжка в высоту с разбега способом «перешагивание»; прави</w:t>
            </w:r>
            <w:r w:rsidRPr="008E60DA">
              <w:rPr>
                <w:rFonts w:ascii="Times New Roman" w:hAnsi="Times New Roman"/>
                <w:sz w:val="20"/>
                <w:szCs w:val="20"/>
              </w:rPr>
              <w:softHyphen/>
              <w:t>ла передачи эстафетной палочки во встречной эс</w:t>
            </w:r>
            <w:r w:rsidRPr="008E60DA">
              <w:rPr>
                <w:rFonts w:ascii="Times New Roman" w:hAnsi="Times New Roman"/>
                <w:sz w:val="20"/>
                <w:szCs w:val="20"/>
              </w:rPr>
              <w:softHyphen/>
              <w:t>тафете.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roofErr w:type="gramStart"/>
            <w:r w:rsidRPr="008E60DA">
              <w:rPr>
                <w:rFonts w:ascii="Times New Roman" w:hAnsi="Times New Roman"/>
                <w:sz w:val="20"/>
                <w:szCs w:val="20"/>
              </w:rPr>
              <w:t>ходить спортивной ходьбой; пробежать в мед</w:t>
            </w:r>
            <w:r w:rsidRPr="008E60DA">
              <w:rPr>
                <w:rFonts w:ascii="Times New Roman" w:hAnsi="Times New Roman"/>
                <w:sz w:val="20"/>
                <w:szCs w:val="20"/>
              </w:rPr>
              <w:softHyphen/>
              <w:t>ленном равномерном тем</w:t>
            </w:r>
            <w:r w:rsidRPr="008E60DA">
              <w:rPr>
                <w:rFonts w:ascii="Times New Roman" w:hAnsi="Times New Roman"/>
                <w:sz w:val="20"/>
                <w:szCs w:val="20"/>
              </w:rPr>
              <w:softHyphen/>
              <w:t>пе 5 мин; правильно финишировать в беге на 60 м; правильно отталкиваться в прыжках в длину с раз</w:t>
            </w:r>
            <w:r w:rsidRPr="008E60DA">
              <w:rPr>
                <w:rFonts w:ascii="Times New Roman" w:hAnsi="Times New Roman"/>
                <w:sz w:val="20"/>
                <w:szCs w:val="20"/>
              </w:rPr>
              <w:softHyphen/>
              <w:t>бега способом «согнув ноги» и в прыжках в высо</w:t>
            </w:r>
            <w:r w:rsidRPr="008E60DA">
              <w:rPr>
                <w:rFonts w:ascii="Times New Roman" w:hAnsi="Times New Roman"/>
                <w:sz w:val="20"/>
                <w:szCs w:val="20"/>
              </w:rPr>
              <w:softHyphen/>
              <w:t>ту способом «перешагива</w:t>
            </w:r>
            <w:r w:rsidRPr="008E60DA">
              <w:rPr>
                <w:rFonts w:ascii="Times New Roman" w:hAnsi="Times New Roman"/>
                <w:sz w:val="20"/>
                <w:szCs w:val="20"/>
              </w:rPr>
              <w:softHyphen/>
              <w:t>ние»; метать малый мяч в цель с места из различных исходных положений и на дальность с 4-6 шагов разбега.</w:t>
            </w:r>
            <w:proofErr w:type="gramEnd"/>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 xml:space="preserve">Подвижные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спортивные игры</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Лыжи</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для чего и когда применяются лыжи; пра</w:t>
            </w:r>
            <w:r w:rsidRPr="008E60DA">
              <w:rPr>
                <w:rFonts w:ascii="Times New Roman" w:hAnsi="Times New Roman"/>
                <w:sz w:val="20"/>
                <w:szCs w:val="20"/>
              </w:rPr>
              <w:softHyphen/>
              <w:t>вила передачи эстафеты.</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координировать движения рук и туловища в одновременном </w:t>
            </w:r>
            <w:proofErr w:type="spellStart"/>
            <w:r w:rsidRPr="008E60DA">
              <w:rPr>
                <w:rFonts w:ascii="Times New Roman" w:hAnsi="Times New Roman"/>
                <w:sz w:val="20"/>
                <w:szCs w:val="20"/>
              </w:rPr>
              <w:t>бесшаж</w:t>
            </w:r>
            <w:r w:rsidRPr="008E60DA">
              <w:rPr>
                <w:rFonts w:ascii="Times New Roman" w:hAnsi="Times New Roman"/>
                <w:sz w:val="20"/>
                <w:szCs w:val="20"/>
              </w:rPr>
              <w:softHyphen/>
              <w:t>ном</w:t>
            </w:r>
            <w:proofErr w:type="spellEnd"/>
            <w:r w:rsidRPr="008E60DA">
              <w:rPr>
                <w:rFonts w:ascii="Times New Roman" w:hAnsi="Times New Roman"/>
                <w:sz w:val="20"/>
                <w:szCs w:val="20"/>
              </w:rPr>
              <w:t xml:space="preserve"> ходе на отрезке 40- 60 м, пройти в быстром темпе 100—120 м любым ходом, преодолевать спу</w:t>
            </w:r>
            <w:proofErr w:type="gramStart"/>
            <w:r w:rsidRPr="008E60DA">
              <w:rPr>
                <w:rFonts w:ascii="Times New Roman" w:hAnsi="Times New Roman"/>
                <w:sz w:val="20"/>
                <w:szCs w:val="20"/>
              </w:rPr>
              <w:t>ск с кр</w:t>
            </w:r>
            <w:proofErr w:type="gramEnd"/>
            <w:r w:rsidRPr="008E60DA">
              <w:rPr>
                <w:rFonts w:ascii="Times New Roman" w:hAnsi="Times New Roman"/>
                <w:sz w:val="20"/>
                <w:szCs w:val="20"/>
              </w:rPr>
              <w:t>утизной склона 4-6° и длиной 50-60 м в низ</w:t>
            </w:r>
            <w:r w:rsidRPr="008E60DA">
              <w:rPr>
                <w:rFonts w:ascii="Times New Roman" w:hAnsi="Times New Roman"/>
                <w:sz w:val="20"/>
                <w:szCs w:val="20"/>
              </w:rPr>
              <w:softHyphen/>
              <w:t>кой стойке, тормозить «плугом», преодолевать на лыжах 1,5 км (девочки), 2 км (мальчики).</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Коньки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roofErr w:type="gramStart"/>
            <w:r w:rsidRPr="008E60DA">
              <w:rPr>
                <w:rFonts w:ascii="Times New Roman" w:hAnsi="Times New Roman"/>
                <w:sz w:val="20"/>
                <w:szCs w:val="20"/>
              </w:rPr>
              <w:t>как бежать по пря</w:t>
            </w:r>
            <w:r w:rsidRPr="008E60DA">
              <w:rPr>
                <w:rFonts w:ascii="Times New Roman" w:hAnsi="Times New Roman"/>
                <w:sz w:val="20"/>
                <w:szCs w:val="20"/>
              </w:rPr>
              <w:softHyphen/>
              <w:t>мой и по повороту.</w:t>
            </w:r>
            <w:proofErr w:type="gramEnd"/>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Плавание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требования к соб</w:t>
            </w:r>
            <w:r w:rsidRPr="008E60DA">
              <w:rPr>
                <w:rFonts w:ascii="Times New Roman" w:hAnsi="Times New Roman"/>
                <w:sz w:val="20"/>
                <w:szCs w:val="20"/>
              </w:rPr>
              <w:softHyphen/>
              <w:t>людению безопасности на воде.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before="100" w:beforeAutospacing="1" w:after="100" w:afterAutospacing="1" w:line="240" w:lineRule="auto"/>
              <w:jc w:val="left"/>
              <w:rPr>
                <w:rFonts w:ascii="Times New Roman" w:hAnsi="Times New Roman"/>
                <w:sz w:val="24"/>
                <w:szCs w:val="24"/>
              </w:rPr>
            </w:pP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7 класс</w:t>
      </w:r>
    </w:p>
    <w:tbl>
      <w:tblPr>
        <w:tblW w:w="9356" w:type="dxa"/>
        <w:tblCellSpacing w:w="0" w:type="dxa"/>
        <w:tblInd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1082"/>
        <w:gridCol w:w="6878"/>
      </w:tblGrid>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Виды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упражнений</w:t>
            </w: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Основные требования</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Гимнастика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как пра</w:t>
            </w:r>
            <w:r w:rsidRPr="008E60DA">
              <w:rPr>
                <w:rFonts w:ascii="Times New Roman" w:hAnsi="Times New Roman"/>
                <w:sz w:val="20"/>
                <w:szCs w:val="20"/>
              </w:rPr>
              <w:softHyphen/>
              <w:t>вильно выполнять размыкания усту</w:t>
            </w:r>
            <w:r w:rsidRPr="008E60DA">
              <w:rPr>
                <w:rFonts w:ascii="Times New Roman" w:hAnsi="Times New Roman"/>
                <w:sz w:val="20"/>
                <w:szCs w:val="20"/>
              </w:rPr>
              <w:softHyphen/>
              <w:t>пами; как пере</w:t>
            </w:r>
            <w:r w:rsidRPr="008E60DA">
              <w:rPr>
                <w:rFonts w:ascii="Times New Roman" w:hAnsi="Times New Roman"/>
                <w:sz w:val="20"/>
                <w:szCs w:val="20"/>
              </w:rPr>
              <w:softHyphen/>
              <w:t>строиться из ко</w:t>
            </w:r>
            <w:r w:rsidRPr="008E60DA">
              <w:rPr>
                <w:rFonts w:ascii="Times New Roman" w:hAnsi="Times New Roman"/>
                <w:sz w:val="20"/>
                <w:szCs w:val="20"/>
              </w:rPr>
              <w:softHyphen/>
              <w:t>лонны по одному в колонну по два, три; как осущест</w:t>
            </w:r>
            <w:r w:rsidRPr="008E60DA">
              <w:rPr>
                <w:rFonts w:ascii="Times New Roman" w:hAnsi="Times New Roman"/>
                <w:sz w:val="20"/>
                <w:szCs w:val="20"/>
              </w:rPr>
              <w:softHyphen/>
              <w:t>влять страховку при выполнении другим учеником упражнения на бревне.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различать и правильно вы</w:t>
            </w:r>
            <w:r w:rsidRPr="008E60DA">
              <w:rPr>
                <w:rFonts w:ascii="Times New Roman" w:hAnsi="Times New Roman"/>
                <w:sz w:val="20"/>
                <w:szCs w:val="20"/>
              </w:rPr>
              <w:softHyphen/>
              <w:t>полнять команды: «Шире шаг!», «Короче шаг!», «Чаще шаг», «Реже шаг!»; вы</w:t>
            </w:r>
            <w:r w:rsidRPr="008E60DA">
              <w:rPr>
                <w:rFonts w:ascii="Times New Roman" w:hAnsi="Times New Roman"/>
                <w:sz w:val="20"/>
                <w:szCs w:val="20"/>
              </w:rPr>
              <w:softHyphen/>
              <w:t>полнять опорный прыжок способом «согнув ноги» че</w:t>
            </w:r>
            <w:r w:rsidRPr="008E60DA">
              <w:rPr>
                <w:rFonts w:ascii="Times New Roman" w:hAnsi="Times New Roman"/>
                <w:sz w:val="20"/>
                <w:szCs w:val="20"/>
              </w:rPr>
              <w:softHyphen/>
              <w:t>рез коня с ручка</w:t>
            </w:r>
            <w:r w:rsidRPr="008E60DA">
              <w:rPr>
                <w:rFonts w:ascii="Times New Roman" w:hAnsi="Times New Roman"/>
                <w:sz w:val="20"/>
                <w:szCs w:val="20"/>
              </w:rPr>
              <w:softHyphen/>
              <w:t>ми.</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Легкая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атлетика</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значение ходьбы для укрепления здоровья человека, основы кроссового бега, бег по виражу.</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roofErr w:type="gramStart"/>
            <w:r w:rsidRPr="008E60DA">
              <w:rPr>
                <w:rFonts w:ascii="Times New Roman" w:hAnsi="Times New Roman"/>
                <w:sz w:val="20"/>
                <w:szCs w:val="20"/>
              </w:rPr>
              <w:t>пройти в быстром темпе 20-30 мин; вы</w:t>
            </w:r>
            <w:r w:rsidRPr="008E60DA">
              <w:rPr>
                <w:rFonts w:ascii="Times New Roman" w:hAnsi="Times New Roman"/>
                <w:sz w:val="20"/>
                <w:szCs w:val="20"/>
              </w:rPr>
              <w:softHyphen/>
              <w:t>полнять старто</w:t>
            </w:r>
            <w:r w:rsidRPr="008E60DA">
              <w:rPr>
                <w:rFonts w:ascii="Times New Roman" w:hAnsi="Times New Roman"/>
                <w:sz w:val="20"/>
                <w:szCs w:val="20"/>
              </w:rPr>
              <w:softHyphen/>
              <w:t>вый разгон с плав</w:t>
            </w:r>
            <w:r w:rsidRPr="008E60DA">
              <w:rPr>
                <w:rFonts w:ascii="Times New Roman" w:hAnsi="Times New Roman"/>
                <w:sz w:val="20"/>
                <w:szCs w:val="20"/>
              </w:rPr>
              <w:softHyphen/>
              <w:t>ным переходом в бег; бежать с пере</w:t>
            </w:r>
            <w:r w:rsidRPr="008E60DA">
              <w:rPr>
                <w:rFonts w:ascii="Times New Roman" w:hAnsi="Times New Roman"/>
                <w:sz w:val="20"/>
                <w:szCs w:val="20"/>
              </w:rPr>
              <w:softHyphen/>
              <w:t>менной скоростью 5 мин; равномер</w:t>
            </w:r>
            <w:r w:rsidRPr="008E60DA">
              <w:rPr>
                <w:rFonts w:ascii="Times New Roman" w:hAnsi="Times New Roman"/>
                <w:sz w:val="20"/>
                <w:szCs w:val="20"/>
              </w:rPr>
              <w:softHyphen/>
              <w:t>но в медленном темпе 8 мин; вы</w:t>
            </w:r>
            <w:r w:rsidRPr="008E60DA">
              <w:rPr>
                <w:rFonts w:ascii="Times New Roman" w:hAnsi="Times New Roman"/>
                <w:sz w:val="20"/>
                <w:szCs w:val="20"/>
              </w:rPr>
              <w:softHyphen/>
              <w:t>полнять полет в группировке, в прыжках в длину с разбега способом «согнув ноги»; выполнять переход через</w:t>
            </w:r>
            <w:r w:rsidRPr="008E60DA">
              <w:rPr>
                <w:rFonts w:ascii="Times New Roman" w:hAnsi="Times New Roman"/>
                <w:b/>
                <w:bCs/>
                <w:i/>
                <w:iCs/>
                <w:sz w:val="20"/>
                <w:szCs w:val="20"/>
              </w:rPr>
              <w:t xml:space="preserve"> </w:t>
            </w:r>
            <w:r w:rsidRPr="008E60DA">
              <w:rPr>
                <w:rFonts w:ascii="Times New Roman" w:hAnsi="Times New Roman"/>
                <w:sz w:val="20"/>
                <w:szCs w:val="20"/>
              </w:rPr>
              <w:t>планку в прыжках в высоту с разбега способом «перешагивание»;</w:t>
            </w:r>
            <w:proofErr w:type="gramEnd"/>
            <w:r w:rsidRPr="008E60DA">
              <w:rPr>
                <w:rFonts w:ascii="Times New Roman" w:hAnsi="Times New Roman"/>
                <w:sz w:val="20"/>
                <w:szCs w:val="20"/>
              </w:rPr>
              <w:t xml:space="preserve"> выполнять метание малого мяча на дальность с </w:t>
            </w:r>
            <w:proofErr w:type="gramStart"/>
            <w:r w:rsidRPr="008E60DA">
              <w:rPr>
                <w:rFonts w:ascii="Times New Roman" w:hAnsi="Times New Roman"/>
                <w:sz w:val="20"/>
                <w:szCs w:val="20"/>
              </w:rPr>
              <w:t>разбе</w:t>
            </w:r>
            <w:r w:rsidRPr="008E60DA">
              <w:rPr>
                <w:rFonts w:ascii="Times New Roman" w:hAnsi="Times New Roman"/>
                <w:sz w:val="20"/>
                <w:szCs w:val="20"/>
              </w:rPr>
              <w:softHyphen/>
              <w:t>га</w:t>
            </w:r>
            <w:proofErr w:type="gramEnd"/>
            <w:r w:rsidRPr="008E60DA">
              <w:rPr>
                <w:rFonts w:ascii="Times New Roman" w:hAnsi="Times New Roman"/>
                <w:sz w:val="20"/>
                <w:szCs w:val="20"/>
              </w:rPr>
              <w:t xml:space="preserve"> но коридору 10 м; выполнять тол</w:t>
            </w:r>
            <w:r w:rsidRPr="008E60DA">
              <w:rPr>
                <w:rFonts w:ascii="Times New Roman" w:hAnsi="Times New Roman"/>
                <w:sz w:val="20"/>
                <w:szCs w:val="20"/>
              </w:rPr>
              <w:softHyphen/>
              <w:t>кание набивного мяча с места.</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Подвижные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спортивные игры</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Лыжи</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как влияют занятия лыжами на трудовую де</w:t>
            </w:r>
            <w:r w:rsidRPr="008E60DA">
              <w:rPr>
                <w:rFonts w:ascii="Times New Roman" w:hAnsi="Times New Roman"/>
                <w:sz w:val="20"/>
                <w:szCs w:val="20"/>
              </w:rPr>
              <w:softHyphen/>
              <w:t>ятельность уча</w:t>
            </w:r>
            <w:r w:rsidRPr="008E60DA">
              <w:rPr>
                <w:rFonts w:ascii="Times New Roman" w:hAnsi="Times New Roman"/>
                <w:sz w:val="20"/>
                <w:szCs w:val="20"/>
              </w:rPr>
              <w:softHyphen/>
              <w:t>щихся; правила соревнований.</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координи</w:t>
            </w:r>
            <w:r w:rsidRPr="008E60DA">
              <w:rPr>
                <w:rFonts w:ascii="Times New Roman" w:hAnsi="Times New Roman"/>
                <w:sz w:val="20"/>
                <w:szCs w:val="20"/>
              </w:rPr>
              <w:softHyphen/>
              <w:t>ровать движения рук, ног и тулови</w:t>
            </w:r>
            <w:r w:rsidRPr="008E60DA">
              <w:rPr>
                <w:rFonts w:ascii="Times New Roman" w:hAnsi="Times New Roman"/>
                <w:sz w:val="20"/>
                <w:szCs w:val="20"/>
              </w:rPr>
              <w:softHyphen/>
              <w:t>ща в одновремен</w:t>
            </w:r>
            <w:r w:rsidRPr="008E60DA">
              <w:rPr>
                <w:rFonts w:ascii="Times New Roman" w:hAnsi="Times New Roman"/>
                <w:sz w:val="20"/>
                <w:szCs w:val="20"/>
              </w:rPr>
              <w:softHyphen/>
              <w:t xml:space="preserve">ном </w:t>
            </w:r>
            <w:proofErr w:type="spellStart"/>
            <w:r w:rsidRPr="008E60DA">
              <w:rPr>
                <w:rFonts w:ascii="Times New Roman" w:hAnsi="Times New Roman"/>
                <w:sz w:val="20"/>
                <w:szCs w:val="20"/>
              </w:rPr>
              <w:t>двухшажном</w:t>
            </w:r>
            <w:proofErr w:type="spellEnd"/>
            <w:r w:rsidRPr="008E60DA">
              <w:rPr>
                <w:rFonts w:ascii="Times New Roman" w:hAnsi="Times New Roman"/>
                <w:sz w:val="20"/>
                <w:szCs w:val="20"/>
              </w:rPr>
              <w:t xml:space="preserve"> ходе на отрезках 40-60 м; пройти в быстром темпе 160-200 м и </w:t>
            </w:r>
            <w:r w:rsidRPr="008E60DA">
              <w:rPr>
                <w:rFonts w:ascii="Times New Roman" w:hAnsi="Times New Roman"/>
                <w:sz w:val="20"/>
                <w:szCs w:val="20"/>
              </w:rPr>
              <w:lastRenderedPageBreak/>
              <w:t>одновременными хо</w:t>
            </w:r>
            <w:r w:rsidRPr="008E60DA">
              <w:rPr>
                <w:rFonts w:ascii="Times New Roman" w:hAnsi="Times New Roman"/>
                <w:sz w:val="20"/>
                <w:szCs w:val="20"/>
              </w:rPr>
              <w:softHyphen/>
              <w:t>дами; тормозить лыжами и палка</w:t>
            </w:r>
            <w:r w:rsidRPr="008E60DA">
              <w:rPr>
                <w:rFonts w:ascii="Times New Roman" w:hAnsi="Times New Roman"/>
                <w:sz w:val="20"/>
                <w:szCs w:val="20"/>
              </w:rPr>
              <w:softHyphen/>
              <w:t>ми одновременно; преодолевать на лыжах до 2 км (девочки), до 3 км (мальчики).</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 xml:space="preserve">Коньки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влияние занятий конько</w:t>
            </w:r>
            <w:r w:rsidRPr="008E60DA">
              <w:rPr>
                <w:rFonts w:ascii="Times New Roman" w:hAnsi="Times New Roman"/>
                <w:sz w:val="20"/>
                <w:szCs w:val="20"/>
              </w:rPr>
              <w:softHyphen/>
              <w:t>бежным спортом на организм чело</w:t>
            </w:r>
            <w:r w:rsidRPr="008E60DA">
              <w:rPr>
                <w:rFonts w:ascii="Times New Roman" w:hAnsi="Times New Roman"/>
                <w:sz w:val="20"/>
                <w:szCs w:val="20"/>
              </w:rPr>
              <w:softHyphen/>
              <w:t>века, его профессиональн</w:t>
            </w:r>
            <w:proofErr w:type="gramStart"/>
            <w:r w:rsidRPr="008E60DA">
              <w:rPr>
                <w:rFonts w:ascii="Times New Roman" w:hAnsi="Times New Roman"/>
                <w:sz w:val="20"/>
                <w:szCs w:val="20"/>
              </w:rPr>
              <w:t>о-</w:t>
            </w:r>
            <w:proofErr w:type="gramEnd"/>
            <w:r w:rsidRPr="008E60DA">
              <w:rPr>
                <w:rFonts w:ascii="Times New Roman" w:hAnsi="Times New Roman"/>
                <w:sz w:val="20"/>
                <w:szCs w:val="20"/>
              </w:rPr>
              <w:t>-трудовую под</w:t>
            </w:r>
            <w:r w:rsidRPr="008E60DA">
              <w:rPr>
                <w:rFonts w:ascii="Times New Roman" w:hAnsi="Times New Roman"/>
                <w:sz w:val="20"/>
                <w:szCs w:val="20"/>
              </w:rPr>
              <w:softHyphen/>
              <w:t>готовку.</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Плавание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гигиену купания и плава</w:t>
            </w:r>
            <w:r w:rsidRPr="008E60DA">
              <w:rPr>
                <w:rFonts w:ascii="Times New Roman" w:hAnsi="Times New Roman"/>
                <w:sz w:val="20"/>
                <w:szCs w:val="20"/>
              </w:rPr>
              <w:softHyphen/>
              <w:t>ния, значение плавания (оздо</w:t>
            </w:r>
            <w:r w:rsidRPr="008E60DA">
              <w:rPr>
                <w:rFonts w:ascii="Times New Roman" w:hAnsi="Times New Roman"/>
                <w:sz w:val="20"/>
                <w:szCs w:val="20"/>
              </w:rPr>
              <w:softHyphen/>
              <w:t>ровительное, при</w:t>
            </w:r>
            <w:r w:rsidRPr="008E60DA">
              <w:rPr>
                <w:rFonts w:ascii="Times New Roman" w:hAnsi="Times New Roman"/>
                <w:sz w:val="20"/>
                <w:szCs w:val="20"/>
              </w:rPr>
              <w:softHyphen/>
              <w:t>кладное, спортив</w:t>
            </w:r>
            <w:r w:rsidRPr="008E60DA">
              <w:rPr>
                <w:rFonts w:ascii="Times New Roman" w:hAnsi="Times New Roman"/>
                <w:sz w:val="20"/>
                <w:szCs w:val="20"/>
              </w:rPr>
              <w:softHyphen/>
              <w:t>ное).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8 класс</w:t>
      </w:r>
    </w:p>
    <w:tbl>
      <w:tblPr>
        <w:tblW w:w="9356" w:type="dxa"/>
        <w:tblCellSpacing w:w="0" w:type="dxa"/>
        <w:tblInd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1082"/>
        <w:gridCol w:w="6878"/>
      </w:tblGrid>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Виды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упражнений</w:t>
            </w: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Основные требования</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Гимнастика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что такое фигурная маршировка; требования к строевому шагу; как перенести одного ученика двумя различны</w:t>
            </w:r>
            <w:r w:rsidRPr="008E60DA">
              <w:rPr>
                <w:rFonts w:ascii="Times New Roman" w:hAnsi="Times New Roman"/>
                <w:sz w:val="20"/>
                <w:szCs w:val="20"/>
              </w:rPr>
              <w:softHyphen/>
              <w:t>ми способами; фазы опорного прыжка.</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соблюдать интервал и дис</w:t>
            </w:r>
            <w:r w:rsidRPr="008E60DA">
              <w:rPr>
                <w:rFonts w:ascii="Times New Roman" w:hAnsi="Times New Roman"/>
                <w:sz w:val="20"/>
                <w:szCs w:val="20"/>
              </w:rPr>
              <w:softHyphen/>
              <w:t>танцию при выполнении упраж</w:t>
            </w:r>
            <w:r w:rsidRPr="008E60DA">
              <w:rPr>
                <w:rFonts w:ascii="Times New Roman" w:hAnsi="Times New Roman"/>
                <w:sz w:val="20"/>
                <w:szCs w:val="20"/>
              </w:rPr>
              <w:softHyphen/>
              <w:t>нений в ходьбе; выполнять дви</w:t>
            </w:r>
            <w:r w:rsidRPr="008E60DA">
              <w:rPr>
                <w:rFonts w:ascii="Times New Roman" w:hAnsi="Times New Roman"/>
                <w:sz w:val="20"/>
                <w:szCs w:val="20"/>
              </w:rPr>
              <w:softHyphen/>
              <w:t>жения и воспро</w:t>
            </w:r>
            <w:r w:rsidRPr="008E60DA">
              <w:rPr>
                <w:rFonts w:ascii="Times New Roman" w:hAnsi="Times New Roman"/>
                <w:sz w:val="20"/>
                <w:szCs w:val="20"/>
              </w:rPr>
              <w:softHyphen/>
              <w:t>изводить их с заданной амплиту</w:t>
            </w:r>
            <w:r w:rsidRPr="008E60DA">
              <w:rPr>
                <w:rFonts w:ascii="Times New Roman" w:hAnsi="Times New Roman"/>
                <w:sz w:val="20"/>
                <w:szCs w:val="20"/>
              </w:rPr>
              <w:softHyphen/>
              <w:t>дой без контроля зрения; изменять направление дви</w:t>
            </w:r>
            <w:r w:rsidRPr="008E60DA">
              <w:rPr>
                <w:rFonts w:ascii="Times New Roman" w:hAnsi="Times New Roman"/>
                <w:sz w:val="20"/>
                <w:szCs w:val="20"/>
              </w:rPr>
              <w:softHyphen/>
              <w:t>жения по коман</w:t>
            </w:r>
            <w:r w:rsidRPr="008E60DA">
              <w:rPr>
                <w:rFonts w:ascii="Times New Roman" w:hAnsi="Times New Roman"/>
                <w:sz w:val="20"/>
                <w:szCs w:val="20"/>
              </w:rPr>
              <w:softHyphen/>
              <w:t>де; выполнять опорный прыжок</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Легкая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атлетика</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простей</w:t>
            </w:r>
            <w:r w:rsidRPr="008E60DA">
              <w:rPr>
                <w:rFonts w:ascii="Times New Roman" w:hAnsi="Times New Roman"/>
                <w:sz w:val="20"/>
                <w:szCs w:val="20"/>
              </w:rPr>
              <w:softHyphen/>
              <w:t>шие правила су</w:t>
            </w:r>
            <w:r w:rsidRPr="008E60DA">
              <w:rPr>
                <w:rFonts w:ascii="Times New Roman" w:hAnsi="Times New Roman"/>
                <w:sz w:val="20"/>
                <w:szCs w:val="20"/>
              </w:rPr>
              <w:softHyphen/>
              <w:t>действа по бегу, прыжкам, мета</w:t>
            </w:r>
            <w:r w:rsidRPr="008E60DA">
              <w:rPr>
                <w:rFonts w:ascii="Times New Roman" w:hAnsi="Times New Roman"/>
                <w:sz w:val="20"/>
                <w:szCs w:val="20"/>
              </w:rPr>
              <w:softHyphen/>
              <w:t>нию; правила пе</w:t>
            </w:r>
            <w:r w:rsidRPr="008E60DA">
              <w:rPr>
                <w:rFonts w:ascii="Times New Roman" w:hAnsi="Times New Roman"/>
                <w:sz w:val="20"/>
                <w:szCs w:val="20"/>
              </w:rPr>
              <w:softHyphen/>
              <w:t>редачи эстафет</w:t>
            </w:r>
            <w:r w:rsidRPr="008E60DA">
              <w:rPr>
                <w:rFonts w:ascii="Times New Roman" w:hAnsi="Times New Roman"/>
                <w:sz w:val="20"/>
                <w:szCs w:val="20"/>
              </w:rPr>
              <w:softHyphen/>
              <w:t>ной палочки в эс</w:t>
            </w:r>
            <w:r w:rsidRPr="008E60DA">
              <w:rPr>
                <w:rFonts w:ascii="Times New Roman" w:hAnsi="Times New Roman"/>
                <w:sz w:val="20"/>
                <w:szCs w:val="20"/>
              </w:rPr>
              <w:softHyphen/>
              <w:t>тафетах; как измерять давление, пульс.</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бежать с переменной ско</w:t>
            </w:r>
            <w:r w:rsidRPr="008E60DA">
              <w:rPr>
                <w:rFonts w:ascii="Times New Roman" w:hAnsi="Times New Roman"/>
                <w:sz w:val="20"/>
                <w:szCs w:val="20"/>
              </w:rPr>
              <w:softHyphen/>
              <w:t>ростью в течение 6 мин, в различ</w:t>
            </w:r>
            <w:r w:rsidRPr="008E60DA">
              <w:rPr>
                <w:rFonts w:ascii="Times New Roman" w:hAnsi="Times New Roman"/>
                <w:sz w:val="20"/>
                <w:szCs w:val="20"/>
              </w:rPr>
              <w:softHyphen/>
              <w:t>ном темпе; выпол</w:t>
            </w:r>
            <w:r w:rsidRPr="008E60DA">
              <w:rPr>
                <w:rFonts w:ascii="Times New Roman" w:hAnsi="Times New Roman"/>
                <w:sz w:val="20"/>
                <w:szCs w:val="20"/>
              </w:rPr>
              <w:softHyphen/>
              <w:t>нять прыжки в длину, высоту, ме</w:t>
            </w:r>
            <w:r w:rsidRPr="008E60DA">
              <w:rPr>
                <w:rFonts w:ascii="Times New Roman" w:hAnsi="Times New Roman"/>
                <w:sz w:val="20"/>
                <w:szCs w:val="20"/>
              </w:rPr>
              <w:softHyphen/>
              <w:t>тать, толкать на</w:t>
            </w:r>
            <w:r w:rsidRPr="008E60DA">
              <w:rPr>
                <w:rFonts w:ascii="Times New Roman" w:hAnsi="Times New Roman"/>
                <w:sz w:val="20"/>
                <w:szCs w:val="20"/>
              </w:rPr>
              <w:softHyphen/>
              <w:t>бивной мяч</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Подвижные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спортивные игры</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Лыжи</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как пра</w:t>
            </w:r>
            <w:r w:rsidRPr="008E60DA">
              <w:rPr>
                <w:rFonts w:ascii="Times New Roman" w:hAnsi="Times New Roman"/>
                <w:sz w:val="20"/>
                <w:szCs w:val="20"/>
              </w:rPr>
              <w:softHyphen/>
              <w:t>вильно проло</w:t>
            </w:r>
            <w:r w:rsidRPr="008E60DA">
              <w:rPr>
                <w:rFonts w:ascii="Times New Roman" w:hAnsi="Times New Roman"/>
                <w:sz w:val="20"/>
                <w:szCs w:val="20"/>
              </w:rPr>
              <w:softHyphen/>
              <w:t>жить учебную лыжню; знать температурные нормы для заня</w:t>
            </w:r>
            <w:r w:rsidRPr="008E60DA">
              <w:rPr>
                <w:rFonts w:ascii="Times New Roman" w:hAnsi="Times New Roman"/>
                <w:sz w:val="20"/>
                <w:szCs w:val="20"/>
              </w:rPr>
              <w:softHyphen/>
              <w:t>тий на лыжах.</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выполнять поворот «упо</w:t>
            </w:r>
            <w:r w:rsidRPr="008E60DA">
              <w:rPr>
                <w:rFonts w:ascii="Times New Roman" w:hAnsi="Times New Roman"/>
                <w:sz w:val="20"/>
                <w:szCs w:val="20"/>
              </w:rPr>
              <w:softHyphen/>
              <w:t>ром»; сочетать попеременные ходы с одновре</w:t>
            </w:r>
            <w:r w:rsidRPr="008E60DA">
              <w:rPr>
                <w:rFonts w:ascii="Times New Roman" w:hAnsi="Times New Roman"/>
                <w:sz w:val="20"/>
                <w:szCs w:val="20"/>
              </w:rPr>
              <w:softHyphen/>
              <w:t>менными; пройти в быстром темпе 150-200 м (де</w:t>
            </w:r>
            <w:r w:rsidRPr="008E60DA">
              <w:rPr>
                <w:rFonts w:ascii="Times New Roman" w:hAnsi="Times New Roman"/>
                <w:sz w:val="20"/>
                <w:szCs w:val="20"/>
              </w:rPr>
              <w:softHyphen/>
              <w:t>вушки), 200-300 м (юноши); пре</w:t>
            </w:r>
            <w:r w:rsidRPr="008E60DA">
              <w:rPr>
                <w:rFonts w:ascii="Times New Roman" w:hAnsi="Times New Roman"/>
                <w:sz w:val="20"/>
                <w:szCs w:val="20"/>
              </w:rPr>
              <w:softHyphen/>
              <w:t>одолевать на лы</w:t>
            </w:r>
            <w:r w:rsidRPr="008E60DA">
              <w:rPr>
                <w:rFonts w:ascii="Times New Roman" w:hAnsi="Times New Roman"/>
                <w:sz w:val="20"/>
                <w:szCs w:val="20"/>
              </w:rPr>
              <w:softHyphen/>
              <w:t>жах до 2 км (де</w:t>
            </w:r>
            <w:r w:rsidRPr="008E60DA">
              <w:rPr>
                <w:rFonts w:ascii="Times New Roman" w:hAnsi="Times New Roman"/>
                <w:sz w:val="20"/>
                <w:szCs w:val="20"/>
              </w:rPr>
              <w:softHyphen/>
              <w:t>вушки), до 2,5 км (юноши).</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Коньки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правила заливки льда, как контролировать состояние орга</w:t>
            </w:r>
            <w:r w:rsidRPr="008E60DA">
              <w:rPr>
                <w:rFonts w:ascii="Times New Roman" w:hAnsi="Times New Roman"/>
                <w:sz w:val="20"/>
                <w:szCs w:val="20"/>
              </w:rPr>
              <w:softHyphen/>
              <w:t>низма по пульсу при занятиях конькобежным спортом.</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Плавание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правила соревнований по плаванию (об</w:t>
            </w:r>
            <w:r w:rsidRPr="008E60DA">
              <w:rPr>
                <w:rFonts w:ascii="Times New Roman" w:hAnsi="Times New Roman"/>
                <w:sz w:val="20"/>
                <w:szCs w:val="20"/>
              </w:rPr>
              <w:softHyphen/>
              <w:t>щие).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bl>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9 класс</w:t>
      </w:r>
    </w:p>
    <w:tbl>
      <w:tblPr>
        <w:tblW w:w="9356" w:type="dxa"/>
        <w:tblCellSpacing w:w="0" w:type="dxa"/>
        <w:tblInd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1082"/>
        <w:gridCol w:w="6878"/>
      </w:tblGrid>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 xml:space="preserve">Виды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упражнений</w:t>
            </w: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Основные требования</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7960" w:type="dxa"/>
            <w:gridSpan w:val="2"/>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 xml:space="preserve">Гимнастика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что такое строй; как вы</w:t>
            </w:r>
            <w:r w:rsidRPr="008E60DA">
              <w:rPr>
                <w:rFonts w:ascii="Times New Roman" w:hAnsi="Times New Roman"/>
                <w:sz w:val="20"/>
                <w:szCs w:val="20"/>
              </w:rPr>
              <w:softHyphen/>
              <w:t>полнять пере</w:t>
            </w:r>
            <w:r w:rsidRPr="008E60DA">
              <w:rPr>
                <w:rFonts w:ascii="Times New Roman" w:hAnsi="Times New Roman"/>
                <w:sz w:val="20"/>
                <w:szCs w:val="20"/>
              </w:rPr>
              <w:softHyphen/>
              <w:t>строения, как проводятся со</w:t>
            </w:r>
            <w:r w:rsidRPr="008E60DA">
              <w:rPr>
                <w:rFonts w:ascii="Times New Roman" w:hAnsi="Times New Roman"/>
                <w:sz w:val="20"/>
                <w:szCs w:val="20"/>
              </w:rPr>
              <w:softHyphen/>
              <w:t>ревнования по гимнастике.</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выполнять все виды лазанья, опорных прыж</w:t>
            </w:r>
            <w:r w:rsidRPr="008E60DA">
              <w:rPr>
                <w:rFonts w:ascii="Times New Roman" w:hAnsi="Times New Roman"/>
                <w:sz w:val="20"/>
                <w:szCs w:val="20"/>
              </w:rPr>
              <w:softHyphen/>
              <w:t>ков, равновесия; составить 5-6 уп</w:t>
            </w:r>
            <w:r w:rsidRPr="008E60DA">
              <w:rPr>
                <w:rFonts w:ascii="Times New Roman" w:hAnsi="Times New Roman"/>
                <w:sz w:val="20"/>
                <w:szCs w:val="20"/>
                <w:u w:val="single"/>
              </w:rPr>
              <w:t>р</w:t>
            </w:r>
            <w:r w:rsidRPr="008E60DA">
              <w:rPr>
                <w:rFonts w:ascii="Times New Roman" w:hAnsi="Times New Roman"/>
                <w:sz w:val="20"/>
                <w:szCs w:val="20"/>
              </w:rPr>
              <w:t>ажнений</w:t>
            </w:r>
            <w:r w:rsidRPr="008E60DA">
              <w:rPr>
                <w:rFonts w:ascii="Times New Roman" w:hAnsi="Times New Roman"/>
                <w:sz w:val="20"/>
                <w:szCs w:val="20"/>
                <w:u w:val="single"/>
              </w:rPr>
              <w:t xml:space="preserve"> </w:t>
            </w:r>
            <w:r w:rsidRPr="008E60DA">
              <w:rPr>
                <w:rFonts w:ascii="Times New Roman" w:hAnsi="Times New Roman"/>
                <w:sz w:val="20"/>
                <w:szCs w:val="20"/>
              </w:rPr>
              <w:t>и показать их выпол</w:t>
            </w:r>
            <w:r w:rsidRPr="008E60DA">
              <w:rPr>
                <w:rFonts w:ascii="Times New Roman" w:hAnsi="Times New Roman"/>
                <w:sz w:val="20"/>
                <w:szCs w:val="20"/>
              </w:rPr>
              <w:softHyphen/>
              <w:t>нение учащимся на уроке.</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Легкая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атлетика</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как само</w:t>
            </w:r>
            <w:r w:rsidRPr="008E60DA">
              <w:rPr>
                <w:rFonts w:ascii="Times New Roman" w:hAnsi="Times New Roman"/>
                <w:sz w:val="20"/>
                <w:szCs w:val="20"/>
              </w:rPr>
              <w:softHyphen/>
              <w:t>стоятельно про</w:t>
            </w:r>
            <w:r w:rsidRPr="008E60DA">
              <w:rPr>
                <w:rFonts w:ascii="Times New Roman" w:hAnsi="Times New Roman"/>
                <w:sz w:val="20"/>
                <w:szCs w:val="20"/>
              </w:rPr>
              <w:softHyphen/>
              <w:t>вести легкоатле</w:t>
            </w:r>
            <w:r w:rsidRPr="008E60DA">
              <w:rPr>
                <w:rFonts w:ascii="Times New Roman" w:hAnsi="Times New Roman"/>
                <w:sz w:val="20"/>
                <w:szCs w:val="20"/>
              </w:rPr>
              <w:softHyphen/>
              <w:t>тическую размин</w:t>
            </w:r>
            <w:r w:rsidRPr="008E60DA">
              <w:rPr>
                <w:rFonts w:ascii="Times New Roman" w:hAnsi="Times New Roman"/>
                <w:sz w:val="20"/>
                <w:szCs w:val="20"/>
              </w:rPr>
              <w:softHyphen/>
              <w:t>ку перед соревно</w:t>
            </w:r>
            <w:r w:rsidRPr="008E60DA">
              <w:rPr>
                <w:rFonts w:ascii="Times New Roman" w:hAnsi="Times New Roman"/>
                <w:sz w:val="20"/>
                <w:szCs w:val="20"/>
              </w:rPr>
              <w:softHyphen/>
              <w:t>ваниями.</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roofErr w:type="gramStart"/>
            <w:r w:rsidRPr="008E60DA">
              <w:rPr>
                <w:rFonts w:ascii="Times New Roman" w:hAnsi="Times New Roman"/>
                <w:sz w:val="20"/>
                <w:szCs w:val="20"/>
              </w:rPr>
              <w:t>пройти в быстром темпе 5 км по ровной площадке или по пересеченной мес</w:t>
            </w:r>
            <w:r w:rsidRPr="008E60DA">
              <w:rPr>
                <w:rFonts w:ascii="Times New Roman" w:hAnsi="Times New Roman"/>
                <w:sz w:val="20"/>
                <w:szCs w:val="20"/>
              </w:rPr>
              <w:softHyphen/>
              <w:t>тности; пробежать в медленном темпе 12-15 мин; бегать на короткие дис</w:t>
            </w:r>
            <w:r w:rsidRPr="008E60DA">
              <w:rPr>
                <w:rFonts w:ascii="Times New Roman" w:hAnsi="Times New Roman"/>
                <w:sz w:val="20"/>
                <w:szCs w:val="20"/>
              </w:rPr>
              <w:softHyphen/>
              <w:t>танции 100 и 200 м, на среднюю дис</w:t>
            </w:r>
            <w:r w:rsidRPr="008E60DA">
              <w:rPr>
                <w:rFonts w:ascii="Times New Roman" w:hAnsi="Times New Roman"/>
                <w:sz w:val="20"/>
                <w:szCs w:val="20"/>
              </w:rPr>
              <w:softHyphen/>
              <w:t>танцию 800 м; пре</w:t>
            </w:r>
            <w:r w:rsidRPr="008E60DA">
              <w:rPr>
                <w:rFonts w:ascii="Times New Roman" w:hAnsi="Times New Roman"/>
                <w:sz w:val="20"/>
                <w:szCs w:val="20"/>
              </w:rPr>
              <w:softHyphen/>
              <w:t>одолевать в макси</w:t>
            </w:r>
            <w:r w:rsidRPr="008E60DA">
              <w:rPr>
                <w:rFonts w:ascii="Times New Roman" w:hAnsi="Times New Roman"/>
                <w:sz w:val="20"/>
                <w:szCs w:val="20"/>
              </w:rPr>
              <w:softHyphen/>
              <w:t>мальном темпе полосу препятс</w:t>
            </w:r>
            <w:r w:rsidRPr="008E60DA">
              <w:rPr>
                <w:rFonts w:ascii="Times New Roman" w:hAnsi="Times New Roman"/>
                <w:sz w:val="20"/>
                <w:szCs w:val="20"/>
              </w:rPr>
              <w:softHyphen/>
              <w:t>твий на дистан</w:t>
            </w:r>
            <w:r w:rsidRPr="008E60DA">
              <w:rPr>
                <w:rFonts w:ascii="Times New Roman" w:hAnsi="Times New Roman"/>
                <w:sz w:val="20"/>
                <w:szCs w:val="20"/>
              </w:rPr>
              <w:softHyphen/>
              <w:t>ции до 100 м; пры</w:t>
            </w:r>
            <w:r w:rsidRPr="008E60DA">
              <w:rPr>
                <w:rFonts w:ascii="Times New Roman" w:hAnsi="Times New Roman"/>
                <w:sz w:val="20"/>
                <w:szCs w:val="20"/>
              </w:rPr>
              <w:softHyphen/>
              <w:t>гать в длину с</w:t>
            </w:r>
            <w:r w:rsidRPr="008E60DA">
              <w:rPr>
                <w:rFonts w:ascii="Times New Roman" w:hAnsi="Times New Roman"/>
                <w:b/>
                <w:bCs/>
                <w:i/>
                <w:iCs/>
                <w:sz w:val="20"/>
                <w:szCs w:val="20"/>
              </w:rPr>
              <w:t xml:space="preserve"> </w:t>
            </w:r>
            <w:r w:rsidRPr="008E60DA">
              <w:rPr>
                <w:rFonts w:ascii="Times New Roman" w:hAnsi="Times New Roman"/>
                <w:sz w:val="20"/>
                <w:szCs w:val="20"/>
              </w:rPr>
              <w:t xml:space="preserve">полного разбега способом «согнув ноги» </w:t>
            </w:r>
            <w:r w:rsidRPr="008E60DA">
              <w:rPr>
                <w:rFonts w:ascii="Times New Roman" w:hAnsi="Times New Roman"/>
                <w:b/>
                <w:bCs/>
                <w:sz w:val="20"/>
                <w:szCs w:val="20"/>
              </w:rPr>
              <w:t xml:space="preserve">на </w:t>
            </w:r>
            <w:r w:rsidRPr="008E60DA">
              <w:rPr>
                <w:rFonts w:ascii="Times New Roman" w:hAnsi="Times New Roman"/>
                <w:sz w:val="20"/>
                <w:szCs w:val="20"/>
              </w:rPr>
              <w:t>результат и в обозначенное место;</w:t>
            </w:r>
            <w:proofErr w:type="gramEnd"/>
            <w:r w:rsidRPr="008E60DA">
              <w:rPr>
                <w:rFonts w:ascii="Times New Roman" w:hAnsi="Times New Roman"/>
                <w:sz w:val="20"/>
                <w:szCs w:val="20"/>
              </w:rPr>
              <w:t xml:space="preserve"> прыгать в высоту с полного разбега способом «перешагивание» и способом «пере</w:t>
            </w:r>
            <w:r w:rsidRPr="008E60DA">
              <w:rPr>
                <w:rFonts w:ascii="Times New Roman" w:hAnsi="Times New Roman"/>
                <w:sz w:val="20"/>
                <w:szCs w:val="20"/>
              </w:rPr>
              <w:softHyphen/>
              <w:t>кидной»; метать малый мяч с полно</w:t>
            </w:r>
            <w:r w:rsidRPr="008E60DA">
              <w:rPr>
                <w:rFonts w:ascii="Times New Roman" w:hAnsi="Times New Roman"/>
                <w:sz w:val="20"/>
                <w:szCs w:val="20"/>
              </w:rPr>
              <w:softHyphen/>
              <w:t>го разбега на даль</w:t>
            </w:r>
            <w:r w:rsidRPr="008E60DA">
              <w:rPr>
                <w:rFonts w:ascii="Times New Roman" w:hAnsi="Times New Roman"/>
                <w:sz w:val="20"/>
                <w:szCs w:val="20"/>
              </w:rPr>
              <w:softHyphen/>
              <w:t>ность в коридор 10 м и в обозначен</w:t>
            </w:r>
            <w:r w:rsidRPr="008E60DA">
              <w:rPr>
                <w:rFonts w:ascii="Times New Roman" w:hAnsi="Times New Roman"/>
                <w:sz w:val="20"/>
                <w:szCs w:val="20"/>
              </w:rPr>
              <w:softHyphen/>
              <w:t>ное место; толкать набивной мяч весом 3 кг на результат со скачка.</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Подвижные </w:t>
            </w:r>
          </w:p>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спортивные игры</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Лыжи</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виды лыж</w:t>
            </w:r>
            <w:r w:rsidRPr="008E60DA">
              <w:rPr>
                <w:rFonts w:ascii="Times New Roman" w:hAnsi="Times New Roman"/>
                <w:sz w:val="20"/>
                <w:szCs w:val="20"/>
              </w:rPr>
              <w:softHyphen/>
              <w:t>ного спорта; тех</w:t>
            </w:r>
            <w:r w:rsidRPr="008E60DA">
              <w:rPr>
                <w:rFonts w:ascii="Times New Roman" w:hAnsi="Times New Roman"/>
                <w:sz w:val="20"/>
                <w:szCs w:val="20"/>
              </w:rPr>
              <w:softHyphen/>
              <w:t>нику лыжных хо</w:t>
            </w:r>
            <w:r w:rsidRPr="008E60DA">
              <w:rPr>
                <w:rFonts w:ascii="Times New Roman" w:hAnsi="Times New Roman"/>
                <w:sz w:val="20"/>
                <w:szCs w:val="20"/>
              </w:rPr>
              <w:softHyphen/>
              <w:t>дов.</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выполнять поворот на парал</w:t>
            </w:r>
            <w:r w:rsidRPr="008E60DA">
              <w:rPr>
                <w:rFonts w:ascii="Times New Roman" w:hAnsi="Times New Roman"/>
                <w:sz w:val="20"/>
                <w:szCs w:val="20"/>
              </w:rPr>
              <w:softHyphen/>
              <w:t>лельных лыжах; пройти в быстром темпе 200-300 м (девушки), 400-500 м (юноши); преодолевать на лыжах до 3 км (девушки), до 4 км (юноши).</w:t>
            </w: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Коньки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основные данные о технике бега на коньках. Правила судейс</w:t>
            </w:r>
            <w:r w:rsidRPr="008E60DA">
              <w:rPr>
                <w:rFonts w:ascii="Times New Roman" w:hAnsi="Times New Roman"/>
                <w:sz w:val="20"/>
                <w:szCs w:val="20"/>
              </w:rPr>
              <w:softHyphen/>
              <w:t>тва.</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r w:rsidR="008E60DA" w:rsidRPr="008E60DA" w:rsidTr="00381CD5">
        <w:trPr>
          <w:tblCellSpacing w:w="0" w:type="dxa"/>
        </w:trPr>
        <w:tc>
          <w:tcPr>
            <w:tcW w:w="1396" w:type="dxa"/>
            <w:vMerge w:val="restart"/>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Плавание </w:t>
            </w: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Знать</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правила соревнований (пересказать).</w:t>
            </w:r>
          </w:p>
        </w:tc>
      </w:tr>
      <w:tr w:rsidR="008E60DA" w:rsidRPr="008E60DA" w:rsidTr="00381CD5">
        <w:trPr>
          <w:tblCellSpacing w:w="0" w:type="dxa"/>
        </w:trPr>
        <w:tc>
          <w:tcPr>
            <w:tcW w:w="1396" w:type="dxa"/>
            <w:vMerge/>
            <w:tcBorders>
              <w:top w:val="outset" w:sz="6" w:space="0" w:color="auto"/>
              <w:left w:val="outset" w:sz="6" w:space="0" w:color="auto"/>
              <w:bottom w:val="outset" w:sz="6" w:space="0" w:color="auto"/>
              <w:right w:val="outset" w:sz="6" w:space="0" w:color="auto"/>
            </w:tcBorders>
            <w:vAlign w:val="center"/>
            <w:hideMark/>
          </w:tcPr>
          <w:p w:rsidR="00957E34" w:rsidRPr="008E60DA" w:rsidRDefault="00957E34" w:rsidP="00741E29">
            <w:pPr>
              <w:spacing w:line="240" w:lineRule="auto"/>
              <w:rPr>
                <w:rFonts w:ascii="Times New Roman" w:hAnsi="Times New Roman"/>
                <w:sz w:val="24"/>
                <w:szCs w:val="24"/>
              </w:rPr>
            </w:pPr>
          </w:p>
        </w:tc>
        <w:tc>
          <w:tcPr>
            <w:tcW w:w="1082"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Уметь </w:t>
            </w:r>
          </w:p>
        </w:tc>
        <w:tc>
          <w:tcPr>
            <w:tcW w:w="6878"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p>
        </w:tc>
      </w:tr>
    </w:tbl>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b/>
          <w:bCs/>
        </w:rPr>
        <w:t>Примечание:</w:t>
      </w:r>
      <w:r w:rsidRPr="006407C7">
        <w:rPr>
          <w:rFonts w:ascii="Times New Roman" w:hAnsi="Times New Roman"/>
        </w:rPr>
        <w:t xml:space="preserve"> * в бесснежных райо</w:t>
      </w:r>
      <w:r w:rsidRPr="006407C7">
        <w:rPr>
          <w:rFonts w:ascii="Times New Roman" w:hAnsi="Times New Roman"/>
        </w:rPr>
        <w:softHyphen/>
        <w:t>нах лыжная подготов</w:t>
      </w:r>
      <w:r w:rsidRPr="006407C7">
        <w:rPr>
          <w:rFonts w:ascii="Times New Roman" w:hAnsi="Times New Roman"/>
        </w:rPr>
        <w:softHyphen/>
        <w:t>ка заменяется другими видами (легкая атле</w:t>
      </w:r>
      <w:r w:rsidRPr="006407C7">
        <w:rPr>
          <w:rFonts w:ascii="Times New Roman" w:hAnsi="Times New Roman"/>
        </w:rPr>
        <w:softHyphen/>
        <w:t>тика, игры, плавание).</w:t>
      </w:r>
    </w:p>
    <w:p w:rsidR="00957E34" w:rsidRPr="006407C7" w:rsidRDefault="00957E34" w:rsidP="00957E34">
      <w:pPr>
        <w:spacing w:before="100" w:beforeAutospacing="1" w:after="100" w:afterAutospacing="1" w:line="240" w:lineRule="auto"/>
        <w:jc w:val="center"/>
        <w:rPr>
          <w:rFonts w:ascii="Times New Roman" w:hAnsi="Times New Roman"/>
        </w:rPr>
      </w:pPr>
      <w:r w:rsidRPr="006407C7">
        <w:rPr>
          <w:rFonts w:ascii="Times New Roman" w:hAnsi="Times New Roman"/>
          <w:b/>
          <w:bCs/>
        </w:rPr>
        <w:t>Профессионально-трудовое обучение</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Возможность овладения профессией учащимися с нарушением развития и часто 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w:t>
      </w:r>
      <w:r w:rsidRPr="006407C7">
        <w:rPr>
          <w:rFonts w:ascii="Times New Roman" w:hAnsi="Times New Roman"/>
          <w:b/>
          <w:bCs/>
        </w:rPr>
        <w:t>повы</w:t>
      </w:r>
      <w:r w:rsidRPr="006407C7">
        <w:rPr>
          <w:rFonts w:ascii="Times New Roman" w:hAnsi="Times New Roman"/>
          <w:b/>
          <w:bCs/>
        </w:rPr>
        <w:softHyphen/>
        <w:t xml:space="preserve">шение уровня познавательной активности учащихся и развитие их способности к осознанной регуляции трудовой деятельности. </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Последнее предполагает формирование у учащихся необходимого объема профессиональных знаний и </w:t>
      </w:r>
      <w:proofErr w:type="spellStart"/>
      <w:r w:rsidRPr="006407C7">
        <w:rPr>
          <w:rFonts w:ascii="Times New Roman" w:hAnsi="Times New Roman"/>
        </w:rPr>
        <w:t>общетрудовых</w:t>
      </w:r>
      <w:proofErr w:type="spellEnd"/>
      <w:r w:rsidRPr="006407C7">
        <w:rPr>
          <w:rFonts w:ascii="Times New Roman" w:hAnsi="Times New Roman"/>
        </w:rPr>
        <w:t xml:space="preserve"> умений. Разви</w:t>
      </w:r>
      <w:r w:rsidRPr="006407C7">
        <w:rPr>
          <w:rFonts w:ascii="Times New Roman" w:hAnsi="Times New Roman"/>
        </w:rPr>
        <w:softHyphen/>
        <w:t>тие умений происходит путем планомерного сокращения помощи учащимся в умственных и перцептивных (воспринимающих) дейс</w:t>
      </w:r>
      <w:r w:rsidRPr="006407C7">
        <w:rPr>
          <w:rFonts w:ascii="Times New Roman" w:hAnsi="Times New Roman"/>
        </w:rPr>
        <w:softHyphen/>
        <w:t>твиях.</w:t>
      </w:r>
    </w:p>
    <w:p w:rsidR="00957E34" w:rsidRPr="006407C7" w:rsidRDefault="00957E34" w:rsidP="00957E34">
      <w:pPr>
        <w:spacing w:before="100" w:beforeAutospacing="1" w:after="100" w:afterAutospacing="1" w:line="240" w:lineRule="auto"/>
        <w:ind w:left="720"/>
        <w:rPr>
          <w:rFonts w:ascii="Times New Roman" w:hAnsi="Times New Roman"/>
          <w:b/>
          <w:bCs/>
        </w:rPr>
      </w:pPr>
      <w:r w:rsidRPr="006407C7">
        <w:rPr>
          <w:rFonts w:ascii="Times New Roman" w:hAnsi="Times New Roman"/>
          <w:b/>
          <w:bCs/>
        </w:rPr>
        <w:t>Слесарное дело и художественная обработка древесины</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Программа рассчитана на профориентацию учащихся коррекционной школы VIII типа и включает теоретические и практические занятия. При составлении программы учтены принципы повторяемости пройденного учебного материала и постепенности ввода нового.</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Преподавание базируется также на знаниях, получаемых учащимися на уроках по общеобразовательным предметам.</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lastRenderedPageBreak/>
        <w:t>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Приобретаются навыки владения слесарными и столяр</w:t>
      </w:r>
      <w:r w:rsidRPr="006407C7">
        <w:rPr>
          <w:rFonts w:ascii="Times New Roman" w:hAnsi="Times New Roman"/>
        </w:rPr>
        <w:softHyphen/>
        <w:t>ными инструментами и приспособлениями, узнают правила ухода за ними. Некоторые из инструментов и приспособлений изготавли</w:t>
      </w:r>
      <w:r w:rsidRPr="006407C7">
        <w:rPr>
          <w:rFonts w:ascii="Times New Roman" w:hAnsi="Times New Roman"/>
        </w:rPr>
        <w:softHyphen/>
        <w:t>вают сами. Кроме того, ребята учатся работать на сверлильном и токарном станках, применять лаки, клеи, краски, красители. Состав</w:t>
      </w:r>
      <w:r w:rsidRPr="006407C7">
        <w:rPr>
          <w:rFonts w:ascii="Times New Roman" w:hAnsi="Times New Roman"/>
        </w:rPr>
        <w:softHyphen/>
        <w:t>ление и чтение чертежей, планирование последовательности выпол</w:t>
      </w:r>
      <w:r w:rsidRPr="006407C7">
        <w:rPr>
          <w:rFonts w:ascii="Times New Roman" w:hAnsi="Times New Roman"/>
        </w:rPr>
        <w:softHyphen/>
        <w:t>нения трудовых операций, оценка результатов своей и чужой рабо</w:t>
      </w:r>
      <w:r w:rsidRPr="006407C7">
        <w:rPr>
          <w:rFonts w:ascii="Times New Roman" w:hAnsi="Times New Roman"/>
        </w:rPr>
        <w:softHyphen/>
        <w:t>ты также входят в программу обучения.</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w:t>
      </w:r>
      <w:r w:rsidRPr="006407C7">
        <w:rPr>
          <w:rFonts w:ascii="Times New Roman" w:hAnsi="Times New Roman"/>
        </w:rPr>
        <w:softHyphen/>
        <w:t>чение тем не регламентируется по аналогичным причинам.</w:t>
      </w:r>
    </w:p>
    <w:p w:rsidR="00957E34" w:rsidRPr="008E60DA" w:rsidRDefault="00957E34" w:rsidP="00957E34">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Социально-бытовая ориентировка</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1"/>
        <w:gridCol w:w="3747"/>
        <w:gridCol w:w="4394"/>
      </w:tblGrid>
      <w:tr w:rsidR="008E60DA" w:rsidRPr="008E60DA" w:rsidTr="00381CD5">
        <w:trPr>
          <w:tblCellSpacing w:w="0" w:type="dxa"/>
        </w:trPr>
        <w:tc>
          <w:tcPr>
            <w:tcW w:w="9192" w:type="dxa"/>
            <w:gridSpan w:val="3"/>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Учащиеся должны</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Классы</w:t>
            </w: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Знать</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0"/>
                <w:szCs w:val="20"/>
              </w:rPr>
              <w:t>Уметь</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t>5 класс</w:t>
            </w: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последовательность выполнения утреннего и вечернего туалета;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периодичность и правила чистки зубов;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периодичность и правила чистки ушей;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периодичность мытья головы;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освещения помещения;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охраны зрения при чтении и просмотре телевизионных передач.</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 и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одежды и обуви,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ухода за одеждой и обувью. </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бутербродов;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различные меню завтрака;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к процессу приготовле</w:t>
            </w:r>
            <w:r w:rsidRPr="008E60DA">
              <w:rPr>
                <w:rFonts w:ascii="Times New Roman" w:hAnsi="Times New Roman"/>
                <w:sz w:val="20"/>
                <w:szCs w:val="20"/>
              </w:rPr>
              <w:softHyphen/>
              <w:t>ния пищи;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сервировки стола к завтраку;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заваривания чая;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назначение кухонных принадлежностей и посуды;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ножом, плитой, электрическим чай</w:t>
            </w:r>
            <w:r w:rsidRPr="008E60DA">
              <w:rPr>
                <w:rFonts w:ascii="Times New Roman" w:hAnsi="Times New Roman"/>
                <w:sz w:val="20"/>
                <w:szCs w:val="20"/>
              </w:rPr>
              <w:softHyphen/>
              <w:t>ником;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к использованию хими</w:t>
            </w:r>
            <w:r w:rsidRPr="008E60DA">
              <w:rPr>
                <w:rFonts w:ascii="Times New Roman" w:hAnsi="Times New Roman"/>
                <w:sz w:val="20"/>
                <w:szCs w:val="20"/>
              </w:rPr>
              <w:softHyphen/>
              <w:t>ческих сре</w:t>
            </w:r>
            <w:proofErr w:type="gramStart"/>
            <w:r w:rsidRPr="008E60DA">
              <w:rPr>
                <w:rFonts w:ascii="Times New Roman" w:hAnsi="Times New Roman"/>
                <w:sz w:val="20"/>
                <w:szCs w:val="20"/>
              </w:rPr>
              <w:t>дств дл</w:t>
            </w:r>
            <w:proofErr w:type="gramEnd"/>
            <w:r w:rsidRPr="008E60DA">
              <w:rPr>
                <w:rFonts w:ascii="Times New Roman" w:hAnsi="Times New Roman"/>
                <w:sz w:val="20"/>
                <w:szCs w:val="20"/>
              </w:rPr>
              <w:t>я ухода за посудой.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Культура 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требования к осанке при ходьбе, в положении сидя и стоя;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поведения при встрече и </w:t>
            </w:r>
            <w:r w:rsidRPr="008E60DA">
              <w:rPr>
                <w:rFonts w:ascii="Times New Roman" w:hAnsi="Times New Roman"/>
                <w:sz w:val="20"/>
                <w:szCs w:val="20"/>
              </w:rPr>
              <w:lastRenderedPageBreak/>
              <w:t>расставании;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формы обращения с просьбой, вопросом;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поведения за столом. </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жилых помещений в городе и деревне и их различие;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почтовый адрес своего дома и школы-интерната.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наиболее рациональный маршрут проезда до школы-интерната;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варианты проезда до школы различными видами транспорта; количество времени, затрачиваемого на дорогу, пересадки, пешеходный маршрут;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передвижения на велосипеде.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 Экскурсии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виды магазинов, их назначение;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отделов в продовольственных магазинах и правила по</w:t>
            </w:r>
            <w:r w:rsidRPr="008E60DA">
              <w:rPr>
                <w:rFonts w:ascii="Times New Roman" w:hAnsi="Times New Roman"/>
                <w:sz w:val="20"/>
                <w:szCs w:val="20"/>
              </w:rPr>
              <w:softHyphen/>
              <w:t>купки товаров в них;</w:t>
            </w:r>
          </w:p>
          <w:p w:rsidR="00957E34" w:rsidRPr="008E60DA" w:rsidRDefault="00957E34" w:rsidP="00184027">
            <w:pPr>
              <w:spacing w:line="240" w:lineRule="auto"/>
              <w:jc w:val="left"/>
              <w:rPr>
                <w:rFonts w:ascii="Times New Roman" w:hAnsi="Times New Roman"/>
                <w:sz w:val="20"/>
                <w:szCs w:val="20"/>
              </w:rPr>
            </w:pPr>
            <w:r w:rsidRPr="008E60DA">
              <w:rPr>
                <w:rFonts w:ascii="Times New Roman" w:hAnsi="Times New Roman"/>
                <w:sz w:val="20"/>
                <w:szCs w:val="20"/>
              </w:rPr>
              <w:t xml:space="preserve">стоимость продуктов, используемых для приготовления завтрака. </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совершать утренний туалет;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совершать вечерний туалет в определенной последовательности;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причесывать волосы и выбирать прическу.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 и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одежду, головные уборы, обувь по сезону;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различать одежду и обувь в зависимости от их назначения (повседневная, праздничная, спортивная);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сушить мокрую одежду;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чистить одежду;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крем и чистить кожаную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чистить замшевую и текстильную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сушить мокрую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подготавливать одежду и обувь к сезонному хранению.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отваривать яйца, жарить яичницу и омлет;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нарезать вареные овощи кубиками и соломкой;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накрывать на стол с учетом конкретного меню;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мыть и чистить кухонные принадлежности и посуду;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печатными инструкциями к различным бытовым химическим средствам.</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Культура 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следить за своей осанкой;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принимать правильную позу в положении сидя и стоя;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следить за своей походкой и жестикуляцией;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вести себя при встрече и расставании со сверстни</w:t>
            </w:r>
            <w:r w:rsidRPr="008E60DA">
              <w:rPr>
                <w:rFonts w:ascii="Times New Roman" w:hAnsi="Times New Roman"/>
                <w:sz w:val="20"/>
                <w:szCs w:val="20"/>
              </w:rPr>
              <w:softHyphen/>
              <w:t>ками (мальчиками и девочками), взрослыми (знакомыми и незнакомыми) в различных ситуациях;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вежливо обращаться с просьбой, вопросом к сверстникам и взрослым;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тактично и вежливо вести себя во время разговора со старшими и сверстниками;</w:t>
            </w:r>
          </w:p>
          <w:p w:rsidR="00957E34" w:rsidRPr="008E60DA" w:rsidRDefault="00957E34" w:rsidP="00184027">
            <w:pPr>
              <w:spacing w:line="240" w:lineRule="auto"/>
              <w:jc w:val="left"/>
              <w:rPr>
                <w:rFonts w:ascii="Times New Roman" w:hAnsi="Times New Roman"/>
                <w:sz w:val="20"/>
                <w:szCs w:val="20"/>
              </w:rPr>
            </w:pPr>
            <w:r w:rsidRPr="008E60DA">
              <w:rPr>
                <w:rFonts w:ascii="Times New Roman" w:hAnsi="Times New Roman"/>
                <w:sz w:val="20"/>
                <w:szCs w:val="20"/>
              </w:rPr>
              <w:t>правильно вести себя за столом во время приема пищи (пользо</w:t>
            </w:r>
            <w:r w:rsidRPr="008E60DA">
              <w:rPr>
                <w:rFonts w:ascii="Times New Roman" w:hAnsi="Times New Roman"/>
                <w:sz w:val="20"/>
                <w:szCs w:val="20"/>
              </w:rPr>
              <w:softHyphen/>
              <w:t>ваться приборами, салфетками, аккуратно принимать пищу).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писать адреса на почтовых открытках.</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соблюдать правила поведения в общественном транспорте (правила посадки, покупки билета, поведения в салоне и при выходе на улицу);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соблюдать правила дорожного движения.</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 Экскурсии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продукты для приготовления завтрака с учетом кон</w:t>
            </w:r>
            <w:r w:rsidRPr="008E60DA">
              <w:rPr>
                <w:rFonts w:ascii="Times New Roman" w:hAnsi="Times New Roman"/>
                <w:sz w:val="20"/>
                <w:szCs w:val="20"/>
              </w:rPr>
              <w:softHyphen/>
              <w:t>кретного меню;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оплачивать покупку;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соблюдать правила поведения в магазине.</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6 класс</w:t>
            </w: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закаливания организма, обтирания; правила соблюде</w:t>
            </w:r>
            <w:r w:rsidRPr="008E60DA">
              <w:rPr>
                <w:rFonts w:ascii="Times New Roman" w:hAnsi="Times New Roman"/>
                <w:sz w:val="20"/>
                <w:szCs w:val="20"/>
              </w:rPr>
              <w:softHyphen/>
              <w:t>ния личной гигиены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во время, физических упражнений, походов;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ухода за ногами.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стирки изделий из хлопчатобумажных и шелковых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w:t>
            </w:r>
            <w:r w:rsidRPr="008E60DA">
              <w:rPr>
                <w:rFonts w:ascii="Times New Roman" w:hAnsi="Times New Roman"/>
                <w:sz w:val="20"/>
                <w:szCs w:val="20"/>
              </w:rPr>
              <w:softHyphen/>
              <w:t>опасности при работе с колющими и режущими инструмента</w:t>
            </w:r>
            <w:r w:rsidRPr="008E60DA">
              <w:rPr>
                <w:rFonts w:ascii="Times New Roman" w:hAnsi="Times New Roman"/>
                <w:sz w:val="20"/>
                <w:szCs w:val="20"/>
              </w:rPr>
              <w:softHyphen/>
              <w:t>ми, электронагревательными приборами и бытовыми химичес</w:t>
            </w:r>
            <w:r w:rsidRPr="008E60DA">
              <w:rPr>
                <w:rFonts w:ascii="Times New Roman" w:hAnsi="Times New Roman"/>
                <w:sz w:val="20"/>
                <w:szCs w:val="20"/>
              </w:rPr>
              <w:softHyphen/>
              <w:t>кими средствами.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первичной и тепловой обработки макаронных изделий, круп, молока и молочных продуктов, овощей;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безо</w:t>
            </w:r>
            <w:r w:rsidRPr="008E60DA">
              <w:rPr>
                <w:rFonts w:ascii="Times New Roman" w:hAnsi="Times New Roman"/>
                <w:sz w:val="20"/>
                <w:szCs w:val="20"/>
              </w:rPr>
              <w:softHyphen/>
              <w:t>пасности при работе с режущими инструментами, кипятком;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электроплитой;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определения доброкачественности продуктов и сроков их хранения;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хранения продуктов при наличии холодильника и без него;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различные меню ужина.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понятии</w:t>
            </w:r>
            <w:proofErr w:type="gramEnd"/>
            <w:r w:rsidRPr="008E60DA">
              <w:rPr>
                <w:rFonts w:ascii="Times New Roman" w:hAnsi="Times New Roman"/>
                <w:sz w:val="20"/>
                <w:szCs w:val="20"/>
              </w:rPr>
              <w:t xml:space="preserve"> «семья»,</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составе</w:t>
            </w:r>
            <w:proofErr w:type="gramEnd"/>
            <w:r w:rsidRPr="008E60DA">
              <w:rPr>
                <w:rFonts w:ascii="Times New Roman" w:hAnsi="Times New Roman"/>
                <w:sz w:val="20"/>
                <w:szCs w:val="20"/>
              </w:rPr>
              <w:t xml:space="preserve"> семьи;</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распределении</w:t>
            </w:r>
            <w:proofErr w:type="gramEnd"/>
            <w:r w:rsidRPr="008E60DA">
              <w:rPr>
                <w:rFonts w:ascii="Times New Roman" w:hAnsi="Times New Roman"/>
                <w:sz w:val="20"/>
                <w:szCs w:val="20"/>
              </w:rPr>
              <w:t xml:space="preserve"> хозяйственно-бытовых обязанностей между членами семьи.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 своей семьи, имена, отчества родителей и близких род</w:t>
            </w:r>
            <w:r w:rsidRPr="008E60DA">
              <w:rPr>
                <w:rFonts w:ascii="Times New Roman" w:hAnsi="Times New Roman"/>
                <w:sz w:val="20"/>
                <w:szCs w:val="20"/>
              </w:rPr>
              <w:softHyphen/>
              <w:t>ственников;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место работы и должность родителей;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в семье.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в зрелищных и культурно-просветительных учреждениях;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и меры предосторожности при посещении массовых мероприятий.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вести себя в театре, залах музея, читальном зале;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и безопасно вести себя при посещении массовых мероприятий.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гигиенические требования к жилому помещению;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организации рабочего места школьника;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последовательность проведения сухой и влажной уборки;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безо</w:t>
            </w:r>
            <w:r w:rsidRPr="008E60DA">
              <w:rPr>
                <w:rFonts w:ascii="Times New Roman" w:hAnsi="Times New Roman"/>
                <w:sz w:val="20"/>
                <w:szCs w:val="20"/>
              </w:rPr>
              <w:softHyphen/>
              <w:t>пасности при работе с пылесосом;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назначение комнатных растений, уход и допустимое количес</w:t>
            </w:r>
            <w:r w:rsidRPr="008E60DA">
              <w:rPr>
                <w:rFonts w:ascii="Times New Roman" w:hAnsi="Times New Roman"/>
                <w:sz w:val="20"/>
                <w:szCs w:val="20"/>
              </w:rPr>
              <w:softHyphen/>
              <w:t>тво их в квартире.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транспортные средства, имеющиеся в городе, селе;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междугородного транспорта;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стоимость проезда на всех видах городского транспорта (стои</w:t>
            </w:r>
            <w:r w:rsidRPr="008E60DA">
              <w:rPr>
                <w:rFonts w:ascii="Times New Roman" w:hAnsi="Times New Roman"/>
                <w:sz w:val="20"/>
                <w:szCs w:val="20"/>
              </w:rPr>
              <w:softHyphen/>
              <w:t>мость разового, единого и проездного билетов);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приобретения билетов и талонов и компостирования талонов.</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Торговля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виды продовольственных магазинов, их отделы;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специализированных продовольственных магазинов;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и стоимость различных товаров;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порядок приобретения товаров.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 xml:space="preserve">Учащиеся должны иметь </w:t>
            </w:r>
            <w:r w:rsidRPr="008E60DA">
              <w:rPr>
                <w:rFonts w:ascii="Times New Roman" w:hAnsi="Times New Roman"/>
                <w:b/>
                <w:bCs/>
                <w:i/>
                <w:iCs/>
                <w:sz w:val="20"/>
                <w:szCs w:val="20"/>
              </w:rPr>
              <w:lastRenderedPageBreak/>
              <w:t>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назначении</w:t>
            </w:r>
            <w:proofErr w:type="gramEnd"/>
            <w:r w:rsidRPr="008E60DA">
              <w:rPr>
                <w:rFonts w:ascii="Times New Roman" w:hAnsi="Times New Roman"/>
                <w:sz w:val="20"/>
                <w:szCs w:val="20"/>
              </w:rPr>
              <w:t xml:space="preserve"> основных средств связи;</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порядке</w:t>
            </w:r>
            <w:proofErr w:type="gramEnd"/>
            <w:r w:rsidRPr="008E60DA">
              <w:rPr>
                <w:rFonts w:ascii="Times New Roman" w:hAnsi="Times New Roman"/>
                <w:sz w:val="20"/>
                <w:szCs w:val="20"/>
              </w:rPr>
              <w:t xml:space="preserve"> отправки писем, посылок, бандеролей, денежных пе</w:t>
            </w:r>
            <w:r w:rsidRPr="008E60DA">
              <w:rPr>
                <w:rFonts w:ascii="Times New Roman" w:hAnsi="Times New Roman"/>
                <w:sz w:val="20"/>
                <w:szCs w:val="20"/>
              </w:rPr>
              <w:softHyphen/>
              <w:t>реводов, телеграмм.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средства связи; виды почтовых отправлений;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стоимость почтовых услуг при отправке писем различных видов;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телеграфных услуг. </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назначении</w:t>
            </w:r>
            <w:proofErr w:type="gramEnd"/>
            <w:r w:rsidRPr="008E60DA">
              <w:rPr>
                <w:rFonts w:ascii="Times New Roman" w:hAnsi="Times New Roman"/>
                <w:sz w:val="20"/>
                <w:szCs w:val="20"/>
              </w:rPr>
              <w:t xml:space="preserve"> поликлиники, аптеки, диспансера, больницы;</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порядке</w:t>
            </w:r>
            <w:proofErr w:type="gramEnd"/>
            <w:r w:rsidRPr="008E60DA">
              <w:rPr>
                <w:rFonts w:ascii="Times New Roman" w:hAnsi="Times New Roman"/>
                <w:sz w:val="20"/>
                <w:szCs w:val="20"/>
              </w:rPr>
              <w:t xml:space="preserve"> записи к врачу, приобретения лекарств, вызова «скорой помощи», о порядке вызова врача на дом;</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отличии</w:t>
            </w:r>
            <w:proofErr w:type="gramEnd"/>
            <w:r w:rsidRPr="008E60DA">
              <w:rPr>
                <w:rFonts w:ascii="Times New Roman" w:hAnsi="Times New Roman"/>
                <w:sz w:val="20"/>
                <w:szCs w:val="20"/>
              </w:rPr>
              <w:t xml:space="preserve"> медицинского обслуживания на дому от амбулатор</w:t>
            </w:r>
            <w:r w:rsidRPr="008E60DA">
              <w:rPr>
                <w:rFonts w:ascii="Times New Roman" w:hAnsi="Times New Roman"/>
                <w:sz w:val="20"/>
                <w:szCs w:val="20"/>
              </w:rPr>
              <w:softHyphen/>
              <w:t>ного приема и амбулаторного лечения от стационарного.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медицинской помощи;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функции основных врачей-специалистов.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детских учреждений и их назначение;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адрес местного дома детского </w:t>
            </w:r>
            <w:proofErr w:type="gramStart"/>
            <w:r w:rsidRPr="008E60DA">
              <w:rPr>
                <w:rFonts w:ascii="Times New Roman" w:hAnsi="Times New Roman"/>
                <w:sz w:val="20"/>
                <w:szCs w:val="20"/>
              </w:rPr>
              <w:t>творчества</w:t>
            </w:r>
            <w:proofErr w:type="gramEnd"/>
            <w:r w:rsidRPr="008E60DA">
              <w:rPr>
                <w:rFonts w:ascii="Times New Roman" w:hAnsi="Times New Roman"/>
                <w:sz w:val="20"/>
                <w:szCs w:val="20"/>
              </w:rPr>
              <w:t>; какие кружки, секции в нём имеются.</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мыть руки, стричь ногти на руках и ухаживать за кожей рук;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косметические средства для ухода за кожей рук;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косметические средства для ухода за ногами.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пришивать пуговицы, крючки, кнопки;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зашивать одежду по распоровшемуся шву;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подшивать платья, брюки, рукава;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моющие средства для стирки изделий из хлопчато</w:t>
            </w:r>
            <w:r w:rsidRPr="008E60DA">
              <w:rPr>
                <w:rFonts w:ascii="Times New Roman" w:hAnsi="Times New Roman"/>
                <w:sz w:val="20"/>
                <w:szCs w:val="20"/>
              </w:rPr>
              <w:softHyphen/>
              <w:t>бумажных и шелковых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стирать изделия из цветных хлопчатобумажных и шелковых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гладить эти изделия.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отваривать макаронные изделия;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варить кашу на воде и молоке;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отваривать картофель и готовить пюре;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запеканки из овощей и творога;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оформлять готовые блюда;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сервировать стол к ужину с учетом различных меню</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вести себя в театре, залах музея, читальном зале;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и безопасно вести себя при посещении массовых мероприятий.</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производить сухую и влажную уборку помещения;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чистить ковры, книжные полки, батареи;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ухаживать за полом в зависимости от покрытия, используя бытовые химические средства;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ухаживать за комнатными растениями.</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наиболее рациональные маршруты при передвижении по городу;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ориентироваться в расписании движения пригородных поездов, определять направление и зоны;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кассой-автоматом при покупке билета на приго</w:t>
            </w:r>
            <w:r w:rsidRPr="008E60DA">
              <w:rPr>
                <w:rFonts w:ascii="Times New Roman" w:hAnsi="Times New Roman"/>
                <w:sz w:val="20"/>
                <w:szCs w:val="20"/>
              </w:rPr>
              <w:softHyphen/>
              <w:t>родные поезда.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Торговля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продукты к ужину с учетом различных меню;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к продавцу, кассиру.</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назначении</w:t>
            </w:r>
            <w:proofErr w:type="gramEnd"/>
            <w:r w:rsidRPr="008E60DA">
              <w:rPr>
                <w:rFonts w:ascii="Times New Roman" w:hAnsi="Times New Roman"/>
                <w:sz w:val="20"/>
                <w:szCs w:val="20"/>
              </w:rPr>
              <w:t xml:space="preserve"> основных средств связи;</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порядке</w:t>
            </w:r>
            <w:proofErr w:type="gramEnd"/>
            <w:r w:rsidRPr="008E60DA">
              <w:rPr>
                <w:rFonts w:ascii="Times New Roman" w:hAnsi="Times New Roman"/>
                <w:sz w:val="20"/>
                <w:szCs w:val="20"/>
              </w:rPr>
              <w:t xml:space="preserve"> отправки писем, посылок, бандеролей, денежных пе</w:t>
            </w:r>
            <w:r w:rsidRPr="008E60DA">
              <w:rPr>
                <w:rFonts w:ascii="Times New Roman" w:hAnsi="Times New Roman"/>
                <w:sz w:val="20"/>
                <w:szCs w:val="20"/>
              </w:rPr>
              <w:softHyphen/>
              <w:t>реводов, телеграмм.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находить по справочнику индекс предприятий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записывать адреса с индексом на конвертах;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различные тексты телеграмм;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телеграфные бланки.</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записываться на прием к врачу;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вызывать врача на дом;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приобретать лекарства в аптеке.</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обращаться к работникам дома детского творчества, игротеки и т.д.;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вести себя во время игры, просмотра фильма или журнала в читальном зале;</w:t>
            </w:r>
          </w:p>
          <w:p w:rsidR="00957E34" w:rsidRPr="008E60DA" w:rsidRDefault="00957E34" w:rsidP="00184027">
            <w:pPr>
              <w:spacing w:line="240" w:lineRule="auto"/>
              <w:jc w:val="left"/>
              <w:rPr>
                <w:rFonts w:ascii="Times New Roman" w:hAnsi="Times New Roman"/>
                <w:sz w:val="20"/>
                <w:szCs w:val="20"/>
              </w:rPr>
            </w:pPr>
            <w:r w:rsidRPr="008E60DA">
              <w:rPr>
                <w:rFonts w:ascii="Times New Roman" w:hAnsi="Times New Roman"/>
                <w:sz w:val="20"/>
                <w:szCs w:val="20"/>
              </w:rPr>
              <w:t>соблюдать правила поведения в школе.</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7 класс</w:t>
            </w: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w:t>
            </w:r>
            <w:r w:rsidRPr="008E60DA">
              <w:rPr>
                <w:rFonts w:ascii="Times New Roman" w:hAnsi="Times New Roman"/>
                <w:b/>
                <w:bCs/>
                <w:i/>
                <w:iCs/>
                <w:sz w:val="20"/>
                <w:szCs w:val="20"/>
              </w:rPr>
              <w:t xml:space="preserve"> </w:t>
            </w:r>
            <w:proofErr w:type="gramStart"/>
            <w:r w:rsidRPr="008E60DA">
              <w:rPr>
                <w:rFonts w:ascii="Times New Roman" w:hAnsi="Times New Roman"/>
                <w:sz w:val="20"/>
                <w:szCs w:val="20"/>
              </w:rPr>
              <w:t>значении</w:t>
            </w:r>
            <w:proofErr w:type="gramEnd"/>
            <w:r w:rsidRPr="008E60DA">
              <w:rPr>
                <w:rFonts w:ascii="Times New Roman" w:hAnsi="Times New Roman"/>
                <w:sz w:val="20"/>
                <w:szCs w:val="20"/>
              </w:rPr>
              <w:t xml:space="preserve"> правильного режима жизни и рационального питания для здоровья подростка;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 </w:t>
            </w:r>
            <w:proofErr w:type="gramStart"/>
            <w:r w:rsidRPr="008E60DA">
              <w:rPr>
                <w:rFonts w:ascii="Times New Roman" w:hAnsi="Times New Roman"/>
                <w:sz w:val="20"/>
                <w:szCs w:val="20"/>
              </w:rPr>
              <w:t>назначении</w:t>
            </w:r>
            <w:proofErr w:type="gramEnd"/>
            <w:r w:rsidRPr="008E60DA">
              <w:rPr>
                <w:rFonts w:ascii="Times New Roman" w:hAnsi="Times New Roman"/>
                <w:sz w:val="20"/>
                <w:szCs w:val="20"/>
              </w:rPr>
              <w:t xml:space="preserve"> индивидуальных предметов личной гигиены;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 необходимости гигиены одежды.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соблюдения личной гигиены подростка (девушки и юноши);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смены одежды и нательного и постельного белья;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правила пользования зубной щеткой, расческой, мочалкой, душем, ванной, унитазом.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особенности стирки цветного и белого белья;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моющими средствами;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устройство стиральной машины и правила пользования ею;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санитарно-гигиенические требования и </w:t>
            </w:r>
            <w:r w:rsidRPr="008E60DA">
              <w:rPr>
                <w:rFonts w:ascii="Times New Roman" w:hAnsi="Times New Roman"/>
                <w:sz w:val="20"/>
                <w:szCs w:val="20"/>
              </w:rPr>
              <w:lastRenderedPageBreak/>
              <w:t>правила техники без</w:t>
            </w:r>
            <w:r w:rsidRPr="008E60DA">
              <w:rPr>
                <w:rFonts w:ascii="Times New Roman" w:hAnsi="Times New Roman"/>
                <w:sz w:val="20"/>
                <w:szCs w:val="20"/>
              </w:rPr>
              <w:softHyphen/>
              <w:t>опасности при ремонте одежды, стирке вручную и с помощью стиральной машины;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последовательность и особенности утюжки одежды из различных тканей, а также постельного белья, полотенец, скатертей и т. 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назначение и виды предприятий по химической чистке одежды, виды оказываемых ими услуг;</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подготовки вещей к сдаче в чистку.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обработки овощных, мясных, рыбных продуктов;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последовательность приготовления блюд;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возможности использования электробытовых приборов при приготовлении пищи, правила пользования ими;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безо</w:t>
            </w:r>
            <w:r w:rsidRPr="008E60DA">
              <w:rPr>
                <w:rFonts w:ascii="Times New Roman" w:hAnsi="Times New Roman"/>
                <w:sz w:val="20"/>
                <w:szCs w:val="20"/>
              </w:rPr>
              <w:softHyphen/>
              <w:t>пасности при приготовлении пищи;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пользования столовыми приборами.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различные тихие и подвижные игры. </w:t>
            </w: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одевать малышей на прогулку;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объяснять детям младшего возраста правила игры и играть с ними в тихие и подвижные игры;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помогать первоклассникам при уборке игрушек.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Культура 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при встрече и расставании;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в гостях;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вручения и приема подарков. </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последовательность проведения регулярной и сезонной уборки жилого помещения;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и периодичность ухода за окнами;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моющих средств, используемых при уборке и мытье окон;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утепления окон;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ухода за мебелью в зависимости от ее покрытия;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соблюдения гигиены жилища при наличии животных в доме;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содержания в доме собаки, кошки, попугая.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функции железнодорожного транспорта;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пассажирских вагонов (общий, плацкартный, купейный, мягкий);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примерную стоимость билета в зависимости от вида вагона и дальности расстояния;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справочных служб;</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камер хранения; сроки и стоимость хранения багажа.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 назначении промтоварных магазинов;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о порядке приобретения товаров. </w:t>
            </w: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ассортимент некоторых отделов промтоварных магазинов;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стоимость отдельных товаров.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перечень предметов, посылаемых бандеролью;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максимальный вес и стоимость посылаемых предметов;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и способы упаковки бандеролей. </w:t>
            </w: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бланки на отправку бандеролей;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опись посылаемых предметов;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упаковывать бандероли.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 домашней аптечки (перевязочные средства, дезинфици</w:t>
            </w:r>
            <w:r w:rsidRPr="008E60DA">
              <w:rPr>
                <w:rFonts w:ascii="Times New Roman" w:hAnsi="Times New Roman"/>
                <w:sz w:val="20"/>
                <w:szCs w:val="20"/>
              </w:rPr>
              <w:softHyphen/>
              <w:t>рующие средства, термометр, горчичники);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применения и назначения медицинских средств, вхо</w:t>
            </w:r>
            <w:r w:rsidRPr="008E60DA">
              <w:rPr>
                <w:rFonts w:ascii="Times New Roman" w:hAnsi="Times New Roman"/>
                <w:sz w:val="20"/>
                <w:szCs w:val="20"/>
              </w:rPr>
              <w:softHyphen/>
              <w:t>дящих в состав домашней аптечки;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местные лекарственные растения;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обработки раны и наложения повязки, меры по преду</w:t>
            </w:r>
            <w:r w:rsidRPr="008E60DA">
              <w:rPr>
                <w:rFonts w:ascii="Times New Roman" w:hAnsi="Times New Roman"/>
                <w:sz w:val="20"/>
                <w:szCs w:val="20"/>
              </w:rPr>
              <w:softHyphen/>
              <w:t>преждению осложнений после микротравм;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местонахождение ближайших промышленных предприятий или сельскохозяйственных объектов;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названия цехов и отделов, имеющихся на предприятиях;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выпускаемой продукции;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названия рабочих специальностей.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говорить ли знакомым и незнакомым о наличие денег в карма</w:t>
            </w:r>
            <w:r w:rsidRPr="008E60DA">
              <w:rPr>
                <w:rFonts w:ascii="Times New Roman" w:hAnsi="Times New Roman"/>
                <w:sz w:val="20"/>
                <w:szCs w:val="20"/>
              </w:rPr>
              <w:softHyphen/>
              <w:t>не или дома;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составные части бюджета семьи;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заработную плату членов семьи. </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Личная гигиена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ремонтировать разорванные места одежды, штопать;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стирать белое белье вручную и с помощью стиральной машины;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гладить одежду и белье.</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обед (закуски, первые и вторые блюда из овощей, рыбных и мясных продуктов, консервированных продуктов и полуфабрикатов);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третьи блюда;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оформлять готовые блюда;</w:t>
            </w:r>
          </w:p>
          <w:p w:rsidR="00957E34" w:rsidRPr="008E60DA" w:rsidRDefault="00957E34" w:rsidP="00184027">
            <w:pPr>
              <w:spacing w:line="240" w:lineRule="auto"/>
              <w:jc w:val="left"/>
              <w:rPr>
                <w:rFonts w:ascii="Times New Roman" w:hAnsi="Times New Roman"/>
                <w:sz w:val="20"/>
                <w:szCs w:val="20"/>
              </w:rPr>
            </w:pPr>
            <w:r w:rsidRPr="008E60DA">
              <w:rPr>
                <w:rFonts w:ascii="Times New Roman" w:hAnsi="Times New Roman"/>
                <w:sz w:val="20"/>
                <w:szCs w:val="20"/>
              </w:rPr>
              <w:t>сервировать стол к обеду.</w:t>
            </w:r>
          </w:p>
          <w:p w:rsidR="00957E34" w:rsidRPr="008E60DA" w:rsidRDefault="00957E34" w:rsidP="00184027">
            <w:pPr>
              <w:spacing w:line="240" w:lineRule="auto"/>
              <w:jc w:val="left"/>
              <w:rPr>
                <w:rFonts w:ascii="Times New Roman" w:hAnsi="Times New Roman"/>
                <w:sz w:val="20"/>
                <w:szCs w:val="20"/>
              </w:rPr>
            </w:pPr>
          </w:p>
          <w:p w:rsidR="00957E34" w:rsidRPr="008E60DA" w:rsidRDefault="00957E34" w:rsidP="00184027">
            <w:pPr>
              <w:spacing w:line="240" w:lineRule="auto"/>
              <w:jc w:val="left"/>
              <w:rPr>
                <w:rFonts w:ascii="Times New Roman" w:hAnsi="Times New Roman"/>
                <w:sz w:val="20"/>
                <w:szCs w:val="20"/>
              </w:rPr>
            </w:pPr>
          </w:p>
          <w:p w:rsidR="00957E34" w:rsidRPr="008E60DA" w:rsidRDefault="00957E34" w:rsidP="00184027">
            <w:pPr>
              <w:spacing w:line="240" w:lineRule="auto"/>
              <w:jc w:val="left"/>
              <w:rPr>
                <w:rFonts w:ascii="Times New Roman" w:hAnsi="Times New Roman"/>
                <w:sz w:val="20"/>
                <w:szCs w:val="20"/>
              </w:rPr>
            </w:pPr>
          </w:p>
          <w:p w:rsidR="00957E34" w:rsidRPr="008E60DA" w:rsidRDefault="00957E34" w:rsidP="00184027">
            <w:pPr>
              <w:spacing w:line="240" w:lineRule="auto"/>
              <w:jc w:val="left"/>
              <w:rPr>
                <w:rFonts w:ascii="Times New Roman" w:hAnsi="Times New Roman"/>
                <w:sz w:val="20"/>
                <w:szCs w:val="20"/>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одевать малышей на прогулку;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объяснять детям младшего возраста правила игры и играть с ними в тихие и подвижные игры;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помогать первоклассникам при уборке игрушек.</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Культура 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выбрать подходящую одежду для визита в гости;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вести себя в гостях (оказывать внимание сверстникам и старшим, приглашать на танец, поддерживать беседу и т. 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подарки;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изготавливать простые сувениры;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вручать и принимать подарки.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убирать жилые помещения;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чистить мебель;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мыть зеркала и стекла;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утеплять окна.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ориентироваться в расписании;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приобретать билеты в железнодорожной кассе;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за справкой в справочное бюро вокзала централь</w:t>
            </w:r>
            <w:r w:rsidRPr="008E60DA">
              <w:rPr>
                <w:rFonts w:ascii="Times New Roman" w:hAnsi="Times New Roman"/>
                <w:sz w:val="20"/>
                <w:szCs w:val="20"/>
              </w:rPr>
              <w:softHyphen/>
              <w:t>ную железнодорожную справочную по телефону.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приобретать некоторые товары в промтоварном магазине;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подсчитывать стоимость покупок;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вести себя в магазине.</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бланки на отправку бандеролей;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опись посылаемых предметов;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упаковывать бандероли.</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термометром;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отвары и настои из лекарственных растений;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обрабатывать раны и накладывать повязки;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накладывать временные шины.</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с вопросами по теме экскурсии к работникам пред</w:t>
            </w:r>
            <w:r w:rsidRPr="008E60DA">
              <w:rPr>
                <w:rFonts w:ascii="Times New Roman" w:hAnsi="Times New Roman"/>
                <w:sz w:val="20"/>
                <w:szCs w:val="20"/>
              </w:rPr>
              <w:softHyphen/>
              <w:t>приятий.</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подсчитывать бюджет семьи;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составлять доверенность на получение </w:t>
            </w:r>
            <w:r w:rsidRPr="008E60DA">
              <w:rPr>
                <w:rFonts w:ascii="Times New Roman" w:hAnsi="Times New Roman"/>
                <w:sz w:val="20"/>
                <w:szCs w:val="20"/>
              </w:rPr>
              <w:lastRenderedPageBreak/>
              <w:t>заработной платы.</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 xml:space="preserve">8 класс </w:t>
            </w: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типы кожи и правила ухода за кожей лица;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косметических сре</w:t>
            </w:r>
            <w:proofErr w:type="gramStart"/>
            <w:r w:rsidRPr="008E60DA">
              <w:rPr>
                <w:rFonts w:ascii="Times New Roman" w:hAnsi="Times New Roman"/>
                <w:sz w:val="20"/>
                <w:szCs w:val="20"/>
              </w:rPr>
              <w:t>дств дл</w:t>
            </w:r>
            <w:proofErr w:type="gramEnd"/>
            <w:r w:rsidRPr="008E60DA">
              <w:rPr>
                <w:rFonts w:ascii="Times New Roman" w:hAnsi="Times New Roman"/>
                <w:sz w:val="20"/>
                <w:szCs w:val="20"/>
              </w:rPr>
              <w:t>я ухода за кожей лица и прави</w:t>
            </w:r>
            <w:r w:rsidRPr="008E60DA">
              <w:rPr>
                <w:rFonts w:ascii="Times New Roman" w:hAnsi="Times New Roman"/>
                <w:sz w:val="20"/>
                <w:szCs w:val="20"/>
              </w:rPr>
              <w:softHyphen/>
              <w:t>ла пользования ими.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стирки и сушки изделий из шерстяных и синтетических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последовательность утюжки изделий;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прачечной, виды услуг;</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подготовки вещей к сдаче в стирку;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пришивания меток;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пользования прачечной самообслуживания.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и последовательность приготовления изделий из теста;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и последовательность соления и квашения овощей;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способы варки варенья из фруктов и ягод.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периодичность кормления ребенка из соски и с ложки;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периодичность купания ребенка;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последовательность одевания и пеленания грудного ребенка;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к содержанию детской постели, посуды, игрушек;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ухода за грудным ребенком.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поведения юноши и девушки при знакомстве, в обще</w:t>
            </w:r>
            <w:r w:rsidRPr="008E60DA">
              <w:rPr>
                <w:rFonts w:ascii="Times New Roman" w:hAnsi="Times New Roman"/>
                <w:sz w:val="20"/>
                <w:szCs w:val="20"/>
              </w:rPr>
              <w:softHyphen/>
              <w:t>ственных местах, дома;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требования к внешнему виду молодых людей. </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и периодичность уборки кухни, санузла;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моющие средства, используемые при уборке кухни, санузла;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w:t>
            </w:r>
            <w:r w:rsidRPr="008E60DA">
              <w:rPr>
                <w:rFonts w:ascii="Times New Roman" w:hAnsi="Times New Roman"/>
                <w:sz w:val="20"/>
                <w:szCs w:val="20"/>
              </w:rPr>
              <w:softHyphen/>
              <w:t>опасности при уборке кухни и санузла.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 xml:space="preserve">Учащиеся должны иметь представление о </w:t>
            </w:r>
            <w:r w:rsidRPr="008E60DA">
              <w:rPr>
                <w:rFonts w:ascii="Times New Roman" w:hAnsi="Times New Roman"/>
                <w:sz w:val="20"/>
                <w:szCs w:val="20"/>
              </w:rPr>
              <w:t xml:space="preserve">назначении междугородного автовокзала, речного и </w:t>
            </w:r>
            <w:r w:rsidRPr="008E60DA">
              <w:rPr>
                <w:rFonts w:ascii="Times New Roman" w:hAnsi="Times New Roman"/>
                <w:sz w:val="20"/>
                <w:szCs w:val="20"/>
              </w:rPr>
              <w:lastRenderedPageBreak/>
              <w:t>морского порта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автобусные маршруты;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основные маршруты водного транспорта.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 xml:space="preserve">Учащиеся должны иметь представление о </w:t>
            </w:r>
            <w:r w:rsidRPr="008E60DA">
              <w:rPr>
                <w:rFonts w:ascii="Times New Roman" w:hAnsi="Times New Roman"/>
                <w:sz w:val="20"/>
                <w:szCs w:val="20"/>
              </w:rPr>
              <w:t>назначении специализированных магазинов.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ассортимент товаров в различных специализированных мага</w:t>
            </w:r>
            <w:r w:rsidRPr="008E60DA">
              <w:rPr>
                <w:rFonts w:ascii="Times New Roman" w:hAnsi="Times New Roman"/>
                <w:sz w:val="20"/>
                <w:szCs w:val="20"/>
              </w:rPr>
              <w:softHyphen/>
              <w:t>зинах;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стоимость основных продовольственных и промышленных товаров.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городским телефоном-автоматом и до</w:t>
            </w:r>
            <w:r w:rsidRPr="008E60DA">
              <w:rPr>
                <w:rFonts w:ascii="Times New Roman" w:hAnsi="Times New Roman"/>
                <w:sz w:val="20"/>
                <w:szCs w:val="20"/>
              </w:rPr>
              <w:softHyphen/>
              <w:t>машним телефоном;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телефонным справочником;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номера телефонов срочного вызова (пожарной службы, ава</w:t>
            </w:r>
            <w:r w:rsidRPr="008E60DA">
              <w:rPr>
                <w:rFonts w:ascii="Times New Roman" w:hAnsi="Times New Roman"/>
                <w:sz w:val="20"/>
                <w:szCs w:val="20"/>
              </w:rPr>
              <w:softHyphen/>
              <w:t>рийных служб, милиции и т.д.);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функции и виды междугородной телефонной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автоматической телефонной связью;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тарифы на телефонные разговоры в дневное и вечернее вре</w:t>
            </w:r>
            <w:r w:rsidRPr="008E60DA">
              <w:rPr>
                <w:rFonts w:ascii="Times New Roman" w:hAnsi="Times New Roman"/>
                <w:sz w:val="20"/>
                <w:szCs w:val="20"/>
              </w:rPr>
              <w:softHyphen/>
              <w:t>мя, выходные дни, зависимость оплаты от дальности рас</w:t>
            </w:r>
            <w:r w:rsidRPr="008E60DA">
              <w:rPr>
                <w:rFonts w:ascii="Times New Roman" w:hAnsi="Times New Roman"/>
                <w:sz w:val="20"/>
                <w:szCs w:val="20"/>
              </w:rPr>
              <w:softHyphen/>
              <w:t>стояния;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заказа междугородного телефонного разговора;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порядок заказа разговора в кредит.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правила и приемы оказания первой помощи при несчастных случаях (правила обработки пораженного при ожогах участка</w:t>
            </w:r>
            <w:proofErr w:type="gramEnd"/>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кожи, промывания желудка при отравлении, меры, принимае</w:t>
            </w:r>
            <w:r w:rsidRPr="008E60DA">
              <w:rPr>
                <w:rFonts w:ascii="Times New Roman" w:hAnsi="Times New Roman"/>
                <w:sz w:val="20"/>
                <w:szCs w:val="20"/>
              </w:rPr>
              <w:softHyphen/>
              <w:t>мые при обмораживании разных степеней, при солнечных и тепловых ударах);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глистных заболеваний и меры их предупреждения.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Учреждения </w:t>
            </w:r>
            <w:r w:rsidRPr="008E60DA">
              <w:rPr>
                <w:rFonts w:ascii="Times New Roman" w:hAnsi="Times New Roman"/>
                <w:sz w:val="20"/>
                <w:szCs w:val="20"/>
              </w:rPr>
              <w:t xml:space="preserve">и </w:t>
            </w:r>
            <w:r w:rsidRPr="008E60DA">
              <w:rPr>
                <w:rFonts w:ascii="Times New Roman" w:hAnsi="Times New Roman"/>
                <w:b/>
                <w:bCs/>
                <w:sz w:val="20"/>
                <w:szCs w:val="20"/>
              </w:rPr>
              <w:t xml:space="preserve">организации </w:t>
            </w:r>
            <w:r w:rsidRPr="008E60DA">
              <w:rPr>
                <w:rFonts w:ascii="Times New Roman" w:hAnsi="Times New Roman"/>
                <w:sz w:val="20"/>
                <w:szCs w:val="20"/>
              </w:rPr>
              <w:t xml:space="preserve">и </w:t>
            </w:r>
            <w:r w:rsidRPr="008E60DA">
              <w:rPr>
                <w:rFonts w:ascii="Times New Roman" w:hAnsi="Times New Roman"/>
                <w:b/>
                <w:bCs/>
                <w:sz w:val="20"/>
                <w:szCs w:val="20"/>
              </w:rPr>
              <w:t>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куда обращаться в случае необходимой помощи;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адрес местной префектуры;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функции отдела по учету и распределению жилплощади, отде</w:t>
            </w:r>
            <w:r w:rsidRPr="008E60DA">
              <w:rPr>
                <w:rFonts w:ascii="Times New Roman" w:hAnsi="Times New Roman"/>
                <w:sz w:val="20"/>
                <w:szCs w:val="20"/>
              </w:rPr>
              <w:softHyphen/>
              <w:t>ла социального обеспечения, отдела народного образования, комиссии по делам несовершеннолетних, отдела по трудоуст</w:t>
            </w:r>
            <w:r w:rsidRPr="008E60DA">
              <w:rPr>
                <w:rFonts w:ascii="Times New Roman" w:hAnsi="Times New Roman"/>
                <w:sz w:val="20"/>
                <w:szCs w:val="20"/>
              </w:rPr>
              <w:softHyphen/>
              <w:t>ройству.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статьи расхода в семье;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учета расходов;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размер квартплаты;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тарифы на электричество, газ;</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и периодичность оплаты жилплощади и коммунальных услуг;</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размер и порядок внесения платы за телефон;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планирования крупных покупок;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стоимость одежды, обуви, мебели и др. </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косметические средства в зависимости от цели, со</w:t>
            </w:r>
            <w:r w:rsidRPr="008E60DA">
              <w:rPr>
                <w:rFonts w:ascii="Times New Roman" w:hAnsi="Times New Roman"/>
                <w:sz w:val="20"/>
                <w:szCs w:val="20"/>
              </w:rPr>
              <w:softHyphen/>
              <w:t>стояния кожи, времени года;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правильно пользоваться косметическими средствами.</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стирать и сушить изделия из шерстяных и синтетических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утюжить блузки, рубашки, платья;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бланки для сдачи белья в прачечную.</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изделия из разных видов теста;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оформлять эти изделия;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солить овощи, варить варенье;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меню завтрака, обеда и ужина, учитывая наличие продуктов и правила рационального питания.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купать, одевать, пеленать куклу;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кормить куклу с ложки и из соски;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содержать в порядке детскую постель, посуду, игрушки.</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и вежливо вести себя при знакомстве, в обществен</w:t>
            </w:r>
            <w:r w:rsidRPr="008E60DA">
              <w:rPr>
                <w:rFonts w:ascii="Times New Roman" w:hAnsi="Times New Roman"/>
                <w:sz w:val="20"/>
                <w:szCs w:val="20"/>
              </w:rPr>
              <w:softHyphen/>
              <w:t>ных местах, дома;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косметические средства, украшения;</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подбирать прическу, одежду, учитывая свой возраст, индивиду</w:t>
            </w:r>
            <w:r w:rsidRPr="008E60DA">
              <w:rPr>
                <w:rFonts w:ascii="Times New Roman" w:hAnsi="Times New Roman"/>
                <w:sz w:val="20"/>
                <w:szCs w:val="20"/>
              </w:rPr>
              <w:softHyphen/>
              <w:t>альные особенности, а также характер предстоящего мероприятия (собрание, посещение театра, танцы, турпоход и т. д.).</w:t>
            </w:r>
            <w:proofErr w:type="gramEnd"/>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мыть кафельные стены, чистить раковины;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печатными инструкциями к моющим средствам, используемым при уборке кухни и санузла.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расписанием;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определять стоимость проезда; покупать билет, </w:t>
            </w:r>
            <w:r w:rsidRPr="008E60DA">
              <w:rPr>
                <w:rFonts w:ascii="Times New Roman" w:hAnsi="Times New Roman"/>
                <w:sz w:val="20"/>
                <w:szCs w:val="20"/>
              </w:rPr>
              <w:lastRenderedPageBreak/>
              <w:t>обращаться за справкой.</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покупку с учетом различных условий;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подсчитывать стоимость покупок;</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вести себя в магазине.</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объяснить причину звонка по телефону срочного вызова;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получать по телефону справки, узнавать время;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культурно разговаривать по телефону.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оказывать первую помощь при ожогах, обмораживании;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оказывать первую помощь утопающему.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Учреждения </w:t>
            </w:r>
            <w:r w:rsidRPr="008E60DA">
              <w:rPr>
                <w:rFonts w:ascii="Times New Roman" w:hAnsi="Times New Roman"/>
                <w:sz w:val="20"/>
                <w:szCs w:val="20"/>
              </w:rPr>
              <w:t xml:space="preserve">и </w:t>
            </w:r>
            <w:r w:rsidRPr="008E60DA">
              <w:rPr>
                <w:rFonts w:ascii="Times New Roman" w:hAnsi="Times New Roman"/>
                <w:b/>
                <w:bCs/>
                <w:sz w:val="20"/>
                <w:szCs w:val="20"/>
              </w:rPr>
              <w:t xml:space="preserve">организации </w:t>
            </w:r>
            <w:r w:rsidRPr="008E60DA">
              <w:rPr>
                <w:rFonts w:ascii="Times New Roman" w:hAnsi="Times New Roman"/>
                <w:sz w:val="20"/>
                <w:szCs w:val="20"/>
              </w:rPr>
              <w:t xml:space="preserve">и </w:t>
            </w:r>
            <w:r w:rsidRPr="008E60DA">
              <w:rPr>
                <w:rFonts w:ascii="Times New Roman" w:hAnsi="Times New Roman"/>
                <w:b/>
                <w:bCs/>
                <w:sz w:val="20"/>
                <w:szCs w:val="20"/>
              </w:rPr>
              <w:t>предприятия</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подсчитывать расходы;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планировать расходы на день, на две недели с учетом бюджета семьи;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снимать показатели счетчика и подсчитывать стоимость израс</w:t>
            </w:r>
            <w:r w:rsidRPr="008E60DA">
              <w:rPr>
                <w:rFonts w:ascii="Times New Roman" w:hAnsi="Times New Roman"/>
                <w:sz w:val="20"/>
                <w:szCs w:val="20"/>
              </w:rPr>
              <w:softHyphen/>
              <w:t>ходованной электроэнергии и газа;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квитанции;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планировать крупные покупки,</w:t>
            </w:r>
          </w:p>
        </w:tc>
      </w:tr>
      <w:tr w:rsidR="008E60DA" w:rsidRPr="008E60DA" w:rsidTr="00381CD5">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57E34" w:rsidRPr="008E60DA" w:rsidRDefault="00957E34" w:rsidP="00741E29">
            <w:pPr>
              <w:spacing w:line="240" w:lineRule="auto"/>
              <w:rPr>
                <w:rFonts w:ascii="Times New Roman" w:hAnsi="Times New Roman"/>
                <w:sz w:val="24"/>
                <w:szCs w:val="24"/>
              </w:rPr>
            </w:pPr>
            <w:r w:rsidRPr="008E60DA">
              <w:rPr>
                <w:rFonts w:ascii="Times New Roman" w:hAnsi="Times New Roman"/>
                <w:b/>
                <w:bCs/>
                <w:sz w:val="20"/>
                <w:szCs w:val="20"/>
              </w:rPr>
              <w:lastRenderedPageBreak/>
              <w:t xml:space="preserve">9 класс </w:t>
            </w:r>
          </w:p>
          <w:p w:rsidR="00957E34" w:rsidRPr="008E60DA" w:rsidRDefault="00957E34" w:rsidP="00741E29">
            <w:pPr>
              <w:spacing w:line="240" w:lineRule="auto"/>
              <w:rPr>
                <w:rFonts w:ascii="Times New Roman" w:hAnsi="Times New Roman"/>
                <w:sz w:val="24"/>
                <w:szCs w:val="24"/>
              </w:rPr>
            </w:pPr>
          </w:p>
        </w:tc>
        <w:tc>
          <w:tcPr>
            <w:tcW w:w="3747"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Личная гигиена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 xml:space="preserve">Учащиеся должны знать </w:t>
            </w:r>
            <w:r w:rsidRPr="008E60DA">
              <w:rPr>
                <w:rFonts w:ascii="Times New Roman" w:hAnsi="Times New Roman"/>
                <w:sz w:val="20"/>
                <w:szCs w:val="20"/>
              </w:rPr>
              <w:t>о вредном воздействии алкоголя и наркотиков и курения на организм человека.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 и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стиле</w:t>
            </w:r>
            <w:proofErr w:type="gramEnd"/>
            <w:r w:rsidRPr="008E60DA">
              <w:rPr>
                <w:rFonts w:ascii="Times New Roman" w:hAnsi="Times New Roman"/>
                <w:sz w:val="20"/>
                <w:szCs w:val="20"/>
              </w:rPr>
              <w:t xml:space="preserve"> одежды и моде;</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средствах</w:t>
            </w:r>
            <w:proofErr w:type="gramEnd"/>
            <w:r w:rsidRPr="008E60DA">
              <w:rPr>
                <w:rFonts w:ascii="Times New Roman" w:hAnsi="Times New Roman"/>
                <w:sz w:val="20"/>
                <w:szCs w:val="20"/>
              </w:rPr>
              <w:t xml:space="preserve"> выражения индивидуальности;</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воздействии</w:t>
            </w:r>
            <w:proofErr w:type="gramEnd"/>
            <w:r w:rsidRPr="008E60DA">
              <w:rPr>
                <w:rFonts w:ascii="Times New Roman" w:hAnsi="Times New Roman"/>
                <w:sz w:val="20"/>
                <w:szCs w:val="20"/>
              </w:rPr>
              <w:t xml:space="preserve"> средств для выведения пятен на различные виды тканей.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размеры одежды и обуви, гарантийные сроки носки, правила возврата;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обновления одежды с помощью мелких деталей;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средства для выведения пятен в домашних условиях;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общие правила выведения жирных, фруктовых пятен, пятен от масляной краски, крови, молока, мороженого, шоколада, кофе, следов от горячего утюга и др.;</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санитарно-гигиенические требования и правила техники безо</w:t>
            </w:r>
            <w:r w:rsidRPr="008E60DA">
              <w:rPr>
                <w:rFonts w:ascii="Times New Roman" w:hAnsi="Times New Roman"/>
                <w:sz w:val="20"/>
                <w:szCs w:val="20"/>
              </w:rPr>
              <w:softHyphen/>
              <w:t>пасности при работе со средствами для выведения пятен.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 xml:space="preserve">Учащиеся должны иметь представление о </w:t>
            </w:r>
            <w:r w:rsidRPr="008E60DA">
              <w:rPr>
                <w:rFonts w:ascii="Times New Roman" w:hAnsi="Times New Roman"/>
                <w:sz w:val="20"/>
                <w:szCs w:val="20"/>
              </w:rPr>
              <w:t>диетическом питании.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способы приготовления национальных блюд;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сервировки праздничного стола;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меню ребенка ясельного возраста.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порядке</w:t>
            </w:r>
            <w:proofErr w:type="gramEnd"/>
            <w:r w:rsidRPr="008E60DA">
              <w:rPr>
                <w:rFonts w:ascii="Times New Roman" w:hAnsi="Times New Roman"/>
                <w:sz w:val="20"/>
                <w:szCs w:val="20"/>
              </w:rPr>
              <w:t xml:space="preserve"> и условиях заключения и расторжения брака, основах семейных отношений, семейных традициях, организации до</w:t>
            </w:r>
            <w:r w:rsidRPr="008E60DA">
              <w:rPr>
                <w:rFonts w:ascii="Times New Roman" w:hAnsi="Times New Roman"/>
                <w:sz w:val="20"/>
                <w:szCs w:val="20"/>
              </w:rPr>
              <w:softHyphen/>
              <w:t>суга и отдыха в семье;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морально-этических </w:t>
            </w:r>
            <w:proofErr w:type="gramStart"/>
            <w:r w:rsidRPr="008E60DA">
              <w:rPr>
                <w:rFonts w:ascii="Times New Roman" w:hAnsi="Times New Roman"/>
                <w:sz w:val="20"/>
                <w:szCs w:val="20"/>
              </w:rPr>
              <w:t>нормах</w:t>
            </w:r>
            <w:proofErr w:type="gramEnd"/>
            <w:r w:rsidRPr="008E60DA">
              <w:rPr>
                <w:rFonts w:ascii="Times New Roman" w:hAnsi="Times New Roman"/>
                <w:sz w:val="20"/>
                <w:szCs w:val="20"/>
              </w:rPr>
              <w:t xml:space="preserve"> взаимоотношений в семье, об обязанностях членов семьи, связанных с заботой о детях;</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распределении</w:t>
            </w:r>
            <w:proofErr w:type="gramEnd"/>
            <w:r w:rsidRPr="008E60DA">
              <w:rPr>
                <w:rFonts w:ascii="Times New Roman" w:hAnsi="Times New Roman"/>
                <w:sz w:val="20"/>
                <w:szCs w:val="20"/>
              </w:rPr>
              <w:t xml:space="preserve"> хозяйственно-бытовых обязанностей между членами семьи.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4"/>
                <w:szCs w:val="24"/>
              </w:rPr>
              <w:t xml:space="preserve">• </w:t>
            </w:r>
            <w:r w:rsidRPr="008E60DA">
              <w:rPr>
                <w:rFonts w:ascii="Times New Roman" w:hAnsi="Times New Roman"/>
                <w:sz w:val="20"/>
                <w:szCs w:val="20"/>
              </w:rPr>
              <w:t>анализировать различные семейные ситуации и давать им правильную оценку.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Основные требования к знаниям и </w:t>
            </w:r>
            <w:r w:rsidRPr="008E60DA">
              <w:rPr>
                <w:rFonts w:ascii="Times New Roman" w:hAnsi="Times New Roman"/>
                <w:b/>
                <w:bCs/>
                <w:sz w:val="20"/>
                <w:szCs w:val="20"/>
              </w:rPr>
              <w:lastRenderedPageBreak/>
              <w:t>умениям учащихся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культуру поведения, нормы морали и этики в современном обще</w:t>
            </w:r>
            <w:r w:rsidRPr="008E60DA">
              <w:rPr>
                <w:rFonts w:ascii="Times New Roman" w:hAnsi="Times New Roman"/>
                <w:sz w:val="20"/>
                <w:szCs w:val="20"/>
              </w:rPr>
              <w:softHyphen/>
              <w:t>стве, нормы поведения с соседями по коммунальной квартире и по площадке (приветствие, взаимоуважение, взаимопомощь);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приема гостей (поведения хозяев при встрече, расста</w:t>
            </w:r>
            <w:r w:rsidRPr="008E60DA">
              <w:rPr>
                <w:rFonts w:ascii="Times New Roman" w:hAnsi="Times New Roman"/>
                <w:sz w:val="20"/>
                <w:szCs w:val="20"/>
              </w:rPr>
              <w:softHyphen/>
              <w:t>вании, во время визита).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расстановки мебели в квартире (с учетом размера и особенностей площади, назначения комнат, наличия мебели);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требования к подбору занавесей, светильников и других деталей интерьера;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сохранения жилищного фонда.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о назначении авиатранспорта. </w:t>
            </w: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основные маршруты самолетов;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службы аэровокзала;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приобретения и возврата билетов;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посадки в самолет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отделы рынка;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цены на отдельные товары;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отличия цен на ярмарке, рынке и в магазинах;</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сдачи вещей в скупку, комиссионный магазин;</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правила получения денег за проданные вещи.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современные виды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денежных переводов, их стоимость.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кишечных инфекционных </w:t>
            </w:r>
            <w:proofErr w:type="gramStart"/>
            <w:r w:rsidRPr="008E60DA">
              <w:rPr>
                <w:rFonts w:ascii="Times New Roman" w:hAnsi="Times New Roman"/>
                <w:sz w:val="20"/>
                <w:szCs w:val="20"/>
              </w:rPr>
              <w:t>заболеваниях</w:t>
            </w:r>
            <w:proofErr w:type="gramEnd"/>
            <w:r w:rsidRPr="008E60DA">
              <w:rPr>
                <w:rFonts w:ascii="Times New Roman" w:hAnsi="Times New Roman"/>
                <w:sz w:val="20"/>
                <w:szCs w:val="20"/>
              </w:rPr>
              <w:t>, воздушно-капельных инфекциях, путях распространения инфекций.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меры по предупреждению инфекционных заболеваний;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ухода за больными;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условия освобождения от работы (по болезни, для ухода за больным).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местонахождение предприятий бытового обслуживания;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оказываемых ими услуг;</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пользования услугами предприятий бытового обслу</w:t>
            </w:r>
            <w:r w:rsidRPr="008E60DA">
              <w:rPr>
                <w:rFonts w:ascii="Times New Roman" w:hAnsi="Times New Roman"/>
                <w:sz w:val="20"/>
                <w:szCs w:val="20"/>
              </w:rPr>
              <w:softHyphen/>
              <w:t>живания;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lastRenderedPageBreak/>
              <w:t xml:space="preserve">профессии работников предприятий.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иметь представление о</w:t>
            </w:r>
          </w:p>
          <w:p w:rsidR="00957E34" w:rsidRPr="008E60DA" w:rsidRDefault="00957E34" w:rsidP="00184027">
            <w:pPr>
              <w:spacing w:line="240" w:lineRule="auto"/>
              <w:jc w:val="left"/>
              <w:rPr>
                <w:rFonts w:ascii="Times New Roman" w:hAnsi="Times New Roman"/>
                <w:sz w:val="24"/>
                <w:szCs w:val="24"/>
              </w:rPr>
            </w:pPr>
            <w:proofErr w:type="gramStart"/>
            <w:r w:rsidRPr="008E60DA">
              <w:rPr>
                <w:rFonts w:ascii="Times New Roman" w:hAnsi="Times New Roman"/>
                <w:sz w:val="20"/>
                <w:szCs w:val="20"/>
              </w:rPr>
              <w:t>значении</w:t>
            </w:r>
            <w:proofErr w:type="gramEnd"/>
            <w:r w:rsidRPr="008E60DA">
              <w:rPr>
                <w:rFonts w:ascii="Times New Roman" w:hAnsi="Times New Roman"/>
                <w:sz w:val="20"/>
                <w:szCs w:val="20"/>
              </w:rPr>
              <w:t xml:space="preserve"> и характере культурных потребностей;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значений экономии в домашнем хозяйстве;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 значении кредита, страхования.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экономии (учет реальных возможностей, контроль расходов, перелицовка и реставрация вещей, экономия элект</w:t>
            </w:r>
            <w:r w:rsidRPr="008E60DA">
              <w:rPr>
                <w:rFonts w:ascii="Times New Roman" w:hAnsi="Times New Roman"/>
                <w:sz w:val="20"/>
                <w:szCs w:val="20"/>
              </w:rPr>
              <w:softHyphen/>
              <w:t>роэнергии и т. 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и цели сбережений;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порядок помещения денег в сберкассу;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кредита, порядок его оформления;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 xml:space="preserve">виды страхования. </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Профориентация и трудоустройство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знать: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отвечают ли личностные данные требованиям выбранной про</w:t>
            </w:r>
            <w:r w:rsidRPr="008E60DA">
              <w:rPr>
                <w:rFonts w:ascii="Times New Roman" w:hAnsi="Times New Roman"/>
                <w:sz w:val="20"/>
                <w:szCs w:val="20"/>
              </w:rPr>
              <w:softHyphen/>
              <w:t>фессии;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учреждения и отделы по трудоустройству;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местонахождение и названия предприятий, где требуются ра</w:t>
            </w:r>
            <w:r w:rsidRPr="008E60DA">
              <w:rPr>
                <w:rFonts w:ascii="Times New Roman" w:hAnsi="Times New Roman"/>
                <w:sz w:val="20"/>
                <w:szCs w:val="20"/>
              </w:rPr>
              <w:softHyphen/>
              <w:t>бочие по специальностям, изучаемым в школе;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виды документов, необходимых для поступления на работу;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правила перехода на другую работу;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перечень основных деловых бумаг и требования к их напи</w:t>
            </w:r>
            <w:r w:rsidRPr="008E60DA">
              <w:rPr>
                <w:rFonts w:ascii="Times New Roman" w:hAnsi="Times New Roman"/>
                <w:sz w:val="20"/>
                <w:szCs w:val="20"/>
              </w:rPr>
              <w:softHyphen/>
              <w:t>санию.</w:t>
            </w:r>
          </w:p>
        </w:tc>
        <w:tc>
          <w:tcPr>
            <w:tcW w:w="4394" w:type="dxa"/>
            <w:tcBorders>
              <w:top w:val="outset" w:sz="6" w:space="0" w:color="auto"/>
              <w:left w:val="outset" w:sz="6" w:space="0" w:color="auto"/>
              <w:bottom w:val="outset" w:sz="6" w:space="0" w:color="auto"/>
              <w:right w:val="outset" w:sz="6" w:space="0" w:color="auto"/>
            </w:tcBorders>
            <w:hideMark/>
          </w:tcPr>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lastRenderedPageBreak/>
              <w:t>Личная гигиена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Одежда и обувь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одежду и обувь в соответствии с индивидуальными особенностями и размером;</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определять стиль одежды;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пользоваться журналом мод;</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рационально выбирать товары, учитывая их назначение и собс</w:t>
            </w:r>
            <w:r w:rsidRPr="008E60DA">
              <w:rPr>
                <w:rFonts w:ascii="Times New Roman" w:hAnsi="Times New Roman"/>
                <w:sz w:val="20"/>
                <w:szCs w:val="20"/>
              </w:rPr>
              <w:softHyphen/>
              <w:t>твенные возможности;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выводить пятна различными способами и средствами.</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Питание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национальные блюда;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сервировать праздничный стол;</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готовить отдельные блюда для детей ясельного возраста; готовить отдельные диетические блюда.</w:t>
            </w: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Семья</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 xml:space="preserve">Культура </w:t>
            </w:r>
            <w:r w:rsidRPr="008E60DA">
              <w:rPr>
                <w:rFonts w:ascii="Times New Roman" w:hAnsi="Times New Roman"/>
                <w:sz w:val="20"/>
                <w:szCs w:val="20"/>
              </w:rPr>
              <w:t>поведения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lastRenderedPageBreak/>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встречать гостей, вежливо вести себя во время приема гостей;</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анализировать поступки людей и давать им правильную оценку;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соблюдать морально-этические нормы в семье и обществе.</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Жилище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расставлять мебель в квартире (на макете);</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подбирать детали интерьера.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Транспорт</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ориентироваться в расписании;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определять маршрут и выбирать транспортные средства.</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Торговля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выбирать покупки в соответствии со своими потребностями и возможностями;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вежливо обращаться к продавцу;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подсчитывать стоимость покупок.</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Средства связи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бланки почтового и телеграфного переводов;</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оформлять квитанцию по оплате телефонных услуг.</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Медицинская помощь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одевать, умывать, кормить больного (взрослого, ребенка);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измерять температуру;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ставить горчичники (на куклу);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перестилать постель лежачего больного.</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Учреждения, организации, предприятия</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с вопросами, просьбами к работникам предприятий бытового обслуживания.</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Экономика домашнего хозяйства</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планировать и подсчитывать расходы на культурные и текущие потребности;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соблюдать правила экономии;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ордера на получение и внесение денег в сберкассу.</w:t>
            </w: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sz w:val="24"/>
                <w:szCs w:val="24"/>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b/>
                <w:bCs/>
                <w:sz w:val="20"/>
                <w:szCs w:val="20"/>
              </w:rPr>
            </w:pP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sz w:val="20"/>
                <w:szCs w:val="20"/>
              </w:rPr>
              <w:t>Профориентация и трудоустройство</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b/>
                <w:bCs/>
                <w:i/>
                <w:iCs/>
                <w:sz w:val="20"/>
                <w:szCs w:val="20"/>
              </w:rPr>
              <w:t>Учащиеся должны уметь:</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соотносить выбранную профессию со своими возможностями;</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заполнять анкету;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писать заявление, автобиографию;</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составлять заявки на материалы, инструменты;</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писать расписку, докладную записку;</w:t>
            </w:r>
          </w:p>
          <w:p w:rsidR="00957E34" w:rsidRPr="008E60DA" w:rsidRDefault="00957E34" w:rsidP="00184027">
            <w:pPr>
              <w:spacing w:line="240" w:lineRule="auto"/>
              <w:jc w:val="left"/>
              <w:rPr>
                <w:rFonts w:ascii="Times New Roman" w:hAnsi="Times New Roman"/>
                <w:sz w:val="24"/>
                <w:szCs w:val="24"/>
              </w:rPr>
            </w:pPr>
            <w:r w:rsidRPr="008E60DA">
              <w:rPr>
                <w:rFonts w:ascii="Times New Roman" w:hAnsi="Times New Roman"/>
                <w:sz w:val="20"/>
                <w:szCs w:val="20"/>
              </w:rPr>
              <w:t>обращаться в отделы кадров учреждений для устройства на работу.</w:t>
            </w:r>
          </w:p>
        </w:tc>
      </w:tr>
    </w:tbl>
    <w:p w:rsidR="00957E34" w:rsidRPr="006407C7" w:rsidRDefault="00957E34" w:rsidP="00957E34">
      <w:pPr>
        <w:spacing w:before="100" w:beforeAutospacing="1" w:after="100" w:afterAutospacing="1" w:line="240" w:lineRule="auto"/>
        <w:rPr>
          <w:rFonts w:ascii="Times New Roman" w:hAnsi="Times New Roman"/>
        </w:rPr>
      </w:pPr>
      <w:bookmarkStart w:id="1" w:name="sub_8006"/>
      <w:bookmarkEnd w:id="1"/>
      <w:r w:rsidRPr="006407C7">
        <w:rPr>
          <w:rFonts w:ascii="Times New Roman" w:hAnsi="Times New Roman"/>
        </w:rPr>
        <w:lastRenderedPageBreak/>
        <w:t xml:space="preserve">   Достижение </w:t>
      </w:r>
      <w:proofErr w:type="gramStart"/>
      <w:r w:rsidRPr="006407C7">
        <w:rPr>
          <w:rFonts w:ascii="Times New Roman" w:hAnsi="Times New Roman"/>
        </w:rPr>
        <w:t>обучающимися</w:t>
      </w:r>
      <w:proofErr w:type="gramEnd"/>
      <w:r w:rsidRPr="006407C7">
        <w:rPr>
          <w:rFonts w:ascii="Times New Roman" w:hAnsi="Times New Roman"/>
        </w:rPr>
        <w:t xml:space="preserve">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могут быть освобождены от аттестации по состоянию здоровья в порядке, определяемом Министерством образования Российской Федерации и Министерством здравоохранения Российской Федерации.</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    Основными ожидаемыми планируемыми результатами на завершающем этапе основного обучения в школе принято считать, что выпускник школы: </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 </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 овладел </w:t>
      </w:r>
      <w:proofErr w:type="spellStart"/>
      <w:r w:rsidRPr="006407C7">
        <w:rPr>
          <w:rFonts w:ascii="Times New Roman" w:hAnsi="Times New Roman"/>
        </w:rPr>
        <w:t>общеучебными</w:t>
      </w:r>
      <w:proofErr w:type="spellEnd"/>
      <w:r w:rsidRPr="006407C7">
        <w:rPr>
          <w:rFonts w:ascii="Times New Roman" w:hAnsi="Times New Roman"/>
        </w:rPr>
        <w:t xml:space="preserve"> знаниями, умениями и навыками, определенными Программами 5-9 классов специальных (коррекционных) образовательных учреждений </w:t>
      </w:r>
      <w:r w:rsidRPr="006407C7">
        <w:rPr>
          <w:rFonts w:ascii="Times New Roman" w:hAnsi="Times New Roman"/>
          <w:lang w:val="en-US"/>
        </w:rPr>
        <w:t>VIII</w:t>
      </w:r>
      <w:r w:rsidRPr="006407C7">
        <w:rPr>
          <w:rFonts w:ascii="Times New Roman" w:hAnsi="Times New Roman"/>
        </w:rPr>
        <w:t xml:space="preserve"> вида под редакцией Воронковой В.В.;</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 обладает элементарными сформированными </w:t>
      </w:r>
      <w:proofErr w:type="spellStart"/>
      <w:r w:rsidRPr="006407C7">
        <w:rPr>
          <w:rFonts w:ascii="Times New Roman" w:hAnsi="Times New Roman"/>
        </w:rPr>
        <w:t>общеучебными</w:t>
      </w:r>
      <w:proofErr w:type="spellEnd"/>
      <w:r w:rsidRPr="006407C7">
        <w:rPr>
          <w:rFonts w:ascii="Times New Roman" w:hAnsi="Times New Roman"/>
        </w:rPr>
        <w:t xml:space="preserve"> умениями и навыками, отражающими уровень развития;</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lastRenderedPageBreak/>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957E34" w:rsidRPr="006407C7" w:rsidRDefault="00957E34" w:rsidP="00957E34">
      <w:pPr>
        <w:spacing w:before="100" w:beforeAutospacing="1" w:after="100" w:afterAutospacing="1" w:line="240" w:lineRule="auto"/>
        <w:rPr>
          <w:rFonts w:ascii="Times New Roman" w:hAnsi="Times New Roman"/>
        </w:rPr>
      </w:pPr>
      <w:r w:rsidRPr="006407C7">
        <w:rPr>
          <w:rFonts w:ascii="Times New Roman" w:hAnsi="Times New Roman"/>
        </w:rPr>
        <w:t xml:space="preserve">Планируемые результаты освоения адаптированной образовательной программы основного общего образования могут уточняться и конкретизироваться в зависимости от личностных, предметных и </w:t>
      </w:r>
      <w:proofErr w:type="spellStart"/>
      <w:r w:rsidRPr="006407C7">
        <w:rPr>
          <w:rFonts w:ascii="Times New Roman" w:hAnsi="Times New Roman"/>
        </w:rPr>
        <w:t>межпредметных</w:t>
      </w:r>
      <w:proofErr w:type="spellEnd"/>
      <w:r w:rsidRPr="006407C7">
        <w:rPr>
          <w:rFonts w:ascii="Times New Roman" w:hAnsi="Times New Roman"/>
        </w:rPr>
        <w:t xml:space="preserve"> результатов, как с позиции организации их достижения в образовательном процессе, так и с позиции оценки этих результатов. При этом требования к знаниям и умениям учащихся по годам обучения могут варьироваться в зависимости от контингента обучающихся, однако для выпускников </w:t>
      </w:r>
      <w:r w:rsidR="00184027" w:rsidRPr="006407C7">
        <w:rPr>
          <w:rFonts w:ascii="Times New Roman" w:hAnsi="Times New Roman"/>
        </w:rPr>
        <w:t xml:space="preserve">с УО (интеллектуальными нарушениями) </w:t>
      </w:r>
      <w:r w:rsidRPr="006407C7">
        <w:rPr>
          <w:rFonts w:ascii="Times New Roman" w:hAnsi="Times New Roman"/>
        </w:rPr>
        <w:t>они должны быть идентичны требованиям базовой программы.</w:t>
      </w:r>
    </w:p>
    <w:p w:rsidR="00957E34" w:rsidRPr="006407C7" w:rsidRDefault="00957E34" w:rsidP="00410C1A">
      <w:pPr>
        <w:pStyle w:val="a5"/>
        <w:spacing w:line="240" w:lineRule="auto"/>
        <w:ind w:left="0" w:firstLine="567"/>
        <w:rPr>
          <w:rFonts w:ascii="Times New Roman" w:hAnsi="Times New Roman"/>
        </w:rPr>
      </w:pPr>
    </w:p>
    <w:p w:rsidR="00410C1A" w:rsidRPr="008E60DA" w:rsidRDefault="009C53D8" w:rsidP="00410C1A">
      <w:pPr>
        <w:pStyle w:val="Default"/>
        <w:ind w:firstLine="708"/>
        <w:jc w:val="center"/>
        <w:rPr>
          <w:b/>
          <w:bCs/>
          <w:iCs/>
          <w:color w:val="auto"/>
          <w:sz w:val="26"/>
          <w:szCs w:val="26"/>
        </w:rPr>
      </w:pPr>
      <w:r w:rsidRPr="008E60DA">
        <w:rPr>
          <w:b/>
          <w:bCs/>
          <w:iCs/>
          <w:color w:val="auto"/>
          <w:sz w:val="26"/>
          <w:szCs w:val="26"/>
        </w:rPr>
        <w:t xml:space="preserve">1.3. </w:t>
      </w:r>
      <w:r w:rsidR="00410C1A" w:rsidRPr="008E60DA">
        <w:rPr>
          <w:b/>
          <w:bCs/>
          <w:iCs/>
          <w:color w:val="auto"/>
          <w:sz w:val="26"/>
          <w:szCs w:val="26"/>
        </w:rPr>
        <w:t>Система оценки достижения обучающимися с  умственной отсталостью (интеллектуальными нарушениями) планируемых результатов освоения</w:t>
      </w:r>
      <w:r w:rsidR="00410C1A" w:rsidRPr="008E60DA">
        <w:rPr>
          <w:color w:val="auto"/>
          <w:sz w:val="26"/>
          <w:szCs w:val="26"/>
        </w:rPr>
        <w:t xml:space="preserve"> </w:t>
      </w:r>
      <w:r w:rsidR="00410C1A" w:rsidRPr="008E60DA">
        <w:rPr>
          <w:b/>
          <w:color w:val="auto"/>
          <w:sz w:val="26"/>
          <w:szCs w:val="26"/>
        </w:rPr>
        <w:t>адаптированной основной общеобразовательной программы образования обучающихся с умственной отсталостью (интеллектуальными нарушениями</w:t>
      </w:r>
      <w:r w:rsidR="00410C1A" w:rsidRPr="008E60DA">
        <w:rPr>
          <w:b/>
          <w:color w:val="auto"/>
        </w:rPr>
        <w:t>)</w:t>
      </w:r>
      <w:r w:rsidR="00410C1A" w:rsidRPr="008E60DA">
        <w:rPr>
          <w:b/>
          <w:bCs/>
          <w:iCs/>
          <w:color w:val="auto"/>
          <w:sz w:val="26"/>
          <w:szCs w:val="26"/>
        </w:rPr>
        <w:t>.</w:t>
      </w:r>
    </w:p>
    <w:p w:rsidR="00184027" w:rsidRPr="008E60DA" w:rsidRDefault="00184027" w:rsidP="00184027">
      <w:pPr>
        <w:spacing w:before="100" w:beforeAutospacing="1" w:after="100" w:afterAutospacing="1" w:line="240" w:lineRule="auto"/>
        <w:rPr>
          <w:rFonts w:ascii="Times New Roman" w:hAnsi="Times New Roman"/>
          <w:sz w:val="24"/>
          <w:szCs w:val="24"/>
        </w:rPr>
      </w:pPr>
      <w:r w:rsidRPr="008E60DA">
        <w:rPr>
          <w:rFonts w:ascii="Times New Roman" w:hAnsi="Times New Roman"/>
          <w:b/>
          <w:bCs/>
          <w:sz w:val="24"/>
          <w:szCs w:val="24"/>
        </w:rPr>
        <w:t>Общие положения</w:t>
      </w:r>
    </w:p>
    <w:p w:rsidR="00184027"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rPr>
        <w:t>Требования ФГОС основного образования по оценке достижения планируемых результатов освоения основной образовательной программы общего образования, не могут быть применимы для оценки учащихся с умственной отсталостью. Поскольку умственная отсталость – необратимое нарушение, дети с нарушением интеллекта не могут освоить общеобразовательную программу обычной школы.</w:t>
      </w:r>
    </w:p>
    <w:p w:rsidR="00184027"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rPr>
        <w:t xml:space="preserve">Обучающиеся МБОУ ООШ №11 г. Ливны обучаются по специально разработанным программам под ред. </w:t>
      </w:r>
      <w:proofErr w:type="spellStart"/>
      <w:r w:rsidRPr="006407C7">
        <w:rPr>
          <w:rFonts w:ascii="Times New Roman" w:hAnsi="Times New Roman"/>
        </w:rPr>
        <w:t>В.В.Воронковой</w:t>
      </w:r>
      <w:proofErr w:type="spellEnd"/>
      <w:r w:rsidRPr="006407C7">
        <w:rPr>
          <w:rFonts w:ascii="Times New Roman" w:hAnsi="Times New Roman"/>
        </w:rPr>
        <w:t xml:space="preserve"> (изд-во Центр ВЛАДОС). Система оценки достижения планируемых результатов освоения основной образовательной программы, также значительно отличается от системы оценки учащихся общеобразовательных школ. При оценке качества усвоения "академических знаний" учеников школы VIII вида учитываются их психологические особенности и познавательные способности, вызванные нарушением развития, поэтому оцениваться может то, в какой степени конкретный ученик реализовал все свои (иногда чрезвычайно маленькие) возможности.</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84027" w:rsidRPr="006407C7" w:rsidRDefault="00184027" w:rsidP="00184027">
      <w:pPr>
        <w:pStyle w:val="Default"/>
        <w:ind w:firstLine="708"/>
        <w:jc w:val="both"/>
        <w:rPr>
          <w:rFonts w:eastAsia="Calibri"/>
          <w:color w:val="auto"/>
          <w:sz w:val="22"/>
          <w:szCs w:val="22"/>
          <w:lang w:eastAsia="en-US"/>
        </w:rPr>
      </w:pPr>
      <w:r w:rsidRPr="006407C7">
        <w:rPr>
          <w:rFonts w:eastAsia="Calibri"/>
          <w:color w:val="auto"/>
          <w:sz w:val="22"/>
          <w:szCs w:val="22"/>
          <w:lang w:eastAsia="en-US"/>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r w:rsidRPr="006407C7">
        <w:rPr>
          <w:color w:val="auto"/>
          <w:sz w:val="22"/>
          <w:szCs w:val="22"/>
        </w:rPr>
        <w:t xml:space="preserve"> </w:t>
      </w:r>
      <w:r w:rsidRPr="006407C7">
        <w:rPr>
          <w:rFonts w:eastAsia="Calibri"/>
          <w:color w:val="auto"/>
          <w:sz w:val="22"/>
          <w:szCs w:val="22"/>
          <w:lang w:eastAsia="en-US"/>
        </w:rPr>
        <w:t>обеспечивать комплексный подход к оценке результатов освоения АООП, позволяющий вести оценку предметных и личностных результатов;</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предусматривать оценку достижений обучающихся и оценку эффективности деятельности общеобразовательной организации;</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 xml:space="preserve">позволять осуществлять оценку динамики учебных достижений обучающихся и развития их жизненной компетенции. </w:t>
      </w:r>
    </w:p>
    <w:p w:rsidR="00184027" w:rsidRPr="006407C7" w:rsidRDefault="00184027" w:rsidP="00184027">
      <w:pPr>
        <w:spacing w:line="240" w:lineRule="auto"/>
        <w:ind w:firstLine="709"/>
        <w:rPr>
          <w:rFonts w:ascii="Times New Roman" w:eastAsia="Calibri" w:hAnsi="Times New Roman"/>
          <w:lang w:eastAsia="en-US"/>
        </w:rPr>
      </w:pPr>
      <w:r w:rsidRPr="006407C7">
        <w:rPr>
          <w:rFonts w:ascii="Times New Roman" w:eastAsia="Calibri" w:hAnsi="Times New Roman"/>
          <w:lang w:eastAsia="en-US"/>
        </w:rPr>
        <w:t>Результаты достижений обучающихся с умственной отсталостью (интеллектуальными нарушениями</w:t>
      </w:r>
      <w:proofErr w:type="gramStart"/>
      <w:r w:rsidRPr="006407C7">
        <w:rPr>
          <w:rFonts w:ascii="Times New Roman" w:eastAsia="Calibri" w:hAnsi="Times New Roman"/>
          <w:lang w:eastAsia="en-US"/>
        </w:rPr>
        <w:t>)в</w:t>
      </w:r>
      <w:proofErr w:type="gramEnd"/>
      <w:r w:rsidRPr="006407C7">
        <w:rPr>
          <w:rFonts w:ascii="Times New Roman" w:eastAsia="Calibri" w:hAnsi="Times New Roman"/>
          <w:lang w:eastAsia="en-US"/>
        </w:rPr>
        <w:t xml:space="preserve">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1)дифференциации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w:t>
      </w:r>
      <w:proofErr w:type="gramStart"/>
      <w:r w:rsidRPr="006407C7">
        <w:rPr>
          <w:rFonts w:ascii="Times New Roman" w:eastAsia="Calibri" w:hAnsi="Times New Roman"/>
          <w:lang w:eastAsia="en-US"/>
        </w:rPr>
        <w:t>ю(</w:t>
      </w:r>
      <w:proofErr w:type="gramEnd"/>
      <w:r w:rsidRPr="006407C7">
        <w:rPr>
          <w:rFonts w:ascii="Times New Roman" w:eastAsia="Calibri" w:hAnsi="Times New Roman"/>
          <w:lang w:eastAsia="en-US"/>
        </w:rPr>
        <w:t>интеллектуальными нарушениями);</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lastRenderedPageBreak/>
        <w:t>2)объективности оценки, раскрывающей динамику достижений и качественных изменений в психическом и социальном развитии обучающихся;</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3)единства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84027" w:rsidRPr="006407C7" w:rsidRDefault="00184027" w:rsidP="00184027">
      <w:pPr>
        <w:spacing w:line="240" w:lineRule="auto"/>
        <w:ind w:firstLine="709"/>
        <w:rPr>
          <w:rFonts w:ascii="Times New Roman" w:eastAsia="Calibri" w:hAnsi="Times New Roman"/>
          <w:lang w:eastAsia="en-US"/>
        </w:rPr>
      </w:pPr>
      <w:r w:rsidRPr="006407C7">
        <w:rPr>
          <w:rFonts w:ascii="Times New Roman" w:eastAsia="Calibri" w:hAnsi="Times New Roman"/>
          <w:lang w:eastAsia="en-US"/>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w:t>
      </w:r>
      <w:r w:rsidRPr="006407C7">
        <w:rPr>
          <w:rFonts w:ascii="Times New Roman" w:hAnsi="Times New Roman"/>
        </w:rPr>
        <w:t xml:space="preserve">личностных достижений. </w:t>
      </w:r>
      <w:r w:rsidRPr="006407C7">
        <w:rPr>
          <w:rFonts w:ascii="Times New Roman" w:eastAsia="Calibri" w:hAnsi="Times New Roman"/>
          <w:lang w:eastAsia="en-US"/>
        </w:rPr>
        <w:t xml:space="preserve">В соответствии с требования ФГОС для </w:t>
      </w:r>
      <w:proofErr w:type="gramStart"/>
      <w:r w:rsidRPr="006407C7">
        <w:rPr>
          <w:rFonts w:ascii="Times New Roman" w:eastAsia="Calibri" w:hAnsi="Times New Roman"/>
          <w:lang w:eastAsia="en-US"/>
        </w:rPr>
        <w:t>обучающихся</w:t>
      </w:r>
      <w:proofErr w:type="gramEnd"/>
      <w:r w:rsidRPr="006407C7">
        <w:rPr>
          <w:rFonts w:ascii="Times New Roman" w:eastAsia="Calibri" w:hAnsi="Times New Roman"/>
          <w:lang w:eastAsia="en-US"/>
        </w:rPr>
        <w:t xml:space="preserve"> с умственной отсталостью (интеллектуальными нарушениями) оценке подлежат личностные и предметные результаты.</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i/>
          <w:iCs/>
          <w:lang w:eastAsia="en-US"/>
        </w:rPr>
        <w:t xml:space="preserve">Личностные результаты </w:t>
      </w:r>
      <w:r w:rsidRPr="006407C7">
        <w:rPr>
          <w:rFonts w:ascii="Times New Roman" w:eastAsia="Calibri" w:hAnsi="Times New Roman"/>
          <w:lang w:eastAsia="en-US"/>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84027" w:rsidRPr="006407C7" w:rsidRDefault="00184027" w:rsidP="00184027">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EB02CC" w:rsidRPr="006407C7" w:rsidRDefault="00EB02CC" w:rsidP="00EB02CC">
      <w:pPr>
        <w:spacing w:line="240" w:lineRule="auto"/>
        <w:ind w:firstLine="709"/>
        <w:rPr>
          <w:rFonts w:ascii="Times New Roman" w:eastAsia="Calibri" w:hAnsi="Times New Roman"/>
          <w:lang w:eastAsia="en-US"/>
        </w:rPr>
      </w:pPr>
      <w:r w:rsidRPr="006407C7">
        <w:rPr>
          <w:rFonts w:ascii="Times New Roman" w:eastAsia="Calibri" w:hAnsi="Times New Roman"/>
          <w:lang w:eastAsia="en-US"/>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
    <w:p w:rsidR="00EB02CC" w:rsidRPr="006407C7" w:rsidRDefault="00EB02CC" w:rsidP="00EB02CC">
      <w:pPr>
        <w:autoSpaceDE w:val="0"/>
        <w:autoSpaceDN w:val="0"/>
        <w:adjustRightInd w:val="0"/>
        <w:spacing w:line="240" w:lineRule="auto"/>
        <w:rPr>
          <w:rFonts w:ascii="Times New Roman" w:eastAsia="Calibri" w:hAnsi="Times New Roman"/>
          <w:lang w:eastAsia="en-US"/>
        </w:rPr>
      </w:pPr>
      <w:r w:rsidRPr="006407C7">
        <w:rPr>
          <w:rFonts w:ascii="Times New Roman" w:hAnsi="Times New Roman"/>
        </w:rPr>
        <w:t xml:space="preserve">           Состав определяется общеобразовательной организацией и включает педагогических и медицинских работников (учителей, учителей-логопедов, педагогов-психологов, социальных педагогов, администрацию школы),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w:t>
      </w:r>
      <w:r w:rsidRPr="006407C7">
        <w:rPr>
          <w:rFonts w:ascii="Times New Roman" w:eastAsia="Calibri" w:hAnsi="Times New Roman"/>
          <w:lang w:eastAsia="en-US"/>
        </w:rPr>
        <w:t>поведения обучающегося в повседневной жизни в различных социальных средах (школьной и семейной).</w:t>
      </w:r>
    </w:p>
    <w:p w:rsidR="00EB02CC" w:rsidRPr="006407C7" w:rsidRDefault="00EB02CC" w:rsidP="00EB02CC">
      <w:pPr>
        <w:spacing w:line="240" w:lineRule="auto"/>
        <w:ind w:firstLine="709"/>
        <w:rPr>
          <w:rFonts w:ascii="Times New Roman" w:eastAsia="Calibri" w:hAnsi="Times New Roman"/>
          <w:lang w:eastAsia="en-US"/>
        </w:rPr>
      </w:pPr>
      <w:r w:rsidRPr="006407C7">
        <w:rPr>
          <w:rFonts w:ascii="Times New Roman" w:hAnsi="Times New Roman"/>
          <w:i/>
          <w:iCs/>
        </w:rPr>
        <w:t xml:space="preserve">Предметные результаты </w:t>
      </w:r>
      <w:r w:rsidRPr="006407C7">
        <w:rPr>
          <w:rFonts w:ascii="Times New Roman" w:hAnsi="Times New Roman"/>
        </w:rPr>
        <w:t xml:space="preserve">связаны с овладением </w:t>
      </w:r>
      <w:proofErr w:type="gramStart"/>
      <w:r w:rsidRPr="006407C7">
        <w:rPr>
          <w:rFonts w:ascii="Times New Roman" w:hAnsi="Times New Roman"/>
        </w:rPr>
        <w:t>обучающимися</w:t>
      </w:r>
      <w:proofErr w:type="gramEnd"/>
      <w:r w:rsidRPr="006407C7">
        <w:rPr>
          <w:rFonts w:ascii="Times New Roman" w:hAnsi="Times New Roman"/>
        </w:rPr>
        <w:t xml:space="preserve"> содержанием каждой общеобразовательной области и характеризуют </w:t>
      </w:r>
      <w:r w:rsidRPr="006407C7">
        <w:rPr>
          <w:rFonts w:ascii="Times New Roman" w:eastAsia="Calibri" w:hAnsi="Times New Roman"/>
          <w:lang w:eastAsia="en-US"/>
        </w:rPr>
        <w:t xml:space="preserve">достижения обучающихся в усвоении знаний и умений, способность их применять в практической деятельности. </w:t>
      </w:r>
    </w:p>
    <w:p w:rsidR="00EB02CC" w:rsidRPr="006407C7" w:rsidRDefault="00EB02CC" w:rsidP="00EB02CC">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6407C7">
        <w:rPr>
          <w:rFonts w:ascii="Times New Roman" w:eastAsia="Calibri" w:hAnsi="Times New Roman"/>
          <w:lang w:eastAsia="en-US"/>
        </w:rPr>
        <w:t>обучающимися</w:t>
      </w:r>
      <w:proofErr w:type="gramEnd"/>
      <w:r w:rsidRPr="006407C7">
        <w:rPr>
          <w:rFonts w:ascii="Times New Roman" w:eastAsia="Calibri" w:hAnsi="Times New Roman"/>
          <w:lang w:eastAsia="en-US"/>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EF7842" w:rsidRPr="006407C7" w:rsidRDefault="00EF7842" w:rsidP="00EF7842">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 xml:space="preserve">В текущей оценочной деятельности целесообразно соотносить результаты, продемонстрированные учеником, с оценками типа: </w:t>
      </w:r>
    </w:p>
    <w:p w:rsidR="00EF7842" w:rsidRPr="006407C7" w:rsidRDefault="00EF7842" w:rsidP="00EF7842">
      <w:pPr>
        <w:autoSpaceDE w:val="0"/>
        <w:autoSpaceDN w:val="0"/>
        <w:adjustRightInd w:val="0"/>
        <w:spacing w:line="240" w:lineRule="auto"/>
        <w:rPr>
          <w:rFonts w:ascii="Times New Roman" w:eastAsia="Calibri" w:hAnsi="Times New Roman"/>
          <w:lang w:eastAsia="en-US"/>
        </w:rPr>
      </w:pPr>
      <w:r w:rsidRPr="006407C7">
        <w:rPr>
          <w:rFonts w:ascii="Times New Roman" w:eastAsia="Calibri" w:hAnsi="Times New Roman"/>
          <w:lang w:eastAsia="en-US"/>
        </w:rPr>
        <w:t>«удовлетворительно», если обучающиеся верно выполняют от 35% до 50% заданий; «хорошо» ― от 51% до 65% заданий, «очень хорошо» (отлично) свыше 65%.</w:t>
      </w:r>
    </w:p>
    <w:p w:rsidR="00EF7842" w:rsidRPr="006407C7" w:rsidRDefault="00EF7842" w:rsidP="00EF7842">
      <w:pPr>
        <w:spacing w:line="240" w:lineRule="auto"/>
        <w:ind w:firstLine="709"/>
        <w:rPr>
          <w:rFonts w:ascii="Times New Roman" w:eastAsia="Calibri" w:hAnsi="Times New Roman"/>
          <w:lang w:eastAsia="en-US"/>
        </w:rPr>
      </w:pPr>
      <w:r w:rsidRPr="006407C7">
        <w:rPr>
          <w:rFonts w:ascii="Times New Roman" w:eastAsia="Calibri" w:hAnsi="Times New Roman"/>
          <w:lang w:eastAsia="en-US"/>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84027" w:rsidRPr="006407C7" w:rsidRDefault="00EB02CC" w:rsidP="00EB02CC">
      <w:pPr>
        <w:spacing w:line="240" w:lineRule="auto"/>
        <w:rPr>
          <w:rFonts w:ascii="Times New Roman" w:hAnsi="Times New Roman"/>
        </w:rPr>
      </w:pPr>
      <w:r w:rsidRPr="006407C7">
        <w:rPr>
          <w:rFonts w:ascii="Times New Roman" w:hAnsi="Times New Roman"/>
        </w:rPr>
        <w:t xml:space="preserve">     </w:t>
      </w:r>
      <w:r w:rsidR="00184027" w:rsidRPr="006407C7">
        <w:rPr>
          <w:rFonts w:ascii="Times New Roman" w:hAnsi="Times New Roman"/>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rsidR="00184027" w:rsidRPr="006407C7" w:rsidRDefault="00EB02CC" w:rsidP="00EB02CC">
      <w:pPr>
        <w:spacing w:line="240" w:lineRule="auto"/>
        <w:rPr>
          <w:rFonts w:ascii="Times New Roman" w:hAnsi="Times New Roman"/>
        </w:rPr>
      </w:pPr>
      <w:r w:rsidRPr="006407C7">
        <w:rPr>
          <w:rFonts w:ascii="Times New Roman" w:hAnsi="Times New Roman"/>
        </w:rPr>
        <w:t xml:space="preserve">      </w:t>
      </w:r>
      <w:r w:rsidR="00184027" w:rsidRPr="006407C7">
        <w:rPr>
          <w:rFonts w:ascii="Times New Roman" w:hAnsi="Times New Roman"/>
        </w:rPr>
        <w:t>Оценивание качества образования осуществляется на основании «П</w:t>
      </w:r>
      <w:r w:rsidRPr="006407C7">
        <w:rPr>
          <w:rFonts w:ascii="Times New Roman" w:hAnsi="Times New Roman"/>
        </w:rPr>
        <w:t>оложения о системе оценивания МБ</w:t>
      </w:r>
      <w:r w:rsidR="00184027" w:rsidRPr="006407C7">
        <w:rPr>
          <w:rFonts w:ascii="Times New Roman" w:hAnsi="Times New Roman"/>
        </w:rPr>
        <w:t>ОУ «</w:t>
      </w:r>
      <w:r w:rsidRPr="006407C7">
        <w:rPr>
          <w:rFonts w:ascii="Times New Roman" w:hAnsi="Times New Roman"/>
        </w:rPr>
        <w:t xml:space="preserve">Основная </w:t>
      </w:r>
      <w:r w:rsidR="00184027" w:rsidRPr="006407C7">
        <w:rPr>
          <w:rFonts w:ascii="Times New Roman" w:hAnsi="Times New Roman"/>
        </w:rPr>
        <w:t xml:space="preserve">общеобразовательная </w:t>
      </w:r>
      <w:r w:rsidRPr="006407C7">
        <w:rPr>
          <w:rFonts w:ascii="Times New Roman" w:hAnsi="Times New Roman"/>
        </w:rPr>
        <w:t>школа№11» г. Ливны (Приложение</w:t>
      </w:r>
      <w:r w:rsidR="00184027" w:rsidRPr="006407C7">
        <w:rPr>
          <w:rFonts w:ascii="Times New Roman" w:hAnsi="Times New Roman"/>
        </w:rPr>
        <w:t>).</w:t>
      </w:r>
    </w:p>
    <w:p w:rsidR="00184027" w:rsidRPr="008E60DA" w:rsidRDefault="00184027" w:rsidP="00EB02CC">
      <w:pPr>
        <w:spacing w:line="240" w:lineRule="auto"/>
        <w:rPr>
          <w:rFonts w:ascii="Times New Roman" w:hAnsi="Times New Roman"/>
          <w:sz w:val="24"/>
          <w:szCs w:val="24"/>
        </w:rPr>
      </w:pPr>
    </w:p>
    <w:p w:rsidR="00184027" w:rsidRPr="006407C7" w:rsidRDefault="00184027" w:rsidP="00EB02CC">
      <w:pPr>
        <w:spacing w:line="240" w:lineRule="auto"/>
        <w:rPr>
          <w:rFonts w:ascii="Times New Roman" w:hAnsi="Times New Roman"/>
        </w:rPr>
      </w:pPr>
      <w:r w:rsidRPr="006407C7">
        <w:rPr>
          <w:rFonts w:ascii="Times New Roman" w:hAnsi="Times New Roman"/>
          <w:b/>
          <w:bCs/>
          <w:i/>
          <w:iCs/>
          <w:u w:val="single"/>
        </w:rPr>
        <w:t>Программа мониторинга.</w:t>
      </w:r>
    </w:p>
    <w:p w:rsidR="00184027" w:rsidRPr="006407C7" w:rsidRDefault="00184027" w:rsidP="00EB02CC">
      <w:pPr>
        <w:spacing w:line="240" w:lineRule="auto"/>
        <w:rPr>
          <w:rFonts w:ascii="Times New Roman" w:hAnsi="Times New Roman"/>
        </w:rPr>
      </w:pPr>
      <w:r w:rsidRPr="006407C7">
        <w:rPr>
          <w:rFonts w:ascii="Times New Roman" w:hAnsi="Times New Roman"/>
        </w:rPr>
        <w:t>Области  школьной оценки можно классифицировать следующим образом:</w:t>
      </w:r>
    </w:p>
    <w:p w:rsidR="00184027" w:rsidRPr="006407C7" w:rsidRDefault="00184027" w:rsidP="00B51D7D">
      <w:pPr>
        <w:numPr>
          <w:ilvl w:val="0"/>
          <w:numId w:val="17"/>
        </w:numPr>
        <w:tabs>
          <w:tab w:val="clear" w:pos="720"/>
          <w:tab w:val="num" w:pos="0"/>
        </w:tabs>
        <w:spacing w:line="240" w:lineRule="auto"/>
        <w:ind w:left="426"/>
        <w:rPr>
          <w:rFonts w:ascii="Times New Roman" w:hAnsi="Times New Roman"/>
        </w:rPr>
      </w:pPr>
      <w:r w:rsidRPr="006407C7">
        <w:rPr>
          <w:rFonts w:ascii="Times New Roman" w:hAnsi="Times New Roman"/>
        </w:rPr>
        <w:t xml:space="preserve">индивидуальные результаты учащихся - в сфере развития у них знаний, умений и навыков, выявляются в ходе психолого-педагогического мониторинга; </w:t>
      </w:r>
    </w:p>
    <w:p w:rsidR="00184027" w:rsidRPr="006407C7" w:rsidRDefault="00184027" w:rsidP="00B51D7D">
      <w:pPr>
        <w:numPr>
          <w:ilvl w:val="0"/>
          <w:numId w:val="17"/>
        </w:numPr>
        <w:tabs>
          <w:tab w:val="clear" w:pos="720"/>
          <w:tab w:val="num" w:pos="0"/>
        </w:tabs>
        <w:spacing w:line="240" w:lineRule="auto"/>
        <w:ind w:left="426"/>
        <w:rPr>
          <w:rFonts w:ascii="Times New Roman" w:hAnsi="Times New Roman"/>
        </w:rPr>
      </w:pPr>
      <w:r w:rsidRPr="006407C7">
        <w:rPr>
          <w:rFonts w:ascii="Times New Roman" w:hAnsi="Times New Roman"/>
        </w:rPr>
        <w:lastRenderedPageBreak/>
        <w:t xml:space="preserve">предметные результаты - результаты, полученные в процессе оценивания учителями школы  на предметном уровне; </w:t>
      </w:r>
    </w:p>
    <w:p w:rsidR="00184027" w:rsidRPr="006407C7" w:rsidRDefault="00184027" w:rsidP="00B51D7D">
      <w:pPr>
        <w:numPr>
          <w:ilvl w:val="0"/>
          <w:numId w:val="17"/>
        </w:numPr>
        <w:tabs>
          <w:tab w:val="clear" w:pos="720"/>
          <w:tab w:val="num" w:pos="0"/>
        </w:tabs>
        <w:spacing w:line="240" w:lineRule="auto"/>
        <w:ind w:left="426"/>
        <w:rPr>
          <w:rFonts w:ascii="Times New Roman" w:hAnsi="Times New Roman"/>
        </w:rPr>
      </w:pPr>
      <w:proofErr w:type="spellStart"/>
      <w:r w:rsidRPr="006407C7">
        <w:rPr>
          <w:rFonts w:ascii="Times New Roman" w:hAnsi="Times New Roman"/>
        </w:rPr>
        <w:t>внутришкольные</w:t>
      </w:r>
      <w:proofErr w:type="spellEnd"/>
      <w:r w:rsidRPr="006407C7">
        <w:rPr>
          <w:rFonts w:ascii="Times New Roman" w:hAnsi="Times New Roman"/>
        </w:rPr>
        <w:t xml:space="preserve"> результаты - результаты, полученные в ходе административного контроля, итоговой аттестации учащихся; </w:t>
      </w:r>
    </w:p>
    <w:p w:rsidR="00184027" w:rsidRPr="006407C7" w:rsidRDefault="00184027" w:rsidP="00B51D7D">
      <w:pPr>
        <w:numPr>
          <w:ilvl w:val="0"/>
          <w:numId w:val="17"/>
        </w:numPr>
        <w:tabs>
          <w:tab w:val="clear" w:pos="720"/>
          <w:tab w:val="num" w:pos="0"/>
        </w:tabs>
        <w:spacing w:line="240" w:lineRule="auto"/>
        <w:ind w:left="426"/>
        <w:rPr>
          <w:rFonts w:ascii="Times New Roman" w:hAnsi="Times New Roman"/>
        </w:rPr>
      </w:pPr>
      <w:r w:rsidRPr="006407C7">
        <w:rPr>
          <w:rFonts w:ascii="Times New Roman" w:hAnsi="Times New Roman"/>
        </w:rPr>
        <w:t>внешкольные результаты - результаты конкурсов, соревнований, фестивалей и т.п.</w:t>
      </w:r>
    </w:p>
    <w:p w:rsidR="00184027" w:rsidRPr="006407C7" w:rsidRDefault="00184027" w:rsidP="00EB02CC">
      <w:pPr>
        <w:spacing w:line="240" w:lineRule="auto"/>
        <w:rPr>
          <w:rFonts w:ascii="Times New Roman" w:hAnsi="Times New Roman"/>
        </w:rPr>
      </w:pPr>
      <w:r w:rsidRPr="006407C7">
        <w:rPr>
          <w:rFonts w:ascii="Times New Roman" w:hAnsi="Times New Roman"/>
        </w:rPr>
        <w:t xml:space="preserve">Система учета достижений и их оценивания предполагает: </w:t>
      </w:r>
    </w:p>
    <w:p w:rsidR="00184027" w:rsidRPr="006407C7" w:rsidRDefault="00184027" w:rsidP="00B51D7D">
      <w:pPr>
        <w:numPr>
          <w:ilvl w:val="0"/>
          <w:numId w:val="16"/>
        </w:numPr>
        <w:tabs>
          <w:tab w:val="clear" w:pos="720"/>
        </w:tabs>
        <w:spacing w:line="240" w:lineRule="auto"/>
        <w:ind w:left="426"/>
        <w:rPr>
          <w:rFonts w:ascii="Times New Roman" w:hAnsi="Times New Roman"/>
        </w:rPr>
      </w:pPr>
      <w:r w:rsidRPr="006407C7">
        <w:rPr>
          <w:rFonts w:ascii="Times New Roman" w:hAnsi="Times New Roman"/>
        </w:rPr>
        <w:t xml:space="preserve">Использование наряду с </w:t>
      </w:r>
      <w:proofErr w:type="gramStart"/>
      <w:r w:rsidRPr="006407C7">
        <w:rPr>
          <w:rFonts w:ascii="Times New Roman" w:hAnsi="Times New Roman"/>
        </w:rPr>
        <w:t>оценочными</w:t>
      </w:r>
      <w:proofErr w:type="gramEnd"/>
      <w:r w:rsidRPr="006407C7">
        <w:rPr>
          <w:rFonts w:ascii="Times New Roman" w:hAnsi="Times New Roman"/>
        </w:rPr>
        <w:t xml:space="preserve"> </w:t>
      </w:r>
      <w:proofErr w:type="spellStart"/>
      <w:r w:rsidRPr="006407C7">
        <w:rPr>
          <w:rFonts w:ascii="Times New Roman" w:hAnsi="Times New Roman"/>
        </w:rPr>
        <w:t>безоценочных</w:t>
      </w:r>
      <w:proofErr w:type="spellEnd"/>
      <w:r w:rsidRPr="006407C7">
        <w:rPr>
          <w:rFonts w:ascii="Times New Roman" w:hAnsi="Times New Roman"/>
        </w:rPr>
        <w:t xml:space="preserve"> форм представления результатов образовательной деятельности – совокупности творческих работ, документов, свидетельствующих об участии; </w:t>
      </w:r>
    </w:p>
    <w:p w:rsidR="00184027" w:rsidRPr="006407C7" w:rsidRDefault="00184027" w:rsidP="00B51D7D">
      <w:pPr>
        <w:numPr>
          <w:ilvl w:val="0"/>
          <w:numId w:val="16"/>
        </w:numPr>
        <w:tabs>
          <w:tab w:val="clear" w:pos="720"/>
        </w:tabs>
        <w:spacing w:line="240" w:lineRule="auto"/>
        <w:ind w:left="426"/>
        <w:rPr>
          <w:rFonts w:ascii="Times New Roman" w:hAnsi="Times New Roman"/>
        </w:rPr>
      </w:pPr>
      <w:r w:rsidRPr="006407C7">
        <w:rPr>
          <w:rFonts w:ascii="Times New Roman" w:hAnsi="Times New Roman"/>
        </w:rPr>
        <w:t xml:space="preserve">Перемещение акцента в оценке с того, чего не знает и не умеет </w:t>
      </w:r>
      <w:proofErr w:type="gramStart"/>
      <w:r w:rsidRPr="006407C7">
        <w:rPr>
          <w:rFonts w:ascii="Times New Roman" w:hAnsi="Times New Roman"/>
        </w:rPr>
        <w:t>обучающийся</w:t>
      </w:r>
      <w:proofErr w:type="gramEnd"/>
      <w:r w:rsidRPr="006407C7">
        <w:rPr>
          <w:rFonts w:ascii="Times New Roman" w:hAnsi="Times New Roman"/>
        </w:rPr>
        <w:t xml:space="preserve">, на то, что знает и умеет по данному вопросу; </w:t>
      </w:r>
    </w:p>
    <w:p w:rsidR="00184027" w:rsidRPr="006407C7" w:rsidRDefault="00184027" w:rsidP="00B51D7D">
      <w:pPr>
        <w:numPr>
          <w:ilvl w:val="0"/>
          <w:numId w:val="16"/>
        </w:numPr>
        <w:tabs>
          <w:tab w:val="clear" w:pos="720"/>
        </w:tabs>
        <w:spacing w:line="240" w:lineRule="auto"/>
        <w:ind w:left="426"/>
        <w:rPr>
          <w:rFonts w:ascii="Times New Roman" w:hAnsi="Times New Roman"/>
        </w:rPr>
      </w:pPr>
      <w:r w:rsidRPr="006407C7">
        <w:rPr>
          <w:rFonts w:ascii="Times New Roman" w:hAnsi="Times New Roman"/>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184027" w:rsidRPr="006407C7" w:rsidRDefault="00184027" w:rsidP="00B51D7D">
      <w:pPr>
        <w:numPr>
          <w:ilvl w:val="0"/>
          <w:numId w:val="16"/>
        </w:numPr>
        <w:tabs>
          <w:tab w:val="clear" w:pos="720"/>
        </w:tabs>
        <w:spacing w:line="240" w:lineRule="auto"/>
        <w:ind w:left="426"/>
        <w:rPr>
          <w:rFonts w:ascii="Times New Roman" w:hAnsi="Times New Roman"/>
        </w:rPr>
      </w:pPr>
      <w:r w:rsidRPr="006407C7">
        <w:rPr>
          <w:rFonts w:ascii="Times New Roman" w:hAnsi="Times New Roman"/>
        </w:rPr>
        <w:t>Использование оценки в виде суждений о причинах допущенных ошибок и возможных путях их исправления;</w:t>
      </w:r>
    </w:p>
    <w:p w:rsidR="00184027" w:rsidRPr="006407C7" w:rsidRDefault="00184027" w:rsidP="00EB02CC">
      <w:pPr>
        <w:spacing w:line="240" w:lineRule="auto"/>
        <w:rPr>
          <w:rFonts w:ascii="Times New Roman" w:hAnsi="Times New Roman"/>
        </w:rPr>
      </w:pPr>
      <w:r w:rsidRPr="006407C7">
        <w:rPr>
          <w:rFonts w:ascii="Times New Roman" w:hAnsi="Times New Roman"/>
        </w:rPr>
        <w:t xml:space="preserve">   Объектами оценивания являются: устные ответы, письменные, творческие работы, рабочие и контрольные тетради учащихся.</w:t>
      </w:r>
    </w:p>
    <w:p w:rsidR="00184027" w:rsidRPr="006407C7" w:rsidRDefault="00184027" w:rsidP="00EB02CC">
      <w:pPr>
        <w:pStyle w:val="a6"/>
        <w:spacing w:before="0" w:beforeAutospacing="0" w:after="0" w:afterAutospacing="0"/>
        <w:rPr>
          <w:sz w:val="22"/>
          <w:szCs w:val="22"/>
        </w:rPr>
      </w:pPr>
      <w:r w:rsidRPr="006407C7">
        <w:rPr>
          <w:sz w:val="22"/>
          <w:szCs w:val="22"/>
        </w:rPr>
        <w:t xml:space="preserve">    Знания учащихся оцениваются по пятибалльной системе, начиная со 2 класса. </w:t>
      </w:r>
    </w:p>
    <w:p w:rsidR="00184027" w:rsidRPr="006407C7" w:rsidRDefault="00184027" w:rsidP="00EB02CC">
      <w:pPr>
        <w:pStyle w:val="a6"/>
        <w:spacing w:before="0" w:beforeAutospacing="0" w:after="0" w:afterAutospacing="0"/>
        <w:rPr>
          <w:sz w:val="22"/>
          <w:szCs w:val="22"/>
        </w:rPr>
      </w:pPr>
      <w:r w:rsidRPr="006407C7">
        <w:rPr>
          <w:sz w:val="22"/>
          <w:szCs w:val="22"/>
        </w:rPr>
        <w:t xml:space="preserve">     В 5 - 9 классах по итогам каждой четверти, а также по итогам учебного года проводятся административные контрольные работы по русскому языку и математике.</w:t>
      </w:r>
    </w:p>
    <w:p w:rsidR="00184027" w:rsidRPr="006407C7" w:rsidRDefault="00184027" w:rsidP="00EB02CC">
      <w:pPr>
        <w:pStyle w:val="a6"/>
        <w:spacing w:before="0" w:beforeAutospacing="0" w:after="0" w:afterAutospacing="0"/>
        <w:rPr>
          <w:sz w:val="22"/>
          <w:szCs w:val="22"/>
        </w:rPr>
      </w:pPr>
      <w:r w:rsidRPr="006407C7">
        <w:rPr>
          <w:sz w:val="22"/>
          <w:szCs w:val="22"/>
        </w:rPr>
        <w:t xml:space="preserve">    Периодичность проведения промежуточной аттестации 1 раз в год (май).</w:t>
      </w:r>
      <w:r w:rsidR="00EB02CC" w:rsidRPr="006407C7">
        <w:rPr>
          <w:sz w:val="22"/>
          <w:szCs w:val="22"/>
        </w:rPr>
        <w:t xml:space="preserve"> </w:t>
      </w:r>
    </w:p>
    <w:p w:rsidR="00184027" w:rsidRPr="006407C7" w:rsidRDefault="00184027" w:rsidP="00EB02CC">
      <w:pPr>
        <w:spacing w:line="240" w:lineRule="auto"/>
        <w:rPr>
          <w:rFonts w:ascii="Times New Roman" w:hAnsi="Times New Roman"/>
        </w:rPr>
      </w:pPr>
      <w:r w:rsidRPr="006407C7">
        <w:rPr>
          <w:rFonts w:ascii="Times New Roman" w:hAnsi="Times New Roman"/>
        </w:rPr>
        <w:t>Формы контроля и учета достижений обучающихся:</w:t>
      </w:r>
    </w:p>
    <w:tbl>
      <w:tblPr>
        <w:tblW w:w="8988" w:type="dxa"/>
        <w:jc w:val="center"/>
        <w:tblCellSpacing w:w="0" w:type="dxa"/>
        <w:tblInd w:w="-47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77"/>
        <w:gridCol w:w="2329"/>
        <w:gridCol w:w="1666"/>
        <w:gridCol w:w="1916"/>
      </w:tblGrid>
      <w:tr w:rsidR="008E60DA" w:rsidRPr="006407C7" w:rsidTr="00381CD5">
        <w:trPr>
          <w:trHeight w:val="60"/>
          <w:tblCellSpacing w:w="0" w:type="dxa"/>
          <w:jc w:val="center"/>
        </w:trPr>
        <w:tc>
          <w:tcPr>
            <w:tcW w:w="5406" w:type="dxa"/>
            <w:gridSpan w:val="2"/>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Обязательные формы и методы контроля</w:t>
            </w:r>
          </w:p>
        </w:tc>
        <w:tc>
          <w:tcPr>
            <w:tcW w:w="3582" w:type="dxa"/>
            <w:gridSpan w:val="2"/>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Иные формы учета достижений</w:t>
            </w:r>
          </w:p>
        </w:tc>
      </w:tr>
      <w:tr w:rsidR="008E60DA" w:rsidRPr="006407C7" w:rsidTr="00381CD5">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текущая аттестация</w:t>
            </w:r>
          </w:p>
        </w:tc>
        <w:tc>
          <w:tcPr>
            <w:tcW w:w="2329"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итоговая аттестация</w:t>
            </w:r>
          </w:p>
        </w:tc>
        <w:tc>
          <w:tcPr>
            <w:tcW w:w="1666"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урочная деятельность</w:t>
            </w:r>
          </w:p>
        </w:tc>
        <w:tc>
          <w:tcPr>
            <w:tcW w:w="1916"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внеурочная деятельность</w:t>
            </w:r>
          </w:p>
        </w:tc>
      </w:tr>
      <w:tr w:rsidR="008E60DA" w:rsidRPr="006407C7" w:rsidTr="00381CD5">
        <w:trPr>
          <w:trHeight w:val="2593"/>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 устный опрос</w:t>
            </w:r>
          </w:p>
          <w:p w:rsidR="00184027" w:rsidRPr="006407C7" w:rsidRDefault="00184027" w:rsidP="00EB02CC">
            <w:pPr>
              <w:widowControl w:val="0"/>
              <w:shd w:val="clear" w:color="auto" w:fill="FFFFFF"/>
              <w:adjustRightInd w:val="0"/>
              <w:spacing w:line="240" w:lineRule="auto"/>
              <w:jc w:val="left"/>
              <w:rPr>
                <w:rFonts w:ascii="Times New Roman" w:hAnsi="Times New Roman"/>
              </w:rPr>
            </w:pPr>
            <w:r w:rsidRPr="006407C7">
              <w:rPr>
                <w:rFonts w:ascii="Times New Roman" w:hAnsi="Times New Roman"/>
                <w:spacing w:val="2"/>
              </w:rPr>
              <w:t>- письменные работы:</w:t>
            </w:r>
            <w:r w:rsidRPr="006407C7">
              <w:rPr>
                <w:rFonts w:ascii="Times New Roman" w:hAnsi="Times New Roman"/>
              </w:rPr>
              <w:t xml:space="preserve"> </w:t>
            </w:r>
            <w:proofErr w:type="spellStart"/>
            <w:r w:rsidRPr="006407C7">
              <w:rPr>
                <w:rFonts w:ascii="Times New Roman" w:hAnsi="Times New Roman"/>
                <w:spacing w:val="2"/>
              </w:rPr>
              <w:t>разноуровневые</w:t>
            </w:r>
            <w:proofErr w:type="spellEnd"/>
            <w:r w:rsidRPr="006407C7">
              <w:rPr>
                <w:rFonts w:ascii="Times New Roman" w:hAnsi="Times New Roman"/>
                <w:spacing w:val="2"/>
              </w:rPr>
              <w:t xml:space="preserve"> проверочные и самостоятельные работы (индивидуальный подход)</w:t>
            </w:r>
          </w:p>
          <w:p w:rsidR="00184027" w:rsidRPr="006407C7" w:rsidRDefault="00184027" w:rsidP="00EB02CC">
            <w:pPr>
              <w:spacing w:line="240" w:lineRule="auto"/>
              <w:jc w:val="left"/>
              <w:rPr>
                <w:rFonts w:ascii="Times New Roman" w:hAnsi="Times New Roman"/>
              </w:rPr>
            </w:pPr>
            <w:r w:rsidRPr="006407C7">
              <w:rPr>
                <w:rFonts w:ascii="Times New Roman" w:hAnsi="Times New Roman"/>
              </w:rPr>
              <w:t>- диктанты</w:t>
            </w:r>
          </w:p>
          <w:p w:rsidR="00184027" w:rsidRPr="006407C7" w:rsidRDefault="00184027" w:rsidP="00EB02CC">
            <w:pPr>
              <w:spacing w:line="240" w:lineRule="auto"/>
              <w:jc w:val="left"/>
              <w:rPr>
                <w:rFonts w:ascii="Times New Roman" w:hAnsi="Times New Roman"/>
              </w:rPr>
            </w:pPr>
            <w:r w:rsidRPr="006407C7">
              <w:rPr>
                <w:rFonts w:ascii="Times New Roman" w:hAnsi="Times New Roman"/>
              </w:rPr>
              <w:t>- контрольное списывание</w:t>
            </w:r>
          </w:p>
          <w:p w:rsidR="00184027" w:rsidRPr="006407C7" w:rsidRDefault="00184027" w:rsidP="00EB02CC">
            <w:pPr>
              <w:spacing w:line="240" w:lineRule="auto"/>
              <w:jc w:val="left"/>
              <w:rPr>
                <w:rFonts w:ascii="Times New Roman" w:hAnsi="Times New Roman"/>
              </w:rPr>
            </w:pPr>
            <w:r w:rsidRPr="006407C7">
              <w:rPr>
                <w:rFonts w:ascii="Times New Roman" w:hAnsi="Times New Roman"/>
              </w:rPr>
              <w:t>- тестовые задания</w:t>
            </w:r>
          </w:p>
        </w:tc>
        <w:tc>
          <w:tcPr>
            <w:tcW w:w="2329"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 диагностическая контрольная работа</w:t>
            </w:r>
          </w:p>
          <w:p w:rsidR="00184027" w:rsidRPr="006407C7" w:rsidRDefault="00184027" w:rsidP="00EB02CC">
            <w:pPr>
              <w:spacing w:line="240" w:lineRule="auto"/>
              <w:jc w:val="left"/>
              <w:rPr>
                <w:rFonts w:ascii="Times New Roman" w:hAnsi="Times New Roman"/>
              </w:rPr>
            </w:pPr>
            <w:r w:rsidRPr="006407C7">
              <w:rPr>
                <w:rFonts w:ascii="Times New Roman" w:hAnsi="Times New Roman"/>
              </w:rPr>
              <w:t>- диктант</w:t>
            </w:r>
          </w:p>
          <w:p w:rsidR="00184027" w:rsidRPr="006407C7" w:rsidRDefault="00184027" w:rsidP="00EB02CC">
            <w:pPr>
              <w:spacing w:line="240" w:lineRule="auto"/>
              <w:jc w:val="left"/>
              <w:rPr>
                <w:rFonts w:ascii="Times New Roman" w:hAnsi="Times New Roman"/>
              </w:rPr>
            </w:pPr>
          </w:p>
        </w:tc>
        <w:tc>
          <w:tcPr>
            <w:tcW w:w="1666"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 анализ динамики текущей успеваемости</w:t>
            </w:r>
          </w:p>
          <w:p w:rsidR="00184027" w:rsidRPr="006407C7" w:rsidRDefault="00184027" w:rsidP="00EB02CC">
            <w:pPr>
              <w:spacing w:line="240" w:lineRule="auto"/>
              <w:jc w:val="left"/>
              <w:rPr>
                <w:rFonts w:ascii="Times New Roman" w:hAnsi="Times New Roman"/>
              </w:rPr>
            </w:pPr>
          </w:p>
        </w:tc>
        <w:tc>
          <w:tcPr>
            <w:tcW w:w="1916" w:type="dxa"/>
            <w:tcBorders>
              <w:top w:val="outset" w:sz="6" w:space="0" w:color="auto"/>
              <w:left w:val="outset" w:sz="6" w:space="0" w:color="auto"/>
              <w:bottom w:val="outset" w:sz="6" w:space="0" w:color="auto"/>
              <w:right w:val="outset" w:sz="6" w:space="0" w:color="auto"/>
            </w:tcBorders>
            <w:hideMark/>
          </w:tcPr>
          <w:p w:rsidR="00184027" w:rsidRPr="006407C7" w:rsidRDefault="00184027" w:rsidP="00EB02CC">
            <w:pPr>
              <w:spacing w:line="240" w:lineRule="auto"/>
              <w:jc w:val="left"/>
              <w:rPr>
                <w:rFonts w:ascii="Times New Roman" w:hAnsi="Times New Roman"/>
              </w:rPr>
            </w:pPr>
            <w:r w:rsidRPr="006407C7">
              <w:rPr>
                <w:rFonts w:ascii="Times New Roman" w:hAnsi="Times New Roman"/>
              </w:rPr>
              <w:t>- участие в выставках, конкурсах, соревнованиях,</w:t>
            </w:r>
          </w:p>
          <w:p w:rsidR="00184027" w:rsidRPr="006407C7" w:rsidRDefault="00184027" w:rsidP="00EB02CC">
            <w:pPr>
              <w:spacing w:line="240" w:lineRule="auto"/>
              <w:jc w:val="left"/>
              <w:rPr>
                <w:rFonts w:ascii="Times New Roman" w:hAnsi="Times New Roman"/>
              </w:rPr>
            </w:pPr>
            <w:r w:rsidRPr="006407C7">
              <w:rPr>
                <w:rFonts w:ascii="Times New Roman" w:hAnsi="Times New Roman"/>
              </w:rPr>
              <w:t>- активность во внеурочной деятельности</w:t>
            </w:r>
          </w:p>
        </w:tc>
      </w:tr>
    </w:tbl>
    <w:p w:rsidR="00184027"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b/>
          <w:bCs/>
        </w:rPr>
        <w:t xml:space="preserve">Итоговая оценка выпускника </w:t>
      </w:r>
    </w:p>
    <w:p w:rsidR="00184027"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rPr>
        <w:t xml:space="preserve">Обучение </w:t>
      </w:r>
      <w:r w:rsidR="00EB02CC" w:rsidRPr="006407C7">
        <w:rPr>
          <w:rFonts w:ascii="Times New Roman" w:hAnsi="Times New Roman"/>
        </w:rPr>
        <w:t xml:space="preserve">по АООП для </w:t>
      </w:r>
      <w:proofErr w:type="gramStart"/>
      <w:r w:rsidR="00EB02CC" w:rsidRPr="006407C7">
        <w:rPr>
          <w:rFonts w:ascii="Times New Roman" w:hAnsi="Times New Roman"/>
        </w:rPr>
        <w:t>обучающихся</w:t>
      </w:r>
      <w:proofErr w:type="gramEnd"/>
      <w:r w:rsidR="00EB02CC" w:rsidRPr="006407C7">
        <w:rPr>
          <w:rFonts w:ascii="Times New Roman" w:hAnsi="Times New Roman"/>
        </w:rPr>
        <w:t xml:space="preserve"> с УО (интеллектуальными нарушениями) </w:t>
      </w:r>
      <w:r w:rsidRPr="006407C7">
        <w:rPr>
          <w:rFonts w:ascii="Times New Roman" w:hAnsi="Times New Roman"/>
        </w:rPr>
        <w:t xml:space="preserve">завершается аттестацией (экзаменом) по трудовому обучению. </w:t>
      </w:r>
    </w:p>
    <w:p w:rsidR="00EB02CC"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rPr>
        <w:t xml:space="preserve">   Экзамен по трудовому обучению выпускников IX </w:t>
      </w:r>
      <w:hyperlink r:id="rId7" w:history="1">
        <w:r w:rsidRPr="006407C7">
          <w:rPr>
            <w:rFonts w:ascii="Times New Roman" w:hAnsi="Times New Roman"/>
            <w:u w:val="single"/>
          </w:rPr>
          <w:t>класса</w:t>
        </w:r>
      </w:hyperlink>
      <w:r w:rsidRPr="006407C7">
        <w:rPr>
          <w:rFonts w:ascii="Times New Roman" w:hAnsi="Times New Roman"/>
        </w:rPr>
        <w:t xml:space="preserve"> проводится в форме практической экзаменационной </w:t>
      </w:r>
      <w:hyperlink r:id="rId8" w:history="1">
        <w:r w:rsidRPr="006407C7">
          <w:rPr>
            <w:rFonts w:ascii="Times New Roman" w:hAnsi="Times New Roman"/>
            <w:u w:val="single"/>
          </w:rPr>
          <w:t>работы</w:t>
        </w:r>
      </w:hyperlink>
      <w:r w:rsidRPr="006407C7">
        <w:rPr>
          <w:rFonts w:ascii="Times New Roman" w:hAnsi="Times New Roman"/>
        </w:rPr>
        <w:t xml:space="preserve"> и устных </w:t>
      </w:r>
      <w:hyperlink r:id="rId9" w:history="1">
        <w:r w:rsidRPr="006407C7">
          <w:rPr>
            <w:rFonts w:ascii="Times New Roman" w:hAnsi="Times New Roman"/>
            <w:u w:val="single"/>
          </w:rPr>
          <w:t>ответов</w:t>
        </w:r>
      </w:hyperlink>
      <w:r w:rsidRPr="006407C7">
        <w:rPr>
          <w:rFonts w:ascii="Times New Roman" w:hAnsi="Times New Roman"/>
        </w:rPr>
        <w:t xml:space="preserve"> по </w:t>
      </w:r>
      <w:hyperlink r:id="rId10" w:history="1">
        <w:r w:rsidRPr="006407C7">
          <w:rPr>
            <w:rFonts w:ascii="Times New Roman" w:hAnsi="Times New Roman"/>
            <w:u w:val="single"/>
          </w:rPr>
          <w:t>билетам</w:t>
        </w:r>
      </w:hyperlink>
      <w:r w:rsidRPr="006407C7">
        <w:rPr>
          <w:rFonts w:ascii="Times New Roman" w:hAnsi="Times New Roman"/>
        </w:rPr>
        <w:t xml:space="preserve">, в соответствии с Рекомендациями о порядке проведения экзаменов по трудовому обучению выпускников специальных (коррекционных) </w:t>
      </w:r>
      <w:hyperlink r:id="rId11" w:history="1">
        <w:r w:rsidRPr="006407C7">
          <w:rPr>
            <w:rFonts w:ascii="Times New Roman" w:hAnsi="Times New Roman"/>
            <w:u w:val="single"/>
          </w:rPr>
          <w:t>образовательных учреждений</w:t>
        </w:r>
      </w:hyperlink>
      <w:r w:rsidRPr="006407C7">
        <w:rPr>
          <w:rFonts w:ascii="Times New Roman" w:hAnsi="Times New Roman"/>
        </w:rPr>
        <w:t xml:space="preserve"> VIII вида, определенными в Письме Минобразования РФ от 14 марта 2001 г. № 29/1448-6</w:t>
      </w:r>
      <w:r w:rsidR="00EB02CC" w:rsidRPr="006407C7">
        <w:rPr>
          <w:rFonts w:ascii="Times New Roman" w:hAnsi="Times New Roman"/>
        </w:rPr>
        <w:t>.</w:t>
      </w:r>
    </w:p>
    <w:p w:rsidR="00184027" w:rsidRPr="006407C7" w:rsidRDefault="00184027" w:rsidP="00184027">
      <w:pPr>
        <w:spacing w:before="100" w:beforeAutospacing="1" w:after="100" w:afterAutospacing="1" w:line="240" w:lineRule="auto"/>
        <w:rPr>
          <w:rFonts w:ascii="Times New Roman" w:hAnsi="Times New Roman"/>
        </w:rPr>
      </w:pPr>
      <w:r w:rsidRPr="006407C7">
        <w:rPr>
          <w:rFonts w:ascii="Times New Roman" w:hAnsi="Times New Roman"/>
        </w:rPr>
        <w:t>Ученики IX класса должны владеть максимально доступным их возмож</w:t>
      </w:r>
      <w:r w:rsidRPr="006407C7">
        <w:rPr>
          <w:rFonts w:ascii="Times New Roman" w:hAnsi="Times New Roman"/>
        </w:rPr>
        <w:softHyphen/>
        <w:t>ностям уровнем общеобразовательной подготовки, необходимым для их самостоятельной жизни, и получить профессиональную подготовку по тем видам труда, которые преподаются в школе и по которым они могут быть трудоустроены и социально адаптированы.</w:t>
      </w:r>
    </w:p>
    <w:p w:rsidR="00184027" w:rsidRPr="006407C7" w:rsidRDefault="00184027" w:rsidP="00184027">
      <w:pPr>
        <w:spacing w:line="240" w:lineRule="auto"/>
        <w:rPr>
          <w:rFonts w:ascii="Times New Roman" w:hAnsi="Times New Roman"/>
          <w:b/>
          <w:bCs/>
        </w:rPr>
      </w:pPr>
      <w:r w:rsidRPr="006407C7">
        <w:rPr>
          <w:rFonts w:ascii="Times New Roman" w:hAnsi="Times New Roman"/>
        </w:rPr>
        <w:t xml:space="preserve">Педагогический совет образовательного учреждения на основе выводов экзаменационной комиссией по результатам экзаменов по каждому выпускнику, рассматривает вопрос об успешном освоении данным обучающимся основной образовательной программы основного </w:t>
      </w:r>
      <w:r w:rsidRPr="006407C7">
        <w:rPr>
          <w:rFonts w:ascii="Times New Roman" w:hAnsi="Times New Roman"/>
        </w:rPr>
        <w:lastRenderedPageBreak/>
        <w:t>специального образования и выдачи документа государственного образца об уровне образования</w:t>
      </w:r>
      <w:r w:rsidRPr="006407C7">
        <w:rPr>
          <w:rFonts w:ascii="Times New Roman" w:hAnsi="Times New Roman"/>
          <w:b/>
          <w:bCs/>
        </w:rPr>
        <w:t xml:space="preserve"> - </w:t>
      </w:r>
      <w:hyperlink r:id="rId12" w:history="1">
        <w:r w:rsidRPr="006407C7">
          <w:rPr>
            <w:rFonts w:ascii="Times New Roman" w:hAnsi="Times New Roman"/>
            <w:b/>
            <w:bCs/>
            <w:u w:val="single"/>
          </w:rPr>
          <w:t>свидетельство об окончании специальной (коррекционной) общеобразовательной школы VIII вида</w:t>
        </w:r>
      </w:hyperlink>
      <w:r w:rsidRPr="006407C7">
        <w:rPr>
          <w:rFonts w:ascii="Times New Roman" w:hAnsi="Times New Roman"/>
          <w:b/>
          <w:bCs/>
        </w:rPr>
        <w:t>.</w:t>
      </w:r>
    </w:p>
    <w:p w:rsidR="00410C1A" w:rsidRPr="006407C7" w:rsidRDefault="00410C1A" w:rsidP="00410C1A">
      <w:pPr>
        <w:autoSpaceDE w:val="0"/>
        <w:autoSpaceDN w:val="0"/>
        <w:adjustRightInd w:val="0"/>
        <w:spacing w:line="240" w:lineRule="auto"/>
        <w:rPr>
          <w:rFonts w:ascii="Times New Roman" w:hAnsi="Times New Roman"/>
          <w:b/>
          <w:bCs/>
        </w:rPr>
      </w:pPr>
      <w:r w:rsidRPr="006407C7">
        <w:rPr>
          <w:rFonts w:ascii="Times New Roman" w:hAnsi="Times New Roman"/>
          <w:b/>
          <w:bCs/>
        </w:rPr>
        <w:tab/>
      </w:r>
    </w:p>
    <w:p w:rsidR="009C53D8" w:rsidRPr="008E60DA" w:rsidRDefault="009C53D8" w:rsidP="00410C1A">
      <w:pPr>
        <w:autoSpaceDE w:val="0"/>
        <w:autoSpaceDN w:val="0"/>
        <w:adjustRightInd w:val="0"/>
        <w:spacing w:line="240" w:lineRule="auto"/>
        <w:rPr>
          <w:rFonts w:eastAsia="Calibri"/>
          <w:sz w:val="24"/>
          <w:szCs w:val="24"/>
          <w:lang w:eastAsia="en-US"/>
        </w:rPr>
      </w:pPr>
    </w:p>
    <w:p w:rsidR="00410C1A" w:rsidRPr="008E60DA" w:rsidRDefault="009C53D8" w:rsidP="00410C1A">
      <w:pPr>
        <w:spacing w:line="240" w:lineRule="auto"/>
        <w:jc w:val="center"/>
        <w:rPr>
          <w:rFonts w:ascii="Times New Roman" w:hAnsi="Times New Roman"/>
          <w:b/>
          <w:sz w:val="28"/>
          <w:szCs w:val="28"/>
        </w:rPr>
      </w:pPr>
      <w:r w:rsidRPr="008E60DA">
        <w:rPr>
          <w:rFonts w:ascii="Times New Roman" w:hAnsi="Times New Roman"/>
          <w:b/>
          <w:sz w:val="28"/>
          <w:szCs w:val="28"/>
        </w:rPr>
        <w:t xml:space="preserve">2. </w:t>
      </w:r>
      <w:r w:rsidR="00410C1A" w:rsidRPr="008E60DA">
        <w:rPr>
          <w:rFonts w:ascii="Times New Roman" w:hAnsi="Times New Roman"/>
          <w:b/>
          <w:sz w:val="28"/>
          <w:szCs w:val="28"/>
        </w:rPr>
        <w:t>Содержательный раздел</w:t>
      </w:r>
    </w:p>
    <w:p w:rsidR="00410C1A" w:rsidRPr="008E60DA" w:rsidRDefault="009C53D8" w:rsidP="00410C1A">
      <w:pPr>
        <w:spacing w:line="240" w:lineRule="auto"/>
        <w:jc w:val="center"/>
        <w:rPr>
          <w:rFonts w:ascii="Times New Roman" w:hAnsi="Times New Roman"/>
          <w:b/>
          <w:sz w:val="26"/>
          <w:szCs w:val="26"/>
        </w:rPr>
      </w:pPr>
      <w:r w:rsidRPr="008E60DA">
        <w:rPr>
          <w:rFonts w:ascii="Times New Roman" w:hAnsi="Times New Roman"/>
          <w:b/>
          <w:sz w:val="26"/>
          <w:szCs w:val="26"/>
        </w:rPr>
        <w:t xml:space="preserve">2.1. </w:t>
      </w:r>
      <w:r w:rsidR="00410C1A" w:rsidRPr="008E60DA">
        <w:rPr>
          <w:rFonts w:ascii="Times New Roman" w:hAnsi="Times New Roman"/>
          <w:b/>
          <w:sz w:val="26"/>
          <w:szCs w:val="26"/>
        </w:rPr>
        <w:t>Программа формирования базовых учебных действий</w:t>
      </w:r>
    </w:p>
    <w:p w:rsidR="00410C1A" w:rsidRPr="008E60DA" w:rsidRDefault="00410C1A" w:rsidP="00410C1A">
      <w:pPr>
        <w:pStyle w:val="Default"/>
        <w:ind w:firstLine="708"/>
        <w:jc w:val="center"/>
        <w:rPr>
          <w:b/>
          <w:color w:val="auto"/>
          <w:sz w:val="26"/>
          <w:szCs w:val="26"/>
        </w:rPr>
      </w:pPr>
    </w:p>
    <w:p w:rsidR="00410C1A" w:rsidRPr="006407C7" w:rsidRDefault="00410C1A" w:rsidP="00410C1A">
      <w:pPr>
        <w:pStyle w:val="Default"/>
        <w:ind w:firstLine="708"/>
        <w:jc w:val="both"/>
        <w:rPr>
          <w:rFonts w:eastAsia="Calibri"/>
          <w:color w:val="auto"/>
          <w:sz w:val="22"/>
          <w:szCs w:val="22"/>
          <w:lang w:eastAsia="en-US"/>
        </w:rPr>
      </w:pPr>
      <w:r w:rsidRPr="006407C7">
        <w:rPr>
          <w:color w:val="auto"/>
          <w:sz w:val="22"/>
          <w:szCs w:val="22"/>
        </w:rPr>
        <w:t xml:space="preserve">Программа формирования базовых учебных действий обучающихся с умственной отсталостью (интеллектуальными нарушениями) (далее </w:t>
      </w:r>
      <w:r w:rsidRPr="006407C7">
        <w:rPr>
          <w:rFonts w:eastAsia="Calibri"/>
          <w:color w:val="auto"/>
          <w:sz w:val="22"/>
          <w:szCs w:val="22"/>
          <w:lang w:eastAsia="en-US"/>
        </w:rPr>
        <w:t>программа формирования БУД, программа) реализуется в начальных и старших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 xml:space="preserve">Программа БУД строится на основе </w:t>
      </w:r>
      <w:proofErr w:type="spellStart"/>
      <w:r w:rsidRPr="006407C7">
        <w:rPr>
          <w:rFonts w:ascii="Times New Roman" w:hAnsi="Times New Roman"/>
        </w:rPr>
        <w:t>деятельностного</w:t>
      </w:r>
      <w:proofErr w:type="spellEnd"/>
      <w:r w:rsidRPr="006407C7">
        <w:rPr>
          <w:rFonts w:ascii="Times New Roman" w:hAnsi="Times New Roman"/>
        </w:rPr>
        <w:t xml:space="preserve"> подхода к обучению и позволяет реализовывать коррекционно-развивающий потенциал образования школьников с умственной отсталостью.</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6407C7">
        <w:rPr>
          <w:rFonts w:ascii="Times New Roman" w:hAnsi="Times New Roman"/>
        </w:rPr>
        <w:t>обучающимися</w:t>
      </w:r>
      <w:proofErr w:type="gramEnd"/>
      <w:r w:rsidRPr="006407C7">
        <w:rPr>
          <w:rFonts w:ascii="Times New Roman" w:hAnsi="Times New Roman"/>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6407C7">
        <w:rPr>
          <w:rFonts w:ascii="Times New Roman" w:hAnsi="Times New Roman"/>
        </w:rPr>
        <w:t>внеучебных</w:t>
      </w:r>
      <w:proofErr w:type="spellEnd"/>
      <w:r w:rsidRPr="006407C7">
        <w:rPr>
          <w:rFonts w:ascii="Times New Roman" w:hAnsi="Times New Roman"/>
        </w:rPr>
        <w:t xml:space="preserve"> условиях. БУД формируются и реализуются только в совместной деятельности педагога и обучающегося.</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 xml:space="preserve">Основная </w:t>
      </w:r>
      <w:r w:rsidRPr="006407C7">
        <w:rPr>
          <w:rFonts w:ascii="Times New Roman" w:hAnsi="Times New Roman"/>
          <w:bCs/>
        </w:rPr>
        <w:t>цель</w:t>
      </w:r>
      <w:r w:rsidRPr="006407C7">
        <w:rPr>
          <w:rFonts w:ascii="Times New Roman" w:hAnsi="Times New Roman"/>
          <w:b/>
          <w:bCs/>
        </w:rPr>
        <w:t xml:space="preserve"> </w:t>
      </w:r>
      <w:r w:rsidRPr="006407C7">
        <w:rPr>
          <w:rFonts w:ascii="Times New Roman" w:hAnsi="Times New Roman"/>
        </w:rPr>
        <w:t xml:space="preserve">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bCs/>
        </w:rPr>
        <w:t>Задачами</w:t>
      </w:r>
      <w:r w:rsidRPr="006407C7">
        <w:rPr>
          <w:rFonts w:ascii="Times New Roman" w:hAnsi="Times New Roman"/>
          <w:b/>
          <w:bCs/>
        </w:rPr>
        <w:t xml:space="preserve"> </w:t>
      </w:r>
      <w:r w:rsidRPr="006407C7">
        <w:rPr>
          <w:rFonts w:ascii="Times New Roman" w:hAnsi="Times New Roman"/>
        </w:rPr>
        <w:t>реализации программы являются:</w:t>
      </w:r>
    </w:p>
    <w:p w:rsidR="00410C1A" w:rsidRPr="006407C7" w:rsidRDefault="00410C1A" w:rsidP="00410C1A">
      <w:pPr>
        <w:pStyle w:val="Default"/>
        <w:jc w:val="both"/>
        <w:rPr>
          <w:color w:val="auto"/>
          <w:sz w:val="22"/>
          <w:szCs w:val="22"/>
        </w:rPr>
      </w:pPr>
      <w:r w:rsidRPr="006407C7">
        <w:rPr>
          <w:color w:val="auto"/>
          <w:sz w:val="22"/>
          <w:szCs w:val="22"/>
        </w:rPr>
        <w:t xml:space="preserve">― формирование мотивационного компонента учебной деятельности; ― овладение комплексом базовых учебных действий, составляющих операционный компонент учебной деятельности; </w:t>
      </w:r>
    </w:p>
    <w:p w:rsidR="00410C1A" w:rsidRPr="006407C7" w:rsidRDefault="00410C1A" w:rsidP="00410C1A">
      <w:pPr>
        <w:autoSpaceDE w:val="0"/>
        <w:autoSpaceDN w:val="0"/>
        <w:adjustRightInd w:val="0"/>
        <w:spacing w:line="240" w:lineRule="auto"/>
        <w:rPr>
          <w:rFonts w:ascii="Times New Roman" w:hAnsi="Times New Roman"/>
        </w:rPr>
      </w:pPr>
      <w:r w:rsidRPr="006407C7">
        <w:rPr>
          <w:rFonts w:ascii="Times New Roman" w:hAnsi="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Для реализации поставленной цели и соответствующих ей задач необходимо:</w:t>
      </w:r>
    </w:p>
    <w:p w:rsidR="00410C1A" w:rsidRPr="006407C7" w:rsidRDefault="00410C1A" w:rsidP="00410C1A">
      <w:pPr>
        <w:autoSpaceDE w:val="0"/>
        <w:autoSpaceDN w:val="0"/>
        <w:adjustRightInd w:val="0"/>
        <w:spacing w:line="240" w:lineRule="auto"/>
        <w:jc w:val="left"/>
        <w:rPr>
          <w:rFonts w:ascii="Times New Roman" w:hAnsi="Times New Roman"/>
        </w:rPr>
      </w:pPr>
      <w:r w:rsidRPr="006407C7">
        <w:rPr>
          <w:rFonts w:ascii="Times New Roman" w:hAnsi="Times New Roman"/>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410C1A" w:rsidRPr="006407C7" w:rsidRDefault="00410C1A" w:rsidP="00410C1A">
      <w:pPr>
        <w:autoSpaceDE w:val="0"/>
        <w:autoSpaceDN w:val="0"/>
        <w:adjustRightInd w:val="0"/>
        <w:spacing w:line="240" w:lineRule="auto"/>
        <w:jc w:val="left"/>
        <w:rPr>
          <w:rFonts w:ascii="Times New Roman" w:hAnsi="Times New Roman"/>
        </w:rPr>
      </w:pPr>
      <w:r w:rsidRPr="006407C7">
        <w:rPr>
          <w:rFonts w:ascii="Times New Roman" w:hAnsi="Times New Roman"/>
        </w:rPr>
        <w:t>•определить связи базовых учебных действий с содержанием учебных предметов.</w:t>
      </w:r>
    </w:p>
    <w:p w:rsidR="00410C1A" w:rsidRPr="006407C7" w:rsidRDefault="00410C1A" w:rsidP="00410C1A">
      <w:pPr>
        <w:autoSpaceDE w:val="0"/>
        <w:autoSpaceDN w:val="0"/>
        <w:adjustRightInd w:val="0"/>
        <w:spacing w:line="240" w:lineRule="auto"/>
        <w:ind w:firstLine="708"/>
        <w:rPr>
          <w:rFonts w:ascii="Times New Roman" w:eastAsia="Calibri" w:hAnsi="Times New Roman"/>
          <w:lang w:eastAsia="en-US"/>
        </w:rPr>
      </w:pPr>
      <w:r w:rsidRPr="006407C7">
        <w:rPr>
          <w:rFonts w:ascii="Times New Roman" w:eastAsia="Calibri" w:hAnsi="Times New Roman"/>
          <w:lang w:eastAsia="en-US"/>
        </w:rPr>
        <w:t xml:space="preserve">Результативность овладения базовыми учебными действиями у </w:t>
      </w:r>
      <w:proofErr w:type="gramStart"/>
      <w:r w:rsidRPr="006407C7">
        <w:rPr>
          <w:rFonts w:ascii="Times New Roman" w:eastAsia="Calibri" w:hAnsi="Times New Roman"/>
          <w:lang w:eastAsia="en-US"/>
        </w:rPr>
        <w:t>обучающихся</w:t>
      </w:r>
      <w:proofErr w:type="gramEnd"/>
      <w:r w:rsidRPr="006407C7">
        <w:rPr>
          <w:rFonts w:ascii="Times New Roman" w:eastAsia="Calibri" w:hAnsi="Times New Roman"/>
          <w:lang w:eastAsia="en-US"/>
        </w:rPr>
        <w:t xml:space="preserve"> с умственной отсталостью (интеллектуальными нарушениями) определяется на завершающем этапе обучения (IX класс). Организация самостоятельно разрабатывает процедуру и содержание итоговой комплексной оценки базовых учебных действий.</w:t>
      </w:r>
    </w:p>
    <w:p w:rsidR="00410C1A" w:rsidRPr="006407C7" w:rsidRDefault="00410C1A" w:rsidP="00410C1A">
      <w:pPr>
        <w:autoSpaceDE w:val="0"/>
        <w:autoSpaceDN w:val="0"/>
        <w:adjustRightInd w:val="0"/>
        <w:spacing w:line="240" w:lineRule="auto"/>
        <w:jc w:val="center"/>
        <w:rPr>
          <w:rFonts w:ascii="Times New Roman" w:hAnsi="Times New Roman"/>
          <w:b/>
          <w:bCs/>
        </w:rPr>
      </w:pPr>
    </w:p>
    <w:p w:rsidR="00410C1A" w:rsidRPr="006407C7" w:rsidRDefault="00410C1A" w:rsidP="00410C1A">
      <w:pPr>
        <w:autoSpaceDE w:val="0"/>
        <w:autoSpaceDN w:val="0"/>
        <w:adjustRightInd w:val="0"/>
        <w:spacing w:line="240" w:lineRule="auto"/>
        <w:jc w:val="center"/>
        <w:rPr>
          <w:rFonts w:ascii="Times New Roman" w:hAnsi="Times New Roman"/>
        </w:rPr>
      </w:pPr>
      <w:r w:rsidRPr="006407C7">
        <w:rPr>
          <w:rFonts w:ascii="Times New Roman" w:hAnsi="Times New Roman"/>
          <w:b/>
          <w:bCs/>
        </w:rPr>
        <w:t>Функции, состав и характеристика базовых учебных действий  обучающихся с умственной отсталостью</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6407C7">
        <w:rPr>
          <w:rFonts w:ascii="Times New Roman" w:hAnsi="Times New Roman"/>
        </w:rPr>
        <w:t>сформированности</w:t>
      </w:r>
      <w:proofErr w:type="spellEnd"/>
      <w:r w:rsidRPr="006407C7">
        <w:rPr>
          <w:rFonts w:ascii="Times New Roman" w:hAnsi="Times New Roman"/>
        </w:rPr>
        <w:t xml:space="preserve"> и успешность обучения школьника. </w:t>
      </w:r>
    </w:p>
    <w:p w:rsidR="00410C1A" w:rsidRPr="006407C7" w:rsidRDefault="00410C1A" w:rsidP="00410C1A">
      <w:pPr>
        <w:autoSpaceDE w:val="0"/>
        <w:autoSpaceDN w:val="0"/>
        <w:adjustRightInd w:val="0"/>
        <w:spacing w:line="240" w:lineRule="auto"/>
        <w:ind w:firstLine="708"/>
        <w:rPr>
          <w:rFonts w:ascii="Times New Roman" w:hAnsi="Times New Roman"/>
        </w:rPr>
      </w:pPr>
      <w:r w:rsidRPr="006407C7">
        <w:rPr>
          <w:rFonts w:ascii="Times New Roman" w:hAnsi="Times New Roman"/>
        </w:rPr>
        <w:t xml:space="preserve">В качестве базовых учебных действий рассматриваются операционные, мотивационные, целевые и оценочные. </w:t>
      </w:r>
    </w:p>
    <w:p w:rsidR="00410C1A" w:rsidRPr="006407C7" w:rsidRDefault="00410C1A" w:rsidP="00410C1A">
      <w:pPr>
        <w:autoSpaceDE w:val="0"/>
        <w:autoSpaceDN w:val="0"/>
        <w:adjustRightInd w:val="0"/>
        <w:spacing w:line="240" w:lineRule="auto"/>
        <w:rPr>
          <w:rFonts w:ascii="Times New Roman" w:hAnsi="Times New Roman"/>
        </w:rPr>
      </w:pPr>
      <w:r w:rsidRPr="006407C7">
        <w:rPr>
          <w:rFonts w:ascii="Times New Roman" w:hAnsi="Times New Roman"/>
        </w:rPr>
        <w:t>Функции базовых учебных действий:</w:t>
      </w:r>
    </w:p>
    <w:p w:rsidR="00410C1A" w:rsidRPr="006407C7" w:rsidRDefault="00410C1A" w:rsidP="00410C1A">
      <w:pPr>
        <w:spacing w:line="240" w:lineRule="auto"/>
        <w:rPr>
          <w:rFonts w:ascii="Times New Roman" w:hAnsi="Times New Roman"/>
        </w:rPr>
      </w:pPr>
      <w:r w:rsidRPr="006407C7">
        <w:rPr>
          <w:rFonts w:ascii="Times New Roman" w:hAnsi="Times New Roman"/>
        </w:rPr>
        <w:t>обеспечение успешности (эффективности) изучения содержания любой предметной области;</w:t>
      </w:r>
    </w:p>
    <w:p w:rsidR="00410C1A" w:rsidRPr="006407C7" w:rsidRDefault="00410C1A" w:rsidP="00410C1A">
      <w:pPr>
        <w:autoSpaceDE w:val="0"/>
        <w:autoSpaceDN w:val="0"/>
        <w:adjustRightInd w:val="0"/>
        <w:spacing w:line="240" w:lineRule="auto"/>
        <w:rPr>
          <w:rFonts w:ascii="Times New Roman" w:hAnsi="Times New Roman"/>
        </w:rPr>
      </w:pPr>
      <w:r w:rsidRPr="006407C7">
        <w:rPr>
          <w:rFonts w:ascii="Times New Roman" w:hAnsi="Times New Roman"/>
        </w:rPr>
        <w:t xml:space="preserve">реализация преемственности обучения на всех ступенях образования; </w:t>
      </w:r>
    </w:p>
    <w:p w:rsidR="00410C1A" w:rsidRPr="006407C7" w:rsidRDefault="00410C1A" w:rsidP="00410C1A">
      <w:pPr>
        <w:autoSpaceDE w:val="0"/>
        <w:autoSpaceDN w:val="0"/>
        <w:adjustRightInd w:val="0"/>
        <w:spacing w:line="240" w:lineRule="auto"/>
        <w:rPr>
          <w:rFonts w:ascii="Times New Roman" w:hAnsi="Times New Roman"/>
        </w:rPr>
      </w:pPr>
      <w:r w:rsidRPr="006407C7">
        <w:rPr>
          <w:rFonts w:ascii="Times New Roman" w:hAnsi="Times New Roman"/>
        </w:rPr>
        <w:t xml:space="preserve">формирование готовности школьника с умственной отсталостью к дальнейшему профессиональному образованию; </w:t>
      </w:r>
    </w:p>
    <w:p w:rsidR="00410C1A" w:rsidRPr="006407C7" w:rsidRDefault="00410C1A" w:rsidP="00410C1A">
      <w:pPr>
        <w:autoSpaceDE w:val="0"/>
        <w:autoSpaceDN w:val="0"/>
        <w:adjustRightInd w:val="0"/>
        <w:spacing w:line="240" w:lineRule="auto"/>
        <w:rPr>
          <w:rFonts w:ascii="Times New Roman" w:hAnsi="Times New Roman"/>
        </w:rPr>
      </w:pPr>
      <w:r w:rsidRPr="006407C7">
        <w:rPr>
          <w:rFonts w:ascii="Times New Roman" w:hAnsi="Times New Roman"/>
        </w:rPr>
        <w:t xml:space="preserve">обеспечение целостности развития личности обучающегося. </w:t>
      </w:r>
    </w:p>
    <w:p w:rsidR="00410C1A" w:rsidRPr="006407C7" w:rsidRDefault="00410C1A" w:rsidP="00410C1A">
      <w:pPr>
        <w:spacing w:line="240" w:lineRule="auto"/>
        <w:ind w:firstLine="708"/>
        <w:rPr>
          <w:rFonts w:ascii="Times New Roman" w:hAnsi="Times New Roman"/>
        </w:rPr>
      </w:pPr>
      <w:r w:rsidRPr="006407C7">
        <w:rPr>
          <w:rFonts w:ascii="Times New Roman" w:hAnsi="Times New Roman"/>
        </w:rPr>
        <w:lastRenderedPageBreak/>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410C1A" w:rsidRPr="006407C7" w:rsidRDefault="00410C1A" w:rsidP="00410C1A">
      <w:pPr>
        <w:spacing w:line="239" w:lineRule="auto"/>
        <w:rPr>
          <w:rFonts w:ascii="Times New Roman" w:hAnsi="Times New Roman"/>
        </w:rPr>
      </w:pPr>
    </w:p>
    <w:p w:rsidR="00410C1A" w:rsidRPr="006407C7" w:rsidRDefault="00410C1A" w:rsidP="00410C1A">
      <w:pPr>
        <w:pStyle w:val="Default"/>
        <w:jc w:val="center"/>
        <w:rPr>
          <w:rFonts w:eastAsia="Calibri"/>
          <w:color w:val="auto"/>
          <w:sz w:val="22"/>
          <w:szCs w:val="22"/>
          <w:lang w:eastAsia="en-US"/>
        </w:rPr>
      </w:pPr>
      <w:r w:rsidRPr="006407C7">
        <w:rPr>
          <w:rFonts w:eastAsia="Calibri"/>
          <w:b/>
          <w:bCs/>
          <w:color w:val="auto"/>
          <w:sz w:val="22"/>
          <w:szCs w:val="22"/>
          <w:lang w:eastAsia="en-US"/>
        </w:rPr>
        <w:t>5-9 классы</w:t>
      </w:r>
    </w:p>
    <w:p w:rsidR="00410C1A" w:rsidRPr="006407C7" w:rsidRDefault="00410C1A" w:rsidP="00410C1A">
      <w:pPr>
        <w:autoSpaceDE w:val="0"/>
        <w:autoSpaceDN w:val="0"/>
        <w:adjustRightInd w:val="0"/>
        <w:spacing w:line="240" w:lineRule="auto"/>
        <w:jc w:val="center"/>
        <w:rPr>
          <w:rFonts w:ascii="Times New Roman" w:eastAsia="Calibri" w:hAnsi="Times New Roman"/>
          <w:b/>
          <w:lang w:eastAsia="en-US"/>
        </w:rPr>
      </w:pPr>
      <w:r w:rsidRPr="006407C7">
        <w:rPr>
          <w:rFonts w:ascii="Times New Roman" w:eastAsia="Calibri" w:hAnsi="Times New Roman"/>
          <w:b/>
          <w:lang w:eastAsia="en-US"/>
        </w:rPr>
        <w:t>Личностные учебные действия:</w:t>
      </w:r>
    </w:p>
    <w:p w:rsidR="00410C1A" w:rsidRPr="006407C7" w:rsidRDefault="00410C1A" w:rsidP="00410C1A">
      <w:pPr>
        <w:spacing w:line="239" w:lineRule="auto"/>
        <w:rPr>
          <w:rFonts w:ascii="Times New Roman" w:eastAsia="Calibri" w:hAnsi="Times New Roman"/>
          <w:lang w:eastAsia="en-US"/>
        </w:rPr>
      </w:pPr>
      <w:r w:rsidRPr="006407C7">
        <w:rPr>
          <w:rFonts w:ascii="Times New Roman" w:eastAsia="Calibri" w:hAnsi="Times New Roman"/>
          <w:lang w:eastAsia="en-US"/>
        </w:rPr>
        <w:tab/>
      </w:r>
      <w:proofErr w:type="gramStart"/>
      <w:r w:rsidRPr="006407C7">
        <w:rPr>
          <w:rFonts w:ascii="Times New Roman" w:eastAsia="Calibri" w:hAnsi="Times New Roman"/>
          <w:lang w:eastAsia="en-US"/>
        </w:rP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sidRPr="006407C7">
        <w:rPr>
          <w:rFonts w:ascii="Times New Roman" w:eastAsia="Calibri" w:hAnsi="Times New Roman"/>
          <w:lang w:eastAsia="en-US"/>
        </w:rPr>
        <w:t xml:space="preserve"> осознанно относиться к выбору профессии; бережно относиться к культурно-историческому наследию родного края и страны.</w:t>
      </w:r>
    </w:p>
    <w:p w:rsidR="00410C1A" w:rsidRPr="006407C7" w:rsidRDefault="00410C1A" w:rsidP="00410C1A">
      <w:pPr>
        <w:autoSpaceDE w:val="0"/>
        <w:autoSpaceDN w:val="0"/>
        <w:adjustRightInd w:val="0"/>
        <w:spacing w:line="240" w:lineRule="auto"/>
        <w:jc w:val="center"/>
        <w:rPr>
          <w:rFonts w:ascii="Times New Roman" w:eastAsia="Calibri" w:hAnsi="Times New Roman"/>
          <w:b/>
          <w:lang w:eastAsia="en-US"/>
        </w:rPr>
      </w:pPr>
      <w:r w:rsidRPr="006407C7">
        <w:rPr>
          <w:rFonts w:ascii="Times New Roman" w:eastAsia="Calibri" w:hAnsi="Times New Roman"/>
          <w:b/>
          <w:lang w:eastAsia="en-US"/>
        </w:rPr>
        <w:t>Коммуникативные учебные действия:</w:t>
      </w:r>
    </w:p>
    <w:p w:rsidR="00410C1A" w:rsidRPr="006407C7" w:rsidRDefault="00410C1A" w:rsidP="00410C1A">
      <w:pPr>
        <w:pStyle w:val="Default"/>
        <w:ind w:firstLine="708"/>
        <w:jc w:val="both"/>
        <w:rPr>
          <w:rFonts w:eastAsia="Calibri"/>
          <w:color w:val="auto"/>
          <w:sz w:val="22"/>
          <w:szCs w:val="22"/>
          <w:lang w:eastAsia="en-US"/>
        </w:rPr>
      </w:pPr>
      <w:r w:rsidRPr="006407C7">
        <w:rPr>
          <w:rFonts w:eastAsia="Calibri"/>
          <w:color w:val="auto"/>
          <w:sz w:val="22"/>
          <w:szCs w:val="22"/>
          <w:lang w:eastAsia="en-US"/>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roofErr w:type="gramStart"/>
      <w:r w:rsidRPr="006407C7">
        <w:rPr>
          <w:rFonts w:eastAsia="Calibri"/>
          <w:color w:val="auto"/>
          <w:sz w:val="22"/>
          <w:szCs w:val="22"/>
          <w:lang w:eastAsia="en-US"/>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w:t>
      </w:r>
      <w:r w:rsidRPr="006407C7">
        <w:rPr>
          <w:color w:val="auto"/>
          <w:sz w:val="22"/>
          <w:szCs w:val="22"/>
        </w:rPr>
        <w:t xml:space="preserve"> социальный статус, знакомый-незнакомый и т.п.); использовать разные виды делового письма для решения жизненно значимых задач; использовать </w:t>
      </w:r>
      <w:r w:rsidRPr="006407C7">
        <w:rPr>
          <w:rFonts w:eastAsia="Calibri"/>
          <w:color w:val="auto"/>
          <w:sz w:val="22"/>
          <w:szCs w:val="22"/>
          <w:lang w:eastAsia="en-US"/>
        </w:rPr>
        <w:t>разные источники и средства получения информации для решения коммуникативных и познавательных задач, в том числе информационные.</w:t>
      </w:r>
      <w:proofErr w:type="gramEnd"/>
    </w:p>
    <w:p w:rsidR="00410C1A" w:rsidRPr="006407C7" w:rsidRDefault="00410C1A" w:rsidP="00410C1A">
      <w:pPr>
        <w:autoSpaceDE w:val="0"/>
        <w:autoSpaceDN w:val="0"/>
        <w:adjustRightInd w:val="0"/>
        <w:spacing w:line="240" w:lineRule="auto"/>
        <w:jc w:val="center"/>
        <w:rPr>
          <w:rFonts w:ascii="Times New Roman" w:eastAsia="Calibri" w:hAnsi="Times New Roman"/>
          <w:b/>
          <w:lang w:eastAsia="en-US"/>
        </w:rPr>
      </w:pPr>
      <w:r w:rsidRPr="006407C7">
        <w:rPr>
          <w:rFonts w:ascii="Times New Roman" w:eastAsia="Calibri" w:hAnsi="Times New Roman"/>
          <w:b/>
          <w:lang w:eastAsia="en-US"/>
        </w:rPr>
        <w:t>Регулятивные учебные действия:</w:t>
      </w:r>
    </w:p>
    <w:p w:rsidR="00410C1A" w:rsidRPr="006407C7" w:rsidRDefault="00410C1A" w:rsidP="00410C1A">
      <w:pPr>
        <w:pStyle w:val="Default"/>
        <w:ind w:firstLine="708"/>
        <w:jc w:val="both"/>
        <w:rPr>
          <w:rFonts w:eastAsia="Calibri"/>
          <w:color w:val="auto"/>
          <w:sz w:val="22"/>
          <w:szCs w:val="22"/>
          <w:lang w:eastAsia="en-US"/>
        </w:rPr>
      </w:pPr>
      <w:r w:rsidRPr="006407C7">
        <w:rPr>
          <w:rFonts w:eastAsia="Calibri"/>
          <w:color w:val="auto"/>
          <w:sz w:val="22"/>
          <w:szCs w:val="22"/>
          <w:lang w:eastAsia="en-US"/>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410C1A" w:rsidRPr="006407C7" w:rsidRDefault="00410C1A" w:rsidP="00410C1A">
      <w:pPr>
        <w:autoSpaceDE w:val="0"/>
        <w:autoSpaceDN w:val="0"/>
        <w:adjustRightInd w:val="0"/>
        <w:spacing w:line="240" w:lineRule="auto"/>
        <w:jc w:val="center"/>
        <w:rPr>
          <w:rFonts w:ascii="Times New Roman" w:eastAsia="Calibri" w:hAnsi="Times New Roman"/>
          <w:b/>
          <w:lang w:eastAsia="en-US"/>
        </w:rPr>
      </w:pPr>
      <w:r w:rsidRPr="006407C7">
        <w:rPr>
          <w:rFonts w:ascii="Times New Roman" w:eastAsia="Calibri" w:hAnsi="Times New Roman"/>
          <w:b/>
          <w:lang w:eastAsia="en-US"/>
        </w:rPr>
        <w:t>Познавательные учебные действия:</w:t>
      </w:r>
    </w:p>
    <w:p w:rsidR="00410C1A" w:rsidRPr="006407C7" w:rsidRDefault="00410C1A" w:rsidP="00410C1A">
      <w:pPr>
        <w:pStyle w:val="Default"/>
        <w:ind w:firstLine="708"/>
        <w:jc w:val="both"/>
        <w:rPr>
          <w:rFonts w:eastAsia="Calibri"/>
          <w:color w:val="auto"/>
          <w:sz w:val="22"/>
          <w:szCs w:val="22"/>
          <w:lang w:eastAsia="en-US"/>
        </w:rPr>
      </w:pPr>
      <w:proofErr w:type="gramStart"/>
      <w:r w:rsidRPr="006407C7">
        <w:rPr>
          <w:rFonts w:eastAsia="Calibri"/>
          <w:color w:val="auto"/>
          <w:sz w:val="22"/>
          <w:szCs w:val="22"/>
          <w:lang w:eastAsia="en-US"/>
        </w:rPr>
        <w:t>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r w:rsidRPr="006407C7">
        <w:rPr>
          <w:rFonts w:eastAsia="Calibri"/>
          <w:color w:val="auto"/>
          <w:sz w:val="22"/>
          <w:szCs w:val="22"/>
          <w:lang w:eastAsia="en-US"/>
        </w:rPr>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w:t>
      </w:r>
      <w:r w:rsidRPr="006407C7">
        <w:rPr>
          <w:color w:val="auto"/>
          <w:sz w:val="22"/>
          <w:szCs w:val="22"/>
        </w:rPr>
        <w:t xml:space="preserve">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w:t>
      </w:r>
      <w:proofErr w:type="spellStart"/>
      <w:r w:rsidRPr="006407C7">
        <w:rPr>
          <w:color w:val="auto"/>
          <w:sz w:val="22"/>
          <w:szCs w:val="22"/>
        </w:rPr>
        <w:t>межпредметные</w:t>
      </w:r>
      <w:proofErr w:type="spellEnd"/>
      <w:r w:rsidRPr="006407C7">
        <w:rPr>
          <w:color w:val="auto"/>
          <w:sz w:val="22"/>
          <w:szCs w:val="22"/>
        </w:rPr>
        <w:t xml:space="preserve"> знания, отражающие доступные существенные связи и отношения между объектами и процессами.</w:t>
      </w:r>
    </w:p>
    <w:p w:rsidR="00410C1A" w:rsidRPr="008E60DA" w:rsidRDefault="00410C1A" w:rsidP="00410C1A">
      <w:pPr>
        <w:pStyle w:val="Default"/>
        <w:rPr>
          <w:rFonts w:eastAsia="Calibri"/>
          <w:color w:val="auto"/>
          <w:lang w:eastAsia="en-US"/>
        </w:rPr>
      </w:pPr>
    </w:p>
    <w:tbl>
      <w:tblPr>
        <w:tblW w:w="8789" w:type="dxa"/>
        <w:tblInd w:w="148" w:type="dxa"/>
        <w:tblLayout w:type="fixed"/>
        <w:tblCellMar>
          <w:left w:w="0" w:type="dxa"/>
          <w:right w:w="0" w:type="dxa"/>
        </w:tblCellMar>
        <w:tblLook w:val="01E0" w:firstRow="1" w:lastRow="1" w:firstColumn="1" w:lastColumn="1" w:noHBand="0" w:noVBand="0"/>
      </w:tblPr>
      <w:tblGrid>
        <w:gridCol w:w="1701"/>
        <w:gridCol w:w="3119"/>
        <w:gridCol w:w="1701"/>
        <w:gridCol w:w="2268"/>
      </w:tblGrid>
      <w:tr w:rsidR="008E60DA" w:rsidRPr="008E60DA" w:rsidTr="00381CD5">
        <w:trPr>
          <w:trHeight w:hRule="exact" w:val="613"/>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392" w:right="227" w:hanging="166"/>
              <w:rPr>
                <w:rFonts w:ascii="Times New Roman" w:eastAsia="Times New Roman" w:hAnsi="Times New Roman"/>
                <w:sz w:val="20"/>
                <w:szCs w:val="20"/>
              </w:rPr>
            </w:pPr>
            <w:proofErr w:type="spellStart"/>
            <w:r w:rsidRPr="008E60DA">
              <w:rPr>
                <w:rFonts w:ascii="Times New Roman" w:hAnsi="Times New Roman"/>
                <w:spacing w:val="-4"/>
                <w:sz w:val="20"/>
                <w:szCs w:val="20"/>
              </w:rPr>
              <w:t>Группа</w:t>
            </w:r>
            <w:proofErr w:type="spellEnd"/>
            <w:r w:rsidRPr="008E60DA">
              <w:rPr>
                <w:rFonts w:ascii="Times New Roman" w:hAnsi="Times New Roman"/>
                <w:sz w:val="20"/>
                <w:szCs w:val="20"/>
              </w:rPr>
              <w:t xml:space="preserve"> </w:t>
            </w:r>
            <w:r w:rsidRPr="008E60DA">
              <w:rPr>
                <w:rFonts w:ascii="Times New Roman" w:hAnsi="Times New Roman"/>
                <w:spacing w:val="-14"/>
                <w:sz w:val="20"/>
                <w:szCs w:val="20"/>
              </w:rPr>
              <w:t>БУД</w:t>
            </w:r>
            <w:r w:rsidRPr="008E60DA">
              <w:rPr>
                <w:rFonts w:ascii="Times New Roman" w:hAnsi="Times New Roman"/>
                <w:spacing w:val="21"/>
                <w:sz w:val="20"/>
                <w:szCs w:val="20"/>
              </w:rPr>
              <w:t xml:space="preserve"> </w:t>
            </w:r>
            <w:proofErr w:type="spellStart"/>
            <w:r w:rsidRPr="008E60DA">
              <w:rPr>
                <w:rFonts w:ascii="Times New Roman" w:hAnsi="Times New Roman"/>
                <w:spacing w:val="-1"/>
                <w:sz w:val="20"/>
                <w:szCs w:val="20"/>
              </w:rPr>
              <w:t>действий</w:t>
            </w:r>
            <w:proofErr w:type="spellEnd"/>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right="587"/>
              <w:rPr>
                <w:rFonts w:ascii="Times New Roman" w:eastAsia="Times New Roman" w:hAnsi="Times New Roman"/>
                <w:sz w:val="20"/>
                <w:szCs w:val="20"/>
                <w:lang w:val="ru-RU"/>
              </w:rPr>
            </w:pPr>
            <w:proofErr w:type="spellStart"/>
            <w:r w:rsidRPr="008E60DA">
              <w:rPr>
                <w:rFonts w:ascii="Times New Roman" w:hAnsi="Times New Roman"/>
                <w:spacing w:val="-2"/>
                <w:sz w:val="20"/>
                <w:szCs w:val="20"/>
              </w:rPr>
              <w:t>Перечень</w:t>
            </w:r>
            <w:proofErr w:type="spellEnd"/>
            <w:r w:rsidRPr="008E60DA">
              <w:rPr>
                <w:rFonts w:ascii="Times New Roman" w:hAnsi="Times New Roman"/>
                <w:spacing w:val="-1"/>
                <w:sz w:val="20"/>
                <w:szCs w:val="20"/>
              </w:rPr>
              <w:t xml:space="preserve"> </w:t>
            </w:r>
            <w:proofErr w:type="spellStart"/>
            <w:r w:rsidRPr="008E60DA">
              <w:rPr>
                <w:rFonts w:ascii="Times New Roman" w:hAnsi="Times New Roman"/>
                <w:spacing w:val="-1"/>
                <w:sz w:val="20"/>
                <w:szCs w:val="20"/>
              </w:rPr>
              <w:t>учебных</w:t>
            </w:r>
            <w:proofErr w:type="spellEnd"/>
            <w:r w:rsidRPr="008E60DA">
              <w:rPr>
                <w:rFonts w:ascii="Times New Roman" w:hAnsi="Times New Roman"/>
                <w:spacing w:val="28"/>
                <w:sz w:val="20"/>
                <w:szCs w:val="20"/>
              </w:rPr>
              <w:t xml:space="preserve"> </w:t>
            </w:r>
            <w:proofErr w:type="spellStart"/>
            <w:r w:rsidRPr="008E60DA">
              <w:rPr>
                <w:rFonts w:ascii="Times New Roman" w:hAnsi="Times New Roman"/>
                <w:spacing w:val="-1"/>
                <w:sz w:val="20"/>
                <w:szCs w:val="20"/>
              </w:rPr>
              <w:t>действи</w:t>
            </w:r>
            <w:proofErr w:type="spellEnd"/>
            <w:r w:rsidRPr="008E60DA">
              <w:rPr>
                <w:rFonts w:ascii="Times New Roman" w:hAnsi="Times New Roman"/>
                <w:spacing w:val="-1"/>
                <w:sz w:val="20"/>
                <w:szCs w:val="20"/>
                <w:lang w:val="ru-RU"/>
              </w:rPr>
              <w:t>й</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654" w:right="100" w:hanging="552"/>
              <w:rPr>
                <w:rFonts w:ascii="Times New Roman" w:eastAsia="Times New Roman" w:hAnsi="Times New Roman"/>
                <w:sz w:val="20"/>
                <w:szCs w:val="20"/>
              </w:rPr>
            </w:pPr>
            <w:proofErr w:type="spellStart"/>
            <w:r w:rsidRPr="008E60DA">
              <w:rPr>
                <w:rFonts w:ascii="Times New Roman" w:hAnsi="Times New Roman"/>
                <w:spacing w:val="-2"/>
                <w:sz w:val="20"/>
                <w:szCs w:val="20"/>
              </w:rPr>
              <w:t>Образовательная</w:t>
            </w:r>
            <w:proofErr w:type="spellEnd"/>
            <w:r w:rsidRPr="008E60DA">
              <w:rPr>
                <w:rFonts w:ascii="Times New Roman" w:hAnsi="Times New Roman"/>
                <w:spacing w:val="27"/>
                <w:sz w:val="20"/>
                <w:szCs w:val="20"/>
              </w:rPr>
              <w:t xml:space="preserve"> </w:t>
            </w:r>
            <w:proofErr w:type="spellStart"/>
            <w:r w:rsidRPr="008E60DA">
              <w:rPr>
                <w:rFonts w:ascii="Times New Roman" w:hAnsi="Times New Roman"/>
                <w:spacing w:val="-2"/>
                <w:sz w:val="20"/>
                <w:szCs w:val="20"/>
              </w:rPr>
              <w:t>область</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right="579"/>
              <w:rPr>
                <w:rFonts w:ascii="Times New Roman" w:eastAsia="Times New Roman" w:hAnsi="Times New Roman"/>
                <w:sz w:val="20"/>
                <w:szCs w:val="20"/>
              </w:rPr>
            </w:pPr>
            <w:proofErr w:type="spellStart"/>
            <w:r w:rsidRPr="008E60DA">
              <w:rPr>
                <w:rFonts w:ascii="Times New Roman" w:hAnsi="Times New Roman"/>
                <w:spacing w:val="-1"/>
                <w:sz w:val="20"/>
                <w:szCs w:val="20"/>
              </w:rPr>
              <w:t>Учебны</w:t>
            </w:r>
            <w:proofErr w:type="spellEnd"/>
            <w:r w:rsidRPr="008E60DA">
              <w:rPr>
                <w:rFonts w:ascii="Times New Roman" w:hAnsi="Times New Roman"/>
                <w:spacing w:val="-1"/>
                <w:sz w:val="20"/>
                <w:szCs w:val="20"/>
                <w:lang w:val="ru-RU"/>
              </w:rPr>
              <w:t>й</w:t>
            </w:r>
            <w:r w:rsidRPr="008E60DA">
              <w:rPr>
                <w:rFonts w:ascii="Times New Roman" w:hAnsi="Times New Roman"/>
                <w:spacing w:val="23"/>
                <w:sz w:val="20"/>
                <w:szCs w:val="20"/>
              </w:rPr>
              <w:t xml:space="preserve"> </w:t>
            </w:r>
            <w:proofErr w:type="spellStart"/>
            <w:r w:rsidRPr="008E60DA">
              <w:rPr>
                <w:rFonts w:ascii="Times New Roman" w:hAnsi="Times New Roman"/>
                <w:spacing w:val="-1"/>
                <w:sz w:val="20"/>
                <w:szCs w:val="20"/>
              </w:rPr>
              <w:t>предмет</w:t>
            </w:r>
            <w:proofErr w:type="spellEnd"/>
          </w:p>
        </w:tc>
      </w:tr>
      <w:tr w:rsidR="008E60DA" w:rsidRPr="008E60DA" w:rsidTr="00381CD5">
        <w:trPr>
          <w:trHeight w:hRule="exact" w:val="862"/>
        </w:trPr>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290"/>
              <w:rPr>
                <w:rFonts w:ascii="Times New Roman" w:eastAsia="Times New Roman" w:hAnsi="Times New Roman"/>
              </w:rPr>
            </w:pPr>
            <w:proofErr w:type="spellStart"/>
            <w:r w:rsidRPr="008E60DA">
              <w:rPr>
                <w:rFonts w:ascii="Times New Roman" w:hAnsi="Times New Roman"/>
              </w:rPr>
              <w:t>Личностные</w:t>
            </w:r>
            <w:proofErr w:type="spellEnd"/>
            <w:r w:rsidRPr="008E60DA">
              <w:rPr>
                <w:rFonts w:ascii="Times New Roman" w:hAnsi="Times New Roman"/>
                <w:spacing w:val="22"/>
              </w:rPr>
              <w:t xml:space="preserve"> </w:t>
            </w:r>
            <w:proofErr w:type="spellStart"/>
            <w:r w:rsidRPr="008E60DA">
              <w:rPr>
                <w:rFonts w:ascii="Times New Roman" w:hAnsi="Times New Roman"/>
                <w:spacing w:val="-1"/>
              </w:rPr>
              <w:t>учебные</w:t>
            </w:r>
            <w:proofErr w:type="spellEnd"/>
            <w:r w:rsidRPr="008E60DA">
              <w:rPr>
                <w:rFonts w:ascii="Times New Roman" w:hAnsi="Times New Roman"/>
                <w:spacing w:val="24"/>
              </w:rPr>
              <w:t xml:space="preserve"> </w:t>
            </w:r>
            <w:proofErr w:type="spellStart"/>
            <w:r w:rsidRPr="008E60DA">
              <w:rPr>
                <w:rFonts w:ascii="Times New Roman" w:hAnsi="Times New Roman"/>
                <w:spacing w:val="-1"/>
              </w:rPr>
              <w:t>действия</w:t>
            </w:r>
            <w:proofErr w:type="spellEnd"/>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 xml:space="preserve">осознанно выполнять обязанности ученика, члена школьного коллектива, пользоваться соответствующими правами </w:t>
            </w:r>
          </w:p>
          <w:p w:rsidR="00410C1A" w:rsidRPr="008E60DA" w:rsidRDefault="00410C1A" w:rsidP="00EF7842">
            <w:pPr>
              <w:pStyle w:val="TableParagraph"/>
              <w:ind w:left="102" w:right="97"/>
              <w:rPr>
                <w:rFonts w:ascii="Times New Roman" w:eastAsia="Times New Roman" w:hAnsi="Times New Roman"/>
                <w:sz w:val="20"/>
                <w:szCs w:val="20"/>
                <w:lang w:val="ru-RU"/>
              </w:rPr>
            </w:pPr>
          </w:p>
        </w:tc>
        <w:tc>
          <w:tcPr>
            <w:tcW w:w="1701" w:type="dxa"/>
            <w:vMerge w:val="restart"/>
            <w:tcBorders>
              <w:top w:val="single" w:sz="5" w:space="0" w:color="000000"/>
              <w:left w:val="single" w:sz="5" w:space="0" w:color="000000"/>
              <w:right w:val="single" w:sz="5"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49"/>
              <w:gridCol w:w="2149"/>
            </w:tblGrid>
            <w:tr w:rsidR="008E60DA" w:rsidRPr="008E60DA" w:rsidTr="00741E29">
              <w:trPr>
                <w:trHeight w:val="523"/>
              </w:trPr>
              <w:tc>
                <w:tcPr>
                  <w:tcW w:w="2149" w:type="dxa"/>
                </w:tcPr>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Человек и общество</w:t>
                  </w:r>
                </w:p>
              </w:tc>
              <w:tc>
                <w:tcPr>
                  <w:tcW w:w="2149" w:type="dxa"/>
                </w:tcPr>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Основы социальной жизни</w:t>
                  </w:r>
                </w:p>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Обществоведение</w:t>
                  </w:r>
                </w:p>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Этика</w:t>
                  </w:r>
                </w:p>
              </w:tc>
            </w:tr>
          </w:tbl>
          <w:p w:rsidR="00410C1A" w:rsidRPr="008E60DA" w:rsidRDefault="00410C1A" w:rsidP="00EF7842">
            <w:pPr>
              <w:pStyle w:val="TableParagraph"/>
              <w:spacing w:line="239" w:lineRule="auto"/>
              <w:ind w:left="102" w:right="100"/>
              <w:rPr>
                <w:rFonts w:ascii="Times New Roman" w:eastAsia="Times New Roman" w:hAnsi="Times New Roman"/>
                <w:sz w:val="20"/>
                <w:szCs w:val="20"/>
                <w:lang w:val="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Основы</w:t>
            </w:r>
            <w:proofErr w:type="spellEnd"/>
            <w:r w:rsidRPr="008E60DA">
              <w:rPr>
                <w:color w:val="auto"/>
                <w:sz w:val="23"/>
                <w:szCs w:val="23"/>
                <w:lang w:val="en-US"/>
              </w:rPr>
              <w:t xml:space="preserve"> </w:t>
            </w:r>
            <w:proofErr w:type="spellStart"/>
            <w:r w:rsidRPr="008E60DA">
              <w:rPr>
                <w:color w:val="auto"/>
                <w:sz w:val="23"/>
                <w:szCs w:val="23"/>
                <w:lang w:val="en-US"/>
              </w:rPr>
              <w:t>социальной</w:t>
            </w:r>
            <w:proofErr w:type="spellEnd"/>
            <w:r w:rsidRPr="008E60DA">
              <w:rPr>
                <w:color w:val="auto"/>
                <w:sz w:val="23"/>
                <w:szCs w:val="23"/>
                <w:lang w:val="en-US"/>
              </w:rPr>
              <w:t xml:space="preserve"> </w:t>
            </w:r>
            <w:proofErr w:type="spellStart"/>
            <w:r w:rsidRPr="008E60DA">
              <w:rPr>
                <w:color w:val="auto"/>
                <w:sz w:val="23"/>
                <w:szCs w:val="23"/>
                <w:lang w:val="en-US"/>
              </w:rPr>
              <w:t>жизни</w:t>
            </w:r>
            <w:proofErr w:type="spellEnd"/>
          </w:p>
          <w:p w:rsidR="00410C1A" w:rsidRPr="008E60DA" w:rsidRDefault="00410C1A" w:rsidP="00EF7842">
            <w:pPr>
              <w:pStyle w:val="TableParagraph"/>
              <w:spacing w:line="239" w:lineRule="auto"/>
              <w:ind w:left="102" w:right="535"/>
              <w:rPr>
                <w:rFonts w:ascii="Times New Roman" w:eastAsia="Times New Roman" w:hAnsi="Times New Roman"/>
                <w:sz w:val="20"/>
                <w:szCs w:val="20"/>
                <w:lang w:val="ru-RU"/>
              </w:rPr>
            </w:pPr>
          </w:p>
        </w:tc>
      </w:tr>
      <w:tr w:rsidR="008E60DA" w:rsidRPr="008E60DA" w:rsidTr="00381CD5">
        <w:trPr>
          <w:trHeight w:hRule="exact" w:val="56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sz w:val="20"/>
                <w:szCs w:val="20"/>
                <w:lang w:val="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Обществоведение</w:t>
            </w:r>
            <w:proofErr w:type="spellEnd"/>
          </w:p>
          <w:p w:rsidR="00410C1A" w:rsidRPr="008E60DA" w:rsidRDefault="00410C1A" w:rsidP="00EF7842">
            <w:pPr>
              <w:pStyle w:val="TableParagraph"/>
              <w:spacing w:line="314" w:lineRule="exact"/>
              <w:ind w:left="102"/>
              <w:rPr>
                <w:rFonts w:ascii="Times New Roman" w:hAnsi="Times New Roman"/>
                <w:sz w:val="23"/>
                <w:szCs w:val="23"/>
                <w:lang w:val="ru-RU"/>
              </w:rPr>
            </w:pPr>
            <w:proofErr w:type="spellStart"/>
            <w:r w:rsidRPr="008E60DA">
              <w:rPr>
                <w:rFonts w:ascii="Times New Roman" w:hAnsi="Times New Roman"/>
                <w:sz w:val="23"/>
                <w:szCs w:val="23"/>
              </w:rPr>
              <w:t>Этика</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lang w:val="ru-RU"/>
              </w:rPr>
            </w:pPr>
          </w:p>
        </w:tc>
      </w:tr>
      <w:tr w:rsidR="008E60DA" w:rsidRPr="008E60DA" w:rsidTr="00381CD5">
        <w:trPr>
          <w:trHeight w:hRule="exact" w:val="977"/>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гордиться школьными успехами и достижениями как собственными, так и своих товарищей</w:t>
            </w:r>
          </w:p>
          <w:p w:rsidR="00410C1A" w:rsidRPr="008E60DA" w:rsidRDefault="00410C1A" w:rsidP="00EF7842">
            <w:pPr>
              <w:pStyle w:val="TableParagraph"/>
              <w:ind w:left="102" w:right="100"/>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tbl>
            <w:tblPr>
              <w:tblW w:w="3356" w:type="dxa"/>
              <w:tblBorders>
                <w:top w:val="nil"/>
                <w:left w:val="nil"/>
                <w:bottom w:val="nil"/>
                <w:right w:val="nil"/>
              </w:tblBorders>
              <w:tblLayout w:type="fixed"/>
              <w:tblLook w:val="0000" w:firstRow="0" w:lastRow="0" w:firstColumn="0" w:lastColumn="0" w:noHBand="0" w:noVBand="0"/>
            </w:tblPr>
            <w:tblGrid>
              <w:gridCol w:w="3356"/>
            </w:tblGrid>
            <w:tr w:rsidR="008E60DA" w:rsidRPr="008E60DA" w:rsidTr="00741E29">
              <w:trPr>
                <w:trHeight w:val="247"/>
              </w:trPr>
              <w:tc>
                <w:tcPr>
                  <w:tcW w:w="3356" w:type="dxa"/>
                </w:tcPr>
                <w:p w:rsidR="00EF7842"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 xml:space="preserve">Язык и </w:t>
                  </w:r>
                  <w:proofErr w:type="gramStart"/>
                  <w:r w:rsidRPr="008E60DA">
                    <w:rPr>
                      <w:rFonts w:ascii="Times New Roman" w:eastAsia="Calibri" w:hAnsi="Times New Roman"/>
                      <w:sz w:val="23"/>
                      <w:szCs w:val="23"/>
                      <w:lang w:eastAsia="en-US"/>
                    </w:rPr>
                    <w:t>речевая</w:t>
                  </w:r>
                  <w:proofErr w:type="gramEnd"/>
                  <w:r w:rsidRPr="008E60DA">
                    <w:rPr>
                      <w:rFonts w:ascii="Times New Roman" w:eastAsia="Calibri" w:hAnsi="Times New Roman"/>
                      <w:sz w:val="23"/>
                      <w:szCs w:val="23"/>
                      <w:lang w:eastAsia="en-US"/>
                    </w:rPr>
                    <w:t xml:space="preserve"> </w:t>
                  </w:r>
                </w:p>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практика</w:t>
                  </w:r>
                </w:p>
              </w:tc>
            </w:tr>
          </w:tbl>
          <w:p w:rsidR="00410C1A" w:rsidRPr="008E60DA" w:rsidRDefault="00410C1A" w:rsidP="00EF7842">
            <w:pPr>
              <w:pStyle w:val="TableParagraph"/>
              <w:spacing w:line="239" w:lineRule="auto"/>
              <w:ind w:left="102" w:right="284"/>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eastAsia="Times New Roman" w:hAnsi="Times New Roman"/>
                <w:lang w:val="ru-RU"/>
              </w:rPr>
              <w:t>Русский язык</w:t>
            </w:r>
          </w:p>
        </w:tc>
      </w:tr>
      <w:tr w:rsidR="008E60DA" w:rsidRPr="008E60DA" w:rsidTr="00381CD5">
        <w:trPr>
          <w:trHeight w:hRule="exact" w:val="529"/>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Человек</w:t>
            </w:r>
            <w:proofErr w:type="spellEnd"/>
            <w:r w:rsidRPr="008E60DA">
              <w:rPr>
                <w:color w:val="auto"/>
                <w:sz w:val="23"/>
                <w:szCs w:val="23"/>
              </w:rPr>
              <w:t xml:space="preserve"> </w:t>
            </w:r>
            <w:r w:rsidRPr="008E60DA">
              <w:rPr>
                <w:color w:val="auto"/>
                <w:sz w:val="23"/>
                <w:szCs w:val="23"/>
                <w:lang w:val="en-US"/>
              </w:rPr>
              <w:t xml:space="preserve">и </w:t>
            </w:r>
            <w:proofErr w:type="spellStart"/>
            <w:r w:rsidRPr="008E60DA">
              <w:rPr>
                <w:color w:val="auto"/>
                <w:sz w:val="23"/>
                <w:szCs w:val="23"/>
                <w:lang w:val="en-US"/>
              </w:rPr>
              <w:t>общество</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Основы</w:t>
            </w:r>
            <w:proofErr w:type="spellEnd"/>
            <w:r w:rsidRPr="008E60DA">
              <w:rPr>
                <w:color w:val="auto"/>
                <w:sz w:val="23"/>
                <w:szCs w:val="23"/>
                <w:lang w:val="en-US"/>
              </w:rPr>
              <w:t xml:space="preserve"> </w:t>
            </w:r>
            <w:proofErr w:type="spellStart"/>
            <w:r w:rsidRPr="008E60DA">
              <w:rPr>
                <w:color w:val="auto"/>
                <w:sz w:val="23"/>
                <w:szCs w:val="23"/>
                <w:lang w:val="en-US"/>
              </w:rPr>
              <w:t>социальной</w:t>
            </w:r>
            <w:proofErr w:type="spellEnd"/>
            <w:r w:rsidRPr="008E60DA">
              <w:rPr>
                <w:color w:val="auto"/>
                <w:sz w:val="23"/>
                <w:szCs w:val="23"/>
                <w:lang w:val="en-US"/>
              </w:rPr>
              <w:t xml:space="preserve"> </w:t>
            </w:r>
            <w:proofErr w:type="spellStart"/>
            <w:r w:rsidRPr="008E60DA">
              <w:rPr>
                <w:color w:val="auto"/>
                <w:sz w:val="23"/>
                <w:szCs w:val="23"/>
                <w:lang w:val="en-US"/>
              </w:rPr>
              <w:t>жизни</w:t>
            </w:r>
            <w:proofErr w:type="spellEnd"/>
          </w:p>
          <w:p w:rsidR="00410C1A" w:rsidRPr="008E60DA" w:rsidRDefault="00410C1A" w:rsidP="00EF7842">
            <w:pPr>
              <w:pStyle w:val="TableParagraph"/>
              <w:tabs>
                <w:tab w:val="left" w:pos="2127"/>
              </w:tabs>
              <w:spacing w:line="239" w:lineRule="auto"/>
              <w:ind w:left="102" w:right="491"/>
              <w:rPr>
                <w:rFonts w:ascii="Times New Roman" w:eastAsia="Times New Roman" w:hAnsi="Times New Roman"/>
                <w:sz w:val="20"/>
                <w:szCs w:val="20"/>
              </w:rPr>
            </w:pPr>
          </w:p>
        </w:tc>
      </w:tr>
      <w:tr w:rsidR="008E60DA" w:rsidRPr="008E60DA" w:rsidTr="00381CD5">
        <w:trPr>
          <w:trHeight w:hRule="exact" w:val="848"/>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адекватно эмоционально откликаться на произведения литературы, музыки, живописи и др.</w:t>
            </w:r>
          </w:p>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ind w:right="142"/>
              <w:rPr>
                <w:color w:val="auto"/>
                <w:sz w:val="23"/>
                <w:szCs w:val="23"/>
                <w:lang w:val="en-US"/>
              </w:rPr>
            </w:pPr>
            <w:proofErr w:type="spellStart"/>
            <w:r w:rsidRPr="008E60DA">
              <w:rPr>
                <w:color w:val="auto"/>
                <w:sz w:val="23"/>
                <w:szCs w:val="23"/>
                <w:lang w:val="en-US"/>
              </w:rPr>
              <w:t>Физическая</w:t>
            </w:r>
            <w:proofErr w:type="spellEnd"/>
            <w:r w:rsidRPr="008E60DA">
              <w:rPr>
                <w:color w:val="auto"/>
                <w:sz w:val="23"/>
                <w:szCs w:val="23"/>
                <w:lang w:val="en-US"/>
              </w:rPr>
              <w:t xml:space="preserve"> </w:t>
            </w:r>
            <w:proofErr w:type="spellStart"/>
            <w:r w:rsidRPr="008E60DA">
              <w:rPr>
                <w:color w:val="auto"/>
                <w:sz w:val="23"/>
                <w:szCs w:val="23"/>
                <w:lang w:val="en-US"/>
              </w:rPr>
              <w:t>культура</w:t>
            </w:r>
            <w:proofErr w:type="spellEnd"/>
          </w:p>
          <w:p w:rsidR="00410C1A" w:rsidRPr="008E60DA" w:rsidRDefault="00410C1A" w:rsidP="00EF7842">
            <w:pPr>
              <w:pStyle w:val="TableParagraph"/>
              <w:spacing w:line="239" w:lineRule="auto"/>
              <w:ind w:left="102" w:right="100"/>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Физическая</w:t>
            </w:r>
            <w:proofErr w:type="spellEnd"/>
            <w:r w:rsidRPr="008E60DA">
              <w:rPr>
                <w:color w:val="auto"/>
                <w:sz w:val="23"/>
                <w:szCs w:val="23"/>
                <w:lang w:val="en-US"/>
              </w:rPr>
              <w:t xml:space="preserve"> </w:t>
            </w:r>
            <w:proofErr w:type="spellStart"/>
            <w:r w:rsidRPr="008E60DA">
              <w:rPr>
                <w:color w:val="auto"/>
                <w:sz w:val="23"/>
                <w:szCs w:val="23"/>
                <w:lang w:val="en-US"/>
              </w:rPr>
              <w:t>культура</w:t>
            </w:r>
            <w:proofErr w:type="spellEnd"/>
          </w:p>
          <w:p w:rsidR="00410C1A" w:rsidRPr="008E60DA" w:rsidRDefault="00410C1A" w:rsidP="00EF7842">
            <w:pPr>
              <w:pStyle w:val="TableParagraph"/>
              <w:spacing w:line="239" w:lineRule="auto"/>
              <w:ind w:left="102" w:right="535"/>
              <w:rPr>
                <w:rFonts w:ascii="Times New Roman" w:eastAsia="Times New Roman" w:hAnsi="Times New Roman"/>
                <w:sz w:val="20"/>
                <w:szCs w:val="20"/>
                <w:lang w:val="ru-RU"/>
              </w:rPr>
            </w:pPr>
          </w:p>
        </w:tc>
      </w:tr>
      <w:tr w:rsidR="008E60DA" w:rsidRPr="008E60DA" w:rsidTr="00381CD5">
        <w:trPr>
          <w:trHeight w:val="508"/>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Технологии</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Профильный</w:t>
            </w:r>
            <w:proofErr w:type="spellEnd"/>
            <w:r w:rsidRPr="008E60DA">
              <w:rPr>
                <w:color w:val="auto"/>
                <w:sz w:val="23"/>
                <w:szCs w:val="23"/>
                <w:lang w:val="en-US"/>
              </w:rPr>
              <w:t xml:space="preserve"> </w:t>
            </w:r>
            <w:proofErr w:type="spellStart"/>
            <w:r w:rsidRPr="008E60DA">
              <w:rPr>
                <w:color w:val="auto"/>
                <w:sz w:val="23"/>
                <w:szCs w:val="23"/>
                <w:lang w:val="en-US"/>
              </w:rPr>
              <w:t>труд</w:t>
            </w:r>
            <w:proofErr w:type="spellEnd"/>
          </w:p>
          <w:p w:rsidR="00410C1A" w:rsidRPr="008E60DA" w:rsidRDefault="00410C1A" w:rsidP="00EF7842">
            <w:pPr>
              <w:pStyle w:val="TableParagraph"/>
              <w:spacing w:line="239" w:lineRule="auto"/>
              <w:ind w:left="102" w:right="98"/>
              <w:rPr>
                <w:rFonts w:ascii="Times New Roman" w:eastAsia="Times New Roman" w:hAnsi="Times New Roman"/>
                <w:sz w:val="20"/>
                <w:szCs w:val="20"/>
              </w:rPr>
            </w:pPr>
          </w:p>
        </w:tc>
      </w:tr>
      <w:tr w:rsidR="008E60DA" w:rsidRPr="008E60DA" w:rsidTr="00381CD5">
        <w:trPr>
          <w:trHeight w:hRule="exact" w:val="810"/>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tbl>
            <w:tblPr>
              <w:tblW w:w="2126" w:type="dxa"/>
              <w:tblBorders>
                <w:top w:val="nil"/>
                <w:left w:val="nil"/>
                <w:bottom w:val="nil"/>
                <w:right w:val="nil"/>
              </w:tblBorders>
              <w:tblLayout w:type="fixed"/>
              <w:tblLook w:val="0000" w:firstRow="0" w:lastRow="0" w:firstColumn="0" w:lastColumn="0" w:noHBand="0" w:noVBand="0"/>
            </w:tblPr>
            <w:tblGrid>
              <w:gridCol w:w="2126"/>
            </w:tblGrid>
            <w:tr w:rsidR="008E60DA" w:rsidRPr="008E60DA" w:rsidTr="00741E29">
              <w:trPr>
                <w:trHeight w:val="738"/>
              </w:trPr>
              <w:tc>
                <w:tcPr>
                  <w:tcW w:w="2126" w:type="dxa"/>
                </w:tcPr>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Язык и речевая практика</w:t>
                  </w:r>
                </w:p>
              </w:tc>
            </w:tr>
          </w:tbl>
          <w:p w:rsidR="00410C1A" w:rsidRPr="008E60DA" w:rsidRDefault="00410C1A" w:rsidP="00EF7842">
            <w:pPr>
              <w:pStyle w:val="TableParagraph"/>
              <w:spacing w:line="239" w:lineRule="auto"/>
              <w:ind w:left="102" w:right="100"/>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eastAsia="Times New Roman" w:hAnsi="Times New Roman"/>
                <w:lang w:val="ru-RU"/>
              </w:rPr>
              <w:t>Русский язык</w:t>
            </w:r>
          </w:p>
        </w:tc>
      </w:tr>
      <w:tr w:rsidR="008E60DA" w:rsidRPr="008E60DA" w:rsidTr="00381CD5">
        <w:trPr>
          <w:trHeight w:hRule="exact" w:val="98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pStyle w:val="TableParagraph"/>
              <w:ind w:left="102" w:right="97"/>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Человек</w:t>
            </w:r>
            <w:proofErr w:type="spellEnd"/>
            <w:r w:rsidRPr="008E60DA">
              <w:rPr>
                <w:color w:val="auto"/>
                <w:sz w:val="23"/>
                <w:szCs w:val="23"/>
              </w:rPr>
              <w:t xml:space="preserve"> </w:t>
            </w:r>
            <w:r w:rsidRPr="008E60DA">
              <w:rPr>
                <w:color w:val="auto"/>
                <w:sz w:val="23"/>
                <w:szCs w:val="23"/>
                <w:lang w:val="en-US"/>
              </w:rPr>
              <w:t xml:space="preserve">и </w:t>
            </w:r>
            <w:proofErr w:type="spellStart"/>
            <w:r w:rsidRPr="008E60DA">
              <w:rPr>
                <w:color w:val="auto"/>
                <w:sz w:val="23"/>
                <w:szCs w:val="23"/>
                <w:lang w:val="en-US"/>
              </w:rPr>
              <w:t>общество</w:t>
            </w:r>
            <w:proofErr w:type="spellEnd"/>
          </w:p>
          <w:p w:rsidR="00410C1A" w:rsidRPr="008E60DA" w:rsidRDefault="00410C1A" w:rsidP="00EF7842">
            <w:pPr>
              <w:pStyle w:val="TableParagraph"/>
              <w:spacing w:line="239" w:lineRule="auto"/>
              <w:ind w:left="102" w:right="100"/>
              <w:rPr>
                <w:rFonts w:ascii="Times New Roman" w:eastAsia="Times New Roman" w:hAnsi="Times New Roman"/>
                <w:sz w:val="20"/>
                <w:szCs w:val="20"/>
                <w:lang w:val="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Мир</w:t>
            </w:r>
            <w:proofErr w:type="spellEnd"/>
            <w:r w:rsidRPr="008E60DA">
              <w:rPr>
                <w:color w:val="auto"/>
                <w:sz w:val="23"/>
                <w:szCs w:val="23"/>
                <w:lang w:val="en-US"/>
              </w:rPr>
              <w:t xml:space="preserve"> </w:t>
            </w:r>
            <w:proofErr w:type="spellStart"/>
            <w:r w:rsidRPr="008E60DA">
              <w:rPr>
                <w:color w:val="auto"/>
                <w:sz w:val="23"/>
                <w:szCs w:val="23"/>
                <w:lang w:val="en-US"/>
              </w:rPr>
              <w:t>истории</w:t>
            </w:r>
            <w:proofErr w:type="spellEnd"/>
          </w:p>
          <w:p w:rsidR="00410C1A" w:rsidRPr="008E60DA" w:rsidRDefault="00410C1A" w:rsidP="00EF7842">
            <w:pPr>
              <w:pStyle w:val="TableParagraph"/>
              <w:spacing w:line="239" w:lineRule="auto"/>
              <w:ind w:left="102" w:right="535"/>
              <w:rPr>
                <w:rFonts w:ascii="Times New Roman" w:eastAsia="Times New Roman" w:hAnsi="Times New Roman"/>
                <w:sz w:val="20"/>
                <w:szCs w:val="20"/>
                <w:lang w:val="ru-RU"/>
              </w:rPr>
            </w:pPr>
            <w:proofErr w:type="spellStart"/>
            <w:r w:rsidRPr="008E60DA">
              <w:rPr>
                <w:rFonts w:ascii="Times New Roman" w:hAnsi="Times New Roman"/>
                <w:sz w:val="23"/>
                <w:szCs w:val="23"/>
              </w:rPr>
              <w:t>История</w:t>
            </w:r>
            <w:proofErr w:type="spellEnd"/>
            <w:r w:rsidRPr="008E60DA">
              <w:rPr>
                <w:rFonts w:ascii="Times New Roman" w:hAnsi="Times New Roman"/>
                <w:sz w:val="23"/>
                <w:szCs w:val="23"/>
              </w:rPr>
              <w:t xml:space="preserve"> </w:t>
            </w:r>
            <w:proofErr w:type="spellStart"/>
            <w:r w:rsidRPr="008E60DA">
              <w:rPr>
                <w:rFonts w:ascii="Times New Roman" w:hAnsi="Times New Roman"/>
                <w:sz w:val="23"/>
                <w:szCs w:val="23"/>
              </w:rPr>
              <w:t>Отечества</w:t>
            </w:r>
            <w:proofErr w:type="spellEnd"/>
          </w:p>
        </w:tc>
      </w:tr>
      <w:tr w:rsidR="008E60DA" w:rsidRPr="008E60DA" w:rsidTr="00381CD5">
        <w:trPr>
          <w:trHeight w:hRule="exact" w:val="580"/>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Искусство</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lang w:val="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Музыка</w:t>
            </w:r>
            <w:proofErr w:type="spellEnd"/>
          </w:p>
          <w:p w:rsidR="00410C1A" w:rsidRPr="008E60DA" w:rsidRDefault="00410C1A" w:rsidP="00EF7842">
            <w:pPr>
              <w:pStyle w:val="TableParagraph"/>
              <w:spacing w:line="239" w:lineRule="auto"/>
              <w:ind w:left="102" w:right="495"/>
              <w:rPr>
                <w:rFonts w:ascii="Times New Roman" w:eastAsia="Times New Roman" w:hAnsi="Times New Roman"/>
                <w:sz w:val="20"/>
                <w:szCs w:val="20"/>
                <w:lang w:val="ru-RU"/>
              </w:rPr>
            </w:pPr>
            <w:proofErr w:type="spellStart"/>
            <w:r w:rsidRPr="008E60DA">
              <w:rPr>
                <w:rFonts w:ascii="Times New Roman" w:hAnsi="Times New Roman"/>
                <w:sz w:val="23"/>
                <w:szCs w:val="23"/>
              </w:rPr>
              <w:t>Рисование</w:t>
            </w:r>
            <w:proofErr w:type="spellEnd"/>
          </w:p>
        </w:tc>
      </w:tr>
      <w:tr w:rsidR="008E60DA" w:rsidRPr="008E60DA" w:rsidTr="00381CD5">
        <w:trPr>
          <w:trHeight w:hRule="exact" w:val="568"/>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уважительно и бережно относиться к людям труда и результатам их деятельности</w:t>
            </w:r>
          </w:p>
          <w:p w:rsidR="00410C1A" w:rsidRPr="008E60DA" w:rsidRDefault="00410C1A" w:rsidP="00EF7842">
            <w:pPr>
              <w:pStyle w:val="TableParagraph"/>
              <w:spacing w:line="239" w:lineRule="auto"/>
              <w:ind w:left="102" w:right="97"/>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tbl>
            <w:tblPr>
              <w:tblW w:w="1985" w:type="dxa"/>
              <w:tblBorders>
                <w:top w:val="nil"/>
                <w:left w:val="nil"/>
                <w:bottom w:val="nil"/>
                <w:right w:val="nil"/>
              </w:tblBorders>
              <w:tblLayout w:type="fixed"/>
              <w:tblLook w:val="0000" w:firstRow="0" w:lastRow="0" w:firstColumn="0" w:lastColumn="0" w:noHBand="0" w:noVBand="0"/>
            </w:tblPr>
            <w:tblGrid>
              <w:gridCol w:w="1985"/>
            </w:tblGrid>
            <w:tr w:rsidR="008E60DA" w:rsidRPr="008E60DA" w:rsidTr="00741E29">
              <w:trPr>
                <w:trHeight w:val="247"/>
              </w:trPr>
              <w:tc>
                <w:tcPr>
                  <w:tcW w:w="1985" w:type="dxa"/>
                </w:tcPr>
                <w:p w:rsidR="00410C1A" w:rsidRPr="008E60DA" w:rsidRDefault="00410C1A" w:rsidP="00EF7842">
                  <w:pPr>
                    <w:autoSpaceDE w:val="0"/>
                    <w:autoSpaceDN w:val="0"/>
                    <w:adjustRightInd w:val="0"/>
                    <w:spacing w:line="240" w:lineRule="auto"/>
                    <w:jc w:val="left"/>
                    <w:rPr>
                      <w:rFonts w:ascii="Times New Roman" w:eastAsia="Calibri" w:hAnsi="Times New Roman"/>
                      <w:sz w:val="23"/>
                      <w:szCs w:val="23"/>
                      <w:lang w:eastAsia="en-US"/>
                    </w:rPr>
                  </w:pPr>
                  <w:r w:rsidRPr="008E60DA">
                    <w:rPr>
                      <w:rFonts w:ascii="Times New Roman" w:eastAsia="Calibri" w:hAnsi="Times New Roman"/>
                      <w:sz w:val="23"/>
                      <w:szCs w:val="23"/>
                      <w:lang w:eastAsia="en-US"/>
                    </w:rPr>
                    <w:t>Язык и речевая практика</w:t>
                  </w:r>
                </w:p>
              </w:tc>
            </w:tr>
          </w:tbl>
          <w:p w:rsidR="00410C1A" w:rsidRPr="008E60DA" w:rsidRDefault="00410C1A" w:rsidP="00EF7842">
            <w:pPr>
              <w:pStyle w:val="TableParagraph"/>
              <w:spacing w:line="239" w:lineRule="auto"/>
              <w:ind w:left="102" w:right="100"/>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eastAsia="Times New Roman" w:hAnsi="Times New Roman"/>
                <w:lang w:val="ru-RU"/>
              </w:rPr>
              <w:t>Русский язык</w:t>
            </w:r>
          </w:p>
        </w:tc>
      </w:tr>
      <w:tr w:rsidR="008E60DA" w:rsidRPr="008E60DA" w:rsidTr="00381CD5">
        <w:trPr>
          <w:trHeight w:hRule="exact" w:val="33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Технологии</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Профильный</w:t>
            </w:r>
            <w:proofErr w:type="spellEnd"/>
            <w:r w:rsidRPr="008E60DA">
              <w:rPr>
                <w:color w:val="auto"/>
                <w:sz w:val="23"/>
                <w:szCs w:val="23"/>
                <w:lang w:val="en-US"/>
              </w:rPr>
              <w:t xml:space="preserve"> </w:t>
            </w:r>
            <w:proofErr w:type="spellStart"/>
            <w:r w:rsidRPr="008E60DA">
              <w:rPr>
                <w:color w:val="auto"/>
                <w:sz w:val="23"/>
                <w:szCs w:val="23"/>
                <w:lang w:val="en-US"/>
              </w:rPr>
              <w:t>труд</w:t>
            </w:r>
            <w:proofErr w:type="spellEnd"/>
          </w:p>
          <w:p w:rsidR="00410C1A" w:rsidRPr="008E60DA" w:rsidRDefault="00410C1A" w:rsidP="00EF7842">
            <w:pPr>
              <w:pStyle w:val="TableParagraph"/>
              <w:spacing w:line="239" w:lineRule="auto"/>
              <w:ind w:left="102" w:right="98"/>
              <w:rPr>
                <w:rFonts w:ascii="Times New Roman" w:eastAsia="Times New Roman" w:hAnsi="Times New Roman"/>
                <w:sz w:val="20"/>
                <w:szCs w:val="20"/>
              </w:rPr>
            </w:pPr>
          </w:p>
        </w:tc>
      </w:tr>
      <w:tr w:rsidR="008E60DA" w:rsidRPr="008E60DA" w:rsidTr="00381CD5">
        <w:trPr>
          <w:trHeight w:hRule="exact" w:val="57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1"/>
              <w:rPr>
                <w:rFonts w:ascii="Times New Roman" w:eastAsia="Times New Roman" w:hAnsi="Times New Roman"/>
                <w:sz w:val="20"/>
                <w:szCs w:val="20"/>
              </w:rPr>
            </w:pPr>
          </w:p>
        </w:tc>
      </w:tr>
      <w:tr w:rsidR="008E60DA" w:rsidRPr="008E60DA" w:rsidTr="00381CD5">
        <w:trPr>
          <w:trHeight w:hRule="exact" w:val="500"/>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активно включаться в общеполезную социальную деятельность</w:t>
            </w:r>
          </w:p>
          <w:p w:rsidR="00410C1A" w:rsidRPr="008E60DA" w:rsidRDefault="00410C1A" w:rsidP="00EF7842">
            <w:pPr>
              <w:pStyle w:val="TableParagraph"/>
              <w:ind w:left="102" w:right="100"/>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Технологии</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Профильный</w:t>
            </w:r>
            <w:proofErr w:type="spellEnd"/>
            <w:r w:rsidRPr="008E60DA">
              <w:rPr>
                <w:color w:val="auto"/>
                <w:sz w:val="23"/>
                <w:szCs w:val="23"/>
                <w:lang w:val="en-US"/>
              </w:rPr>
              <w:t xml:space="preserve"> </w:t>
            </w:r>
            <w:proofErr w:type="spellStart"/>
            <w:r w:rsidRPr="008E60DA">
              <w:rPr>
                <w:color w:val="auto"/>
                <w:sz w:val="23"/>
                <w:szCs w:val="23"/>
                <w:lang w:val="en-US"/>
              </w:rPr>
              <w:t>труд</w:t>
            </w:r>
            <w:proofErr w:type="spellEnd"/>
          </w:p>
          <w:p w:rsidR="00410C1A" w:rsidRPr="008E60DA" w:rsidRDefault="00410C1A" w:rsidP="00EF7842">
            <w:pPr>
              <w:pStyle w:val="TableParagraph"/>
              <w:spacing w:line="239" w:lineRule="auto"/>
              <w:ind w:left="102" w:right="98"/>
              <w:rPr>
                <w:rFonts w:ascii="Times New Roman" w:eastAsia="Times New Roman" w:hAnsi="Times New Roman"/>
                <w:sz w:val="20"/>
                <w:szCs w:val="20"/>
              </w:rPr>
            </w:pPr>
          </w:p>
        </w:tc>
      </w:tr>
      <w:tr w:rsidR="008E60DA" w:rsidRPr="008E60DA" w:rsidTr="00381CD5">
        <w:trPr>
          <w:trHeight w:val="797"/>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Естествознание</w:t>
            </w:r>
            <w:proofErr w:type="spellEnd"/>
          </w:p>
          <w:p w:rsidR="00410C1A" w:rsidRPr="008E60DA" w:rsidRDefault="00410C1A" w:rsidP="00EF7842">
            <w:pPr>
              <w:pStyle w:val="TableParagraph"/>
              <w:spacing w:line="239" w:lineRule="auto"/>
              <w:ind w:left="102" w:right="706"/>
              <w:rPr>
                <w:rFonts w:ascii="Times New Roman" w:eastAsia="Times New Roman" w:hAnsi="Times New Roman"/>
                <w:sz w:val="20"/>
                <w:szCs w:val="20"/>
                <w:lang w:val="ru-RU"/>
              </w:rPr>
            </w:pPr>
          </w:p>
        </w:tc>
        <w:tc>
          <w:tcPr>
            <w:tcW w:w="2268"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rPr>
            </w:pPr>
            <w:proofErr w:type="spellStart"/>
            <w:r w:rsidRPr="008E60DA">
              <w:rPr>
                <w:color w:val="auto"/>
                <w:sz w:val="23"/>
                <w:szCs w:val="23"/>
                <w:lang w:val="en-US"/>
              </w:rPr>
              <w:t>Биология</w:t>
            </w:r>
            <w:proofErr w:type="spellEnd"/>
          </w:p>
          <w:p w:rsidR="00410C1A" w:rsidRPr="008E60DA" w:rsidRDefault="00410C1A" w:rsidP="00EF7842">
            <w:pPr>
              <w:pStyle w:val="Default"/>
              <w:widowControl w:val="0"/>
              <w:rPr>
                <w:color w:val="auto"/>
                <w:sz w:val="23"/>
                <w:szCs w:val="23"/>
                <w:lang w:val="en-US"/>
              </w:rPr>
            </w:pPr>
            <w:r w:rsidRPr="008E60DA">
              <w:rPr>
                <w:color w:val="auto"/>
                <w:sz w:val="22"/>
                <w:szCs w:val="22"/>
              </w:rPr>
              <w:t>Природоведение</w:t>
            </w:r>
          </w:p>
        </w:tc>
      </w:tr>
      <w:tr w:rsidR="008E60DA" w:rsidRPr="008E60DA" w:rsidTr="00381CD5">
        <w:trPr>
          <w:trHeight w:hRule="exact" w:val="86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lang w:val="en-US"/>
              </w:rPr>
            </w:pPr>
            <w:proofErr w:type="spellStart"/>
            <w:r w:rsidRPr="008E60DA">
              <w:rPr>
                <w:color w:val="auto"/>
                <w:sz w:val="23"/>
                <w:szCs w:val="23"/>
                <w:lang w:val="en-US"/>
              </w:rPr>
              <w:t>осознанно</w:t>
            </w:r>
            <w:proofErr w:type="spellEnd"/>
            <w:r w:rsidRPr="008E60DA">
              <w:rPr>
                <w:color w:val="auto"/>
                <w:sz w:val="23"/>
                <w:szCs w:val="23"/>
                <w:lang w:val="en-US"/>
              </w:rPr>
              <w:t xml:space="preserve"> </w:t>
            </w:r>
            <w:proofErr w:type="spellStart"/>
            <w:r w:rsidRPr="008E60DA">
              <w:rPr>
                <w:color w:val="auto"/>
                <w:sz w:val="23"/>
                <w:szCs w:val="23"/>
                <w:lang w:val="en-US"/>
              </w:rPr>
              <w:t>относиться</w:t>
            </w:r>
            <w:proofErr w:type="spellEnd"/>
            <w:r w:rsidRPr="008E60DA">
              <w:rPr>
                <w:color w:val="auto"/>
                <w:sz w:val="23"/>
                <w:szCs w:val="23"/>
                <w:lang w:val="en-US"/>
              </w:rPr>
              <w:t xml:space="preserve"> к </w:t>
            </w:r>
            <w:proofErr w:type="spellStart"/>
            <w:r w:rsidRPr="008E60DA">
              <w:rPr>
                <w:color w:val="auto"/>
                <w:sz w:val="23"/>
                <w:szCs w:val="23"/>
                <w:lang w:val="en-US"/>
              </w:rPr>
              <w:t>выбору</w:t>
            </w:r>
            <w:proofErr w:type="spellEnd"/>
            <w:r w:rsidRPr="008E60DA">
              <w:rPr>
                <w:color w:val="auto"/>
                <w:sz w:val="23"/>
                <w:szCs w:val="23"/>
                <w:lang w:val="en-US"/>
              </w:rPr>
              <w:t xml:space="preserve"> </w:t>
            </w:r>
            <w:proofErr w:type="spellStart"/>
            <w:r w:rsidRPr="008E60DA">
              <w:rPr>
                <w:color w:val="auto"/>
                <w:sz w:val="23"/>
                <w:szCs w:val="23"/>
                <w:lang w:val="en-US"/>
              </w:rPr>
              <w:t>профессии</w:t>
            </w:r>
            <w:proofErr w:type="spellEnd"/>
          </w:p>
          <w:p w:rsidR="00410C1A" w:rsidRPr="008E60DA" w:rsidRDefault="00410C1A" w:rsidP="00EF7842">
            <w:pPr>
              <w:pStyle w:val="TableParagraph"/>
              <w:spacing w:line="239" w:lineRule="auto"/>
              <w:ind w:left="102" w:right="98"/>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Человек</w:t>
            </w:r>
            <w:proofErr w:type="spellEnd"/>
            <w:r w:rsidRPr="008E60DA">
              <w:rPr>
                <w:color w:val="auto"/>
                <w:sz w:val="23"/>
                <w:szCs w:val="23"/>
                <w:lang w:val="en-US"/>
              </w:rPr>
              <w:t xml:space="preserve"> и </w:t>
            </w:r>
            <w:proofErr w:type="spellStart"/>
            <w:r w:rsidRPr="008E60DA">
              <w:rPr>
                <w:color w:val="auto"/>
                <w:sz w:val="23"/>
                <w:szCs w:val="23"/>
                <w:lang w:val="en-US"/>
              </w:rPr>
              <w:t>общество</w:t>
            </w:r>
            <w:proofErr w:type="spellEnd"/>
          </w:p>
          <w:p w:rsidR="00410C1A" w:rsidRPr="008E60DA" w:rsidRDefault="00410C1A" w:rsidP="00EF7842">
            <w:pPr>
              <w:pStyle w:val="TableParagraph"/>
              <w:spacing w:line="239" w:lineRule="auto"/>
              <w:ind w:left="102" w:right="100"/>
              <w:rPr>
                <w:rFonts w:ascii="Times New Roman" w:eastAsia="Times New Roman" w:hAnsi="Times New Roman"/>
                <w:sz w:val="20"/>
                <w:szCs w:val="20"/>
                <w:lang w:val="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Основы</w:t>
            </w:r>
            <w:proofErr w:type="spellEnd"/>
            <w:r w:rsidRPr="008E60DA">
              <w:rPr>
                <w:color w:val="auto"/>
                <w:sz w:val="23"/>
                <w:szCs w:val="23"/>
                <w:lang w:val="en-US"/>
              </w:rPr>
              <w:t xml:space="preserve"> </w:t>
            </w:r>
            <w:proofErr w:type="spellStart"/>
            <w:r w:rsidRPr="008E60DA">
              <w:rPr>
                <w:color w:val="auto"/>
                <w:sz w:val="23"/>
                <w:szCs w:val="23"/>
                <w:lang w:val="en-US"/>
              </w:rPr>
              <w:t>социальной</w:t>
            </w:r>
            <w:proofErr w:type="spellEnd"/>
            <w:r w:rsidRPr="008E60DA">
              <w:rPr>
                <w:color w:val="auto"/>
                <w:sz w:val="23"/>
                <w:szCs w:val="23"/>
                <w:lang w:val="en-US"/>
              </w:rPr>
              <w:t xml:space="preserve"> </w:t>
            </w:r>
            <w:proofErr w:type="spellStart"/>
            <w:r w:rsidRPr="008E60DA">
              <w:rPr>
                <w:color w:val="auto"/>
                <w:sz w:val="23"/>
                <w:szCs w:val="23"/>
                <w:lang w:val="en-US"/>
              </w:rPr>
              <w:t>жизни</w:t>
            </w:r>
            <w:proofErr w:type="spellEnd"/>
          </w:p>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Обществоведение</w:t>
            </w:r>
            <w:proofErr w:type="spellEnd"/>
          </w:p>
          <w:p w:rsidR="00410C1A" w:rsidRPr="008E60DA" w:rsidRDefault="00410C1A" w:rsidP="00EF7842">
            <w:pPr>
              <w:pStyle w:val="TableParagraph"/>
              <w:spacing w:line="239" w:lineRule="auto"/>
              <w:ind w:left="102" w:right="535"/>
              <w:rPr>
                <w:rFonts w:ascii="Times New Roman" w:eastAsia="Times New Roman" w:hAnsi="Times New Roman"/>
                <w:sz w:val="20"/>
                <w:szCs w:val="20"/>
                <w:lang w:val="ru-RU"/>
              </w:rPr>
            </w:pPr>
          </w:p>
        </w:tc>
      </w:tr>
      <w:tr w:rsidR="008E60DA" w:rsidRPr="008E60DA" w:rsidTr="00381CD5">
        <w:trPr>
          <w:trHeight w:hRule="exact" w:val="409"/>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4" w:space="0" w:color="auto"/>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Технологии</w:t>
            </w:r>
            <w:proofErr w:type="spellEnd"/>
          </w:p>
          <w:p w:rsidR="00410C1A" w:rsidRPr="008E60DA" w:rsidRDefault="00410C1A" w:rsidP="00EF7842">
            <w:pPr>
              <w:pStyle w:val="TableParagraph"/>
              <w:spacing w:line="314" w:lineRule="exact"/>
              <w:ind w:left="102"/>
              <w:rPr>
                <w:rFonts w:ascii="Times New Roman" w:eastAsia="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Профильный</w:t>
            </w:r>
            <w:proofErr w:type="spellEnd"/>
            <w:r w:rsidRPr="008E60DA">
              <w:rPr>
                <w:color w:val="auto"/>
                <w:sz w:val="23"/>
                <w:szCs w:val="23"/>
                <w:lang w:val="en-US"/>
              </w:rPr>
              <w:t xml:space="preserve"> </w:t>
            </w:r>
            <w:proofErr w:type="spellStart"/>
            <w:r w:rsidRPr="008E60DA">
              <w:rPr>
                <w:color w:val="auto"/>
                <w:sz w:val="23"/>
                <w:szCs w:val="23"/>
                <w:lang w:val="en-US"/>
              </w:rPr>
              <w:t>труд</w:t>
            </w:r>
            <w:proofErr w:type="spellEnd"/>
          </w:p>
          <w:p w:rsidR="00410C1A" w:rsidRPr="008E60DA" w:rsidRDefault="00410C1A" w:rsidP="00EF7842">
            <w:pPr>
              <w:pStyle w:val="TableParagraph"/>
              <w:spacing w:line="239" w:lineRule="auto"/>
              <w:ind w:left="102" w:right="98"/>
              <w:rPr>
                <w:rFonts w:ascii="Times New Roman" w:eastAsia="Times New Roman" w:hAnsi="Times New Roman"/>
                <w:sz w:val="20"/>
                <w:szCs w:val="20"/>
              </w:rPr>
            </w:pPr>
          </w:p>
        </w:tc>
      </w:tr>
      <w:tr w:rsidR="008E60DA" w:rsidRPr="008E60DA" w:rsidTr="00381CD5">
        <w:trPr>
          <w:trHeight w:hRule="exact" w:val="854"/>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бережно относиться к культурно-историческому наследию родного края и страны</w:t>
            </w:r>
          </w:p>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Язык</w:t>
            </w:r>
            <w:proofErr w:type="spellEnd"/>
            <w:r w:rsidRPr="008E60DA">
              <w:rPr>
                <w:color w:val="auto"/>
                <w:sz w:val="23"/>
                <w:szCs w:val="23"/>
                <w:lang w:val="en-US"/>
              </w:rPr>
              <w:t xml:space="preserve"> и </w:t>
            </w:r>
            <w:proofErr w:type="spellStart"/>
            <w:r w:rsidRPr="008E60DA">
              <w:rPr>
                <w:color w:val="auto"/>
                <w:sz w:val="23"/>
                <w:szCs w:val="23"/>
                <w:lang w:val="en-US"/>
              </w:rPr>
              <w:t>речевая</w:t>
            </w:r>
            <w:proofErr w:type="spellEnd"/>
            <w:r w:rsidRPr="008E60DA">
              <w:rPr>
                <w:color w:val="auto"/>
                <w:sz w:val="23"/>
                <w:szCs w:val="23"/>
                <w:lang w:val="en-US"/>
              </w:rPr>
              <w:t xml:space="preserve"> </w:t>
            </w:r>
            <w:proofErr w:type="spellStart"/>
            <w:r w:rsidRPr="008E60DA">
              <w:rPr>
                <w:color w:val="auto"/>
                <w:sz w:val="23"/>
                <w:szCs w:val="23"/>
                <w:lang w:val="en-US"/>
              </w:rPr>
              <w:t>практика</w:t>
            </w:r>
            <w:proofErr w:type="spellEnd"/>
          </w:p>
          <w:p w:rsidR="00410C1A" w:rsidRPr="008E60DA" w:rsidRDefault="00410C1A" w:rsidP="00EF7842">
            <w:pPr>
              <w:pStyle w:val="Default"/>
              <w:widowControl w:val="0"/>
              <w:rPr>
                <w:color w:val="auto"/>
                <w:sz w:val="23"/>
                <w:szCs w:val="23"/>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Русский</w:t>
            </w:r>
            <w:proofErr w:type="spellEnd"/>
            <w:r w:rsidRPr="008E60DA">
              <w:rPr>
                <w:color w:val="auto"/>
                <w:sz w:val="23"/>
                <w:szCs w:val="23"/>
                <w:lang w:val="en-US"/>
              </w:rPr>
              <w:t xml:space="preserve"> </w:t>
            </w:r>
            <w:proofErr w:type="spellStart"/>
            <w:r w:rsidRPr="008E60DA">
              <w:rPr>
                <w:color w:val="auto"/>
                <w:sz w:val="23"/>
                <w:szCs w:val="23"/>
                <w:lang w:val="en-US"/>
              </w:rPr>
              <w:t>язык</w:t>
            </w:r>
            <w:proofErr w:type="spellEnd"/>
          </w:p>
          <w:p w:rsidR="00410C1A" w:rsidRPr="008E60DA" w:rsidRDefault="00410C1A" w:rsidP="00EF7842">
            <w:pPr>
              <w:pStyle w:val="Default"/>
              <w:widowControl w:val="0"/>
              <w:rPr>
                <w:color w:val="auto"/>
                <w:sz w:val="23"/>
                <w:szCs w:val="23"/>
              </w:rPr>
            </w:pPr>
            <w:proofErr w:type="spellStart"/>
            <w:r w:rsidRPr="008E60DA">
              <w:rPr>
                <w:color w:val="auto"/>
                <w:sz w:val="23"/>
                <w:szCs w:val="23"/>
                <w:lang w:val="en-US"/>
              </w:rPr>
              <w:t>Чтение</w:t>
            </w:r>
            <w:proofErr w:type="spellEnd"/>
          </w:p>
        </w:tc>
      </w:tr>
      <w:tr w:rsidR="008E60DA" w:rsidRPr="008E60DA" w:rsidTr="00381CD5">
        <w:trPr>
          <w:trHeight w:hRule="exact" w:val="555"/>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pStyle w:val="Default"/>
              <w:widowControl w:val="0"/>
              <w:rPr>
                <w:color w:val="auto"/>
                <w:sz w:val="23"/>
                <w:szCs w:val="23"/>
                <w:lang w:val="en-US"/>
              </w:rPr>
            </w:pP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Человек</w:t>
            </w:r>
            <w:proofErr w:type="spellEnd"/>
            <w:r w:rsidRPr="008E60DA">
              <w:rPr>
                <w:color w:val="auto"/>
                <w:sz w:val="23"/>
                <w:szCs w:val="23"/>
              </w:rPr>
              <w:t xml:space="preserve"> </w:t>
            </w:r>
            <w:r w:rsidRPr="008E60DA">
              <w:rPr>
                <w:color w:val="auto"/>
                <w:sz w:val="23"/>
                <w:szCs w:val="23"/>
                <w:lang w:val="en-US"/>
              </w:rPr>
              <w:t xml:space="preserve">и </w:t>
            </w:r>
            <w:proofErr w:type="spellStart"/>
            <w:r w:rsidRPr="008E60DA">
              <w:rPr>
                <w:color w:val="auto"/>
                <w:sz w:val="23"/>
                <w:szCs w:val="23"/>
                <w:lang w:val="en-US"/>
              </w:rPr>
              <w:t>общество</w:t>
            </w:r>
            <w:proofErr w:type="spellEnd"/>
          </w:p>
          <w:p w:rsidR="00410C1A" w:rsidRPr="008E60DA" w:rsidRDefault="00410C1A" w:rsidP="00EF7842">
            <w:pPr>
              <w:pStyle w:val="Default"/>
              <w:widowControl w:val="0"/>
              <w:rPr>
                <w:color w:val="auto"/>
                <w:sz w:val="23"/>
                <w:szCs w:val="23"/>
                <w:lang w:val="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Мир</w:t>
            </w:r>
            <w:proofErr w:type="spellEnd"/>
            <w:r w:rsidRPr="008E60DA">
              <w:rPr>
                <w:color w:val="auto"/>
                <w:sz w:val="23"/>
                <w:szCs w:val="23"/>
                <w:lang w:val="en-US"/>
              </w:rPr>
              <w:t xml:space="preserve"> </w:t>
            </w:r>
            <w:proofErr w:type="spellStart"/>
            <w:r w:rsidRPr="008E60DA">
              <w:rPr>
                <w:color w:val="auto"/>
                <w:sz w:val="23"/>
                <w:szCs w:val="23"/>
                <w:lang w:val="en-US"/>
              </w:rPr>
              <w:t>истории</w:t>
            </w:r>
            <w:proofErr w:type="spellEnd"/>
          </w:p>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История</w:t>
            </w:r>
            <w:proofErr w:type="spellEnd"/>
            <w:r w:rsidRPr="008E60DA">
              <w:rPr>
                <w:color w:val="auto"/>
                <w:sz w:val="23"/>
                <w:szCs w:val="23"/>
                <w:lang w:val="en-US"/>
              </w:rPr>
              <w:t xml:space="preserve"> </w:t>
            </w:r>
            <w:proofErr w:type="spellStart"/>
            <w:r w:rsidRPr="008E60DA">
              <w:rPr>
                <w:color w:val="auto"/>
                <w:sz w:val="23"/>
                <w:szCs w:val="23"/>
                <w:lang w:val="en-US"/>
              </w:rPr>
              <w:t>Отечества</w:t>
            </w:r>
            <w:proofErr w:type="spellEnd"/>
          </w:p>
        </w:tc>
      </w:tr>
      <w:tr w:rsidR="008E60DA" w:rsidRPr="008E60DA" w:rsidTr="00381CD5">
        <w:trPr>
          <w:trHeight w:hRule="exact" w:val="421"/>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pStyle w:val="Default"/>
              <w:widowControl w:val="0"/>
              <w:rPr>
                <w:color w:val="auto"/>
                <w:sz w:val="23"/>
                <w:szCs w:val="23"/>
                <w:lang w:val="en-US"/>
              </w:rPr>
            </w:pP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Естествознание</w:t>
            </w:r>
            <w:proofErr w:type="spellEnd"/>
          </w:p>
          <w:p w:rsidR="00410C1A" w:rsidRPr="008E60DA" w:rsidRDefault="00410C1A" w:rsidP="00EF7842">
            <w:pPr>
              <w:pStyle w:val="Default"/>
              <w:widowControl w:val="0"/>
              <w:rPr>
                <w:color w:val="auto"/>
                <w:sz w:val="23"/>
                <w:szCs w:val="23"/>
                <w:lang w:val="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География</w:t>
            </w:r>
            <w:proofErr w:type="spellEnd"/>
          </w:p>
          <w:p w:rsidR="00410C1A" w:rsidRPr="008E60DA" w:rsidRDefault="00410C1A" w:rsidP="00EF7842">
            <w:pPr>
              <w:pStyle w:val="Default"/>
              <w:widowControl w:val="0"/>
              <w:rPr>
                <w:color w:val="auto"/>
                <w:sz w:val="23"/>
                <w:szCs w:val="23"/>
                <w:lang w:val="en-US"/>
              </w:rPr>
            </w:pPr>
          </w:p>
        </w:tc>
      </w:tr>
      <w:tr w:rsidR="008E60DA" w:rsidRPr="008E60DA" w:rsidTr="00381CD5">
        <w:trPr>
          <w:trHeight w:hRule="exact" w:val="113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tcBorders>
              <w:top w:val="single" w:sz="4" w:space="0" w:color="auto"/>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ind w:left="142" w:right="142"/>
              <w:rPr>
                <w:color w:val="auto"/>
                <w:sz w:val="23"/>
                <w:szCs w:val="23"/>
              </w:rPr>
            </w:pPr>
            <w:r w:rsidRPr="008E60DA">
              <w:rPr>
                <w:color w:val="auto"/>
                <w:sz w:val="23"/>
                <w:szCs w:val="23"/>
              </w:rPr>
              <w:t xml:space="preserve">понимать личную ответственность за свои поступки на основе представлений </w:t>
            </w:r>
            <w:proofErr w:type="gramStart"/>
            <w:r w:rsidRPr="008E60DA">
              <w:rPr>
                <w:color w:val="auto"/>
                <w:sz w:val="23"/>
                <w:szCs w:val="23"/>
              </w:rPr>
              <w:t>о</w:t>
            </w:r>
            <w:proofErr w:type="gramEnd"/>
            <w:r w:rsidRPr="008E60DA">
              <w:rPr>
                <w:color w:val="auto"/>
                <w:sz w:val="23"/>
                <w:szCs w:val="23"/>
              </w:rPr>
              <w:t xml:space="preserve"> этических нормах и правилах поведения в современном обществе </w:t>
            </w:r>
          </w:p>
          <w:p w:rsidR="00410C1A" w:rsidRPr="008E60DA" w:rsidRDefault="00410C1A" w:rsidP="00EF7842">
            <w:pPr>
              <w:pStyle w:val="Default"/>
              <w:widowControl w:val="0"/>
              <w:rPr>
                <w:color w:val="auto"/>
                <w:sz w:val="23"/>
                <w:szCs w:val="23"/>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Язык</w:t>
            </w:r>
            <w:proofErr w:type="spellEnd"/>
            <w:r w:rsidRPr="008E60DA">
              <w:rPr>
                <w:color w:val="auto"/>
                <w:sz w:val="23"/>
                <w:szCs w:val="23"/>
                <w:lang w:val="en-US"/>
              </w:rPr>
              <w:t xml:space="preserve"> и </w:t>
            </w:r>
            <w:proofErr w:type="spellStart"/>
            <w:r w:rsidRPr="008E60DA">
              <w:rPr>
                <w:color w:val="auto"/>
                <w:sz w:val="23"/>
                <w:szCs w:val="23"/>
                <w:lang w:val="en-US"/>
              </w:rPr>
              <w:t>речевая</w:t>
            </w:r>
            <w:proofErr w:type="spellEnd"/>
            <w:r w:rsidRPr="008E60DA">
              <w:rPr>
                <w:color w:val="auto"/>
                <w:sz w:val="23"/>
                <w:szCs w:val="23"/>
                <w:lang w:val="en-US"/>
              </w:rPr>
              <w:t xml:space="preserve"> </w:t>
            </w:r>
            <w:proofErr w:type="spellStart"/>
            <w:r w:rsidRPr="008E60DA">
              <w:rPr>
                <w:color w:val="auto"/>
                <w:sz w:val="23"/>
                <w:szCs w:val="23"/>
                <w:lang w:val="en-US"/>
              </w:rPr>
              <w:t>практика</w:t>
            </w:r>
            <w:proofErr w:type="spellEnd"/>
          </w:p>
          <w:p w:rsidR="00410C1A" w:rsidRPr="008E60DA" w:rsidRDefault="00410C1A" w:rsidP="00EF7842">
            <w:pPr>
              <w:pStyle w:val="Default"/>
              <w:widowControl w:val="0"/>
              <w:rPr>
                <w:color w:val="auto"/>
                <w:sz w:val="23"/>
                <w:szCs w:val="23"/>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Русский</w:t>
            </w:r>
            <w:proofErr w:type="spellEnd"/>
            <w:r w:rsidRPr="008E60DA">
              <w:rPr>
                <w:color w:val="auto"/>
                <w:sz w:val="23"/>
                <w:szCs w:val="23"/>
                <w:lang w:val="en-US"/>
              </w:rPr>
              <w:t xml:space="preserve"> </w:t>
            </w:r>
            <w:proofErr w:type="spellStart"/>
            <w:r w:rsidRPr="008E60DA">
              <w:rPr>
                <w:color w:val="auto"/>
                <w:sz w:val="23"/>
                <w:szCs w:val="23"/>
                <w:lang w:val="en-US"/>
              </w:rPr>
              <w:t>язык</w:t>
            </w:r>
            <w:proofErr w:type="spellEnd"/>
          </w:p>
          <w:p w:rsidR="00410C1A" w:rsidRPr="008E60DA" w:rsidRDefault="00410C1A" w:rsidP="00EF7842">
            <w:pPr>
              <w:pStyle w:val="Default"/>
              <w:widowControl w:val="0"/>
              <w:rPr>
                <w:color w:val="auto"/>
                <w:sz w:val="23"/>
                <w:szCs w:val="23"/>
              </w:rPr>
            </w:pPr>
            <w:proofErr w:type="spellStart"/>
            <w:r w:rsidRPr="008E60DA">
              <w:rPr>
                <w:color w:val="auto"/>
                <w:sz w:val="23"/>
                <w:szCs w:val="23"/>
                <w:lang w:val="en-US"/>
              </w:rPr>
              <w:t>Чтение</w:t>
            </w:r>
            <w:proofErr w:type="spellEnd"/>
          </w:p>
        </w:tc>
      </w:tr>
      <w:tr w:rsidR="008E60DA" w:rsidRPr="008E60DA" w:rsidTr="00381CD5">
        <w:trPr>
          <w:trHeight w:hRule="exact" w:val="1124"/>
        </w:trPr>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tcBorders>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lang w:val="en-US"/>
              </w:rPr>
            </w:pPr>
            <w:proofErr w:type="spellStart"/>
            <w:r w:rsidRPr="008E60DA">
              <w:rPr>
                <w:color w:val="auto"/>
                <w:sz w:val="23"/>
                <w:szCs w:val="23"/>
                <w:lang w:val="en-US"/>
              </w:rPr>
              <w:t>Человек</w:t>
            </w:r>
            <w:proofErr w:type="spellEnd"/>
            <w:r w:rsidRPr="008E60DA">
              <w:rPr>
                <w:color w:val="auto"/>
                <w:sz w:val="23"/>
                <w:szCs w:val="23"/>
              </w:rPr>
              <w:t xml:space="preserve"> </w:t>
            </w:r>
            <w:r w:rsidRPr="008E60DA">
              <w:rPr>
                <w:color w:val="auto"/>
                <w:sz w:val="23"/>
                <w:szCs w:val="23"/>
                <w:lang w:val="en-US"/>
              </w:rPr>
              <w:t xml:space="preserve">и </w:t>
            </w:r>
            <w:proofErr w:type="spellStart"/>
            <w:r w:rsidRPr="008E60DA">
              <w:rPr>
                <w:color w:val="auto"/>
                <w:sz w:val="23"/>
                <w:szCs w:val="23"/>
                <w:lang w:val="en-US"/>
              </w:rPr>
              <w:t>общество</w:t>
            </w:r>
            <w:proofErr w:type="spellEnd"/>
          </w:p>
          <w:p w:rsidR="00410C1A" w:rsidRPr="008E60DA" w:rsidRDefault="00410C1A" w:rsidP="00EF7842">
            <w:pPr>
              <w:pStyle w:val="Default"/>
              <w:widowControl w:val="0"/>
              <w:rPr>
                <w:color w:val="auto"/>
                <w:sz w:val="23"/>
                <w:szCs w:val="23"/>
                <w:lang w:val="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Default"/>
              <w:widowControl w:val="0"/>
              <w:rPr>
                <w:color w:val="auto"/>
                <w:sz w:val="23"/>
                <w:szCs w:val="23"/>
              </w:rPr>
            </w:pPr>
            <w:r w:rsidRPr="008E60DA">
              <w:rPr>
                <w:color w:val="auto"/>
                <w:sz w:val="23"/>
                <w:szCs w:val="23"/>
              </w:rPr>
              <w:t>Основы социальной жизни</w:t>
            </w:r>
          </w:p>
          <w:p w:rsidR="00410C1A" w:rsidRPr="008E60DA" w:rsidRDefault="00410C1A" w:rsidP="00EF7842">
            <w:pPr>
              <w:pStyle w:val="Default"/>
              <w:widowControl w:val="0"/>
              <w:rPr>
                <w:color w:val="auto"/>
                <w:sz w:val="23"/>
                <w:szCs w:val="23"/>
              </w:rPr>
            </w:pPr>
            <w:r w:rsidRPr="008E60DA">
              <w:rPr>
                <w:color w:val="auto"/>
                <w:sz w:val="23"/>
                <w:szCs w:val="23"/>
              </w:rPr>
              <w:t>Обществоведение</w:t>
            </w:r>
          </w:p>
          <w:p w:rsidR="00410C1A" w:rsidRPr="008E60DA" w:rsidRDefault="00410C1A" w:rsidP="00EF7842">
            <w:pPr>
              <w:pStyle w:val="Default"/>
              <w:widowControl w:val="0"/>
              <w:rPr>
                <w:color w:val="auto"/>
                <w:sz w:val="23"/>
                <w:szCs w:val="23"/>
              </w:rPr>
            </w:pPr>
            <w:r w:rsidRPr="008E60DA">
              <w:rPr>
                <w:color w:val="auto"/>
                <w:sz w:val="23"/>
                <w:szCs w:val="23"/>
              </w:rPr>
              <w:t>Этика</w:t>
            </w:r>
          </w:p>
        </w:tc>
      </w:tr>
      <w:tr w:rsidR="008E60DA" w:rsidRPr="008E60DA" w:rsidTr="00381CD5">
        <w:trPr>
          <w:trHeight w:hRule="exact" w:val="751"/>
        </w:trPr>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ind w:left="102"/>
              <w:rPr>
                <w:rFonts w:ascii="Times New Roman" w:eastAsia="Times New Roman" w:hAnsi="Times New Roman"/>
              </w:rPr>
            </w:pPr>
            <w:proofErr w:type="spellStart"/>
            <w:r w:rsidRPr="008E60DA">
              <w:rPr>
                <w:rFonts w:ascii="Times New Roman" w:hAnsi="Times New Roman"/>
                <w:spacing w:val="-4"/>
              </w:rPr>
              <w:t>Коммуника</w:t>
            </w:r>
            <w:r w:rsidRPr="008E60DA">
              <w:rPr>
                <w:rFonts w:ascii="Times New Roman" w:hAnsi="Times New Roman"/>
                <w:spacing w:val="-1"/>
              </w:rPr>
              <w:t>тивн</w:t>
            </w:r>
            <w:proofErr w:type="spellEnd"/>
            <w:r w:rsidRPr="008E60DA">
              <w:rPr>
                <w:rFonts w:ascii="Times New Roman" w:hAnsi="Times New Roman"/>
                <w:spacing w:val="-1"/>
                <w:lang w:val="ru-RU"/>
              </w:rPr>
              <w:t>ы</w:t>
            </w:r>
            <w:r w:rsidRPr="008E60DA">
              <w:rPr>
                <w:rFonts w:ascii="Times New Roman" w:hAnsi="Times New Roman"/>
                <w:spacing w:val="-1"/>
              </w:rPr>
              <w:t>е</w:t>
            </w:r>
            <w:r w:rsidRPr="008E60DA">
              <w:rPr>
                <w:rFonts w:ascii="Times New Roman" w:hAnsi="Times New Roman"/>
                <w:spacing w:val="24"/>
              </w:rPr>
              <w:t xml:space="preserve"> </w:t>
            </w:r>
            <w:proofErr w:type="spellStart"/>
            <w:r w:rsidRPr="008E60DA">
              <w:rPr>
                <w:rFonts w:ascii="Times New Roman" w:hAnsi="Times New Roman"/>
                <w:spacing w:val="-1"/>
              </w:rPr>
              <w:t>учебные</w:t>
            </w:r>
            <w:proofErr w:type="spellEnd"/>
            <w:r w:rsidRPr="008E60DA">
              <w:rPr>
                <w:rFonts w:ascii="Times New Roman" w:hAnsi="Times New Roman"/>
                <w:spacing w:val="24"/>
              </w:rPr>
              <w:t xml:space="preserve"> </w:t>
            </w:r>
            <w:proofErr w:type="spellStart"/>
            <w:r w:rsidRPr="008E60DA">
              <w:rPr>
                <w:rFonts w:ascii="Times New Roman" w:hAnsi="Times New Roman"/>
                <w:spacing w:val="-1"/>
              </w:rPr>
              <w:t>действия</w:t>
            </w:r>
            <w:proofErr w:type="spellEnd"/>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ind w:left="102" w:right="97"/>
              <w:rPr>
                <w:rFonts w:ascii="Times New Roman" w:eastAsia="Times New Roman" w:hAnsi="Times New Roman"/>
                <w:lang w:val="ru-RU"/>
              </w:rPr>
            </w:pPr>
            <w:r w:rsidRPr="008E60DA">
              <w:rPr>
                <w:rFonts w:ascii="Times New Roman" w:hAnsi="Times New Roman"/>
                <w:spacing w:val="-2"/>
                <w:lang w:val="ru-RU"/>
              </w:rPr>
              <w:t>использовать</w:t>
            </w:r>
            <w:r w:rsidRPr="008E60DA">
              <w:rPr>
                <w:rFonts w:ascii="Times New Roman" w:hAnsi="Times New Roman"/>
                <w:spacing w:val="46"/>
                <w:lang w:val="ru-RU"/>
              </w:rPr>
              <w:t xml:space="preserve"> </w:t>
            </w:r>
            <w:r w:rsidRPr="008E60DA">
              <w:rPr>
                <w:rFonts w:ascii="Times New Roman" w:hAnsi="Times New Roman"/>
                <w:spacing w:val="-1"/>
                <w:lang w:val="ru-RU"/>
              </w:rPr>
              <w:t>принятые</w:t>
            </w:r>
            <w:r w:rsidRPr="008E60DA">
              <w:rPr>
                <w:rFonts w:ascii="Times New Roman" w:hAnsi="Times New Roman"/>
                <w:spacing w:val="24"/>
                <w:lang w:val="ru-RU"/>
              </w:rPr>
              <w:t xml:space="preserve"> </w:t>
            </w:r>
            <w:r w:rsidRPr="008E60DA">
              <w:rPr>
                <w:rFonts w:ascii="Times New Roman" w:hAnsi="Times New Roman"/>
                <w:spacing w:val="-2"/>
                <w:lang w:val="ru-RU"/>
              </w:rPr>
              <w:t>ритуалы</w:t>
            </w:r>
            <w:r w:rsidRPr="008E60DA">
              <w:rPr>
                <w:rFonts w:ascii="Times New Roman" w:hAnsi="Times New Roman"/>
                <w:spacing w:val="50"/>
                <w:lang w:val="ru-RU"/>
              </w:rPr>
              <w:t xml:space="preserve"> </w:t>
            </w:r>
            <w:r w:rsidRPr="008E60DA">
              <w:rPr>
                <w:rFonts w:ascii="Times New Roman" w:hAnsi="Times New Roman"/>
                <w:spacing w:val="-2"/>
                <w:lang w:val="ru-RU"/>
              </w:rPr>
              <w:t>социального</w:t>
            </w:r>
            <w:r w:rsidRPr="008E60DA">
              <w:rPr>
                <w:rFonts w:ascii="Times New Roman" w:hAnsi="Times New Roman"/>
                <w:spacing w:val="50"/>
                <w:lang w:val="ru-RU"/>
              </w:rPr>
              <w:t xml:space="preserve"> </w:t>
            </w:r>
            <w:r w:rsidRPr="008E60DA">
              <w:rPr>
                <w:rFonts w:ascii="Times New Roman" w:hAnsi="Times New Roman"/>
                <w:lang w:val="ru-RU"/>
              </w:rPr>
              <w:t>вза</w:t>
            </w:r>
            <w:r w:rsidRPr="008E60DA">
              <w:rPr>
                <w:rFonts w:ascii="Times New Roman" w:hAnsi="Times New Roman"/>
                <w:spacing w:val="-2"/>
                <w:lang w:val="ru-RU"/>
              </w:rPr>
              <w:t>имодействия</w:t>
            </w:r>
            <w:r w:rsidRPr="008E60DA">
              <w:rPr>
                <w:rFonts w:ascii="Times New Roman" w:hAnsi="Times New Roman"/>
                <w:spacing w:val="45"/>
                <w:lang w:val="ru-RU"/>
              </w:rPr>
              <w:t xml:space="preserve"> </w:t>
            </w:r>
            <w:r w:rsidRPr="008E60DA">
              <w:rPr>
                <w:rFonts w:ascii="Times New Roman" w:hAnsi="Times New Roman"/>
                <w:lang w:val="ru-RU"/>
              </w:rPr>
              <w:t>с</w:t>
            </w:r>
            <w:r w:rsidRPr="008E60DA">
              <w:rPr>
                <w:rFonts w:ascii="Times New Roman" w:hAnsi="Times New Roman"/>
                <w:spacing w:val="42"/>
                <w:lang w:val="ru-RU"/>
              </w:rPr>
              <w:t xml:space="preserve"> </w:t>
            </w:r>
            <w:r w:rsidRPr="008E60DA">
              <w:rPr>
                <w:rFonts w:ascii="Times New Roman" w:hAnsi="Times New Roman"/>
                <w:spacing w:val="-2"/>
                <w:lang w:val="ru-RU"/>
              </w:rPr>
              <w:t>одноклассниками</w:t>
            </w:r>
            <w:r w:rsidRPr="008E60DA">
              <w:rPr>
                <w:rFonts w:ascii="Times New Roman" w:hAnsi="Times New Roman"/>
                <w:spacing w:val="-3"/>
                <w:lang w:val="ru-RU"/>
              </w:rPr>
              <w:t xml:space="preserve"> </w:t>
            </w:r>
            <w:r w:rsidRPr="008E60DA">
              <w:rPr>
                <w:rFonts w:ascii="Times New Roman" w:hAnsi="Times New Roman"/>
                <w:lang w:val="ru-RU"/>
              </w:rPr>
              <w:t>и</w:t>
            </w:r>
            <w:r w:rsidRPr="008E60DA">
              <w:rPr>
                <w:rFonts w:ascii="Times New Roman" w:hAnsi="Times New Roman"/>
                <w:spacing w:val="1"/>
                <w:lang w:val="ru-RU"/>
              </w:rPr>
              <w:t xml:space="preserve"> </w:t>
            </w:r>
            <w:r w:rsidRPr="008E60DA">
              <w:rPr>
                <w:rFonts w:ascii="Times New Roman" w:hAnsi="Times New Roman"/>
                <w:spacing w:val="-1"/>
                <w:lang w:val="ru-RU"/>
              </w:rPr>
              <w:t>учителем</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100"/>
              <w:rPr>
                <w:rFonts w:ascii="Times New Roman" w:eastAsia="Times New Roman" w:hAnsi="Times New Roman"/>
                <w:lang w:val="ru-RU"/>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331"/>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lang w:val="ru-RU"/>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lang w:val="ru-RU"/>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60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lang w:val="ru-RU"/>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lang w:val="ru-RU"/>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r w:rsidR="008E60DA" w:rsidRPr="008E60DA" w:rsidTr="00381CD5">
        <w:trPr>
          <w:trHeight w:hRule="exact" w:val="8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56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06"/>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35"/>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r>
      <w:tr w:rsidR="008E60DA" w:rsidRPr="008E60DA" w:rsidTr="00381CD5">
        <w:trPr>
          <w:trHeight w:hRule="exact" w:val="71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before="232"/>
              <w:ind w:left="102" w:right="97"/>
              <w:rPr>
                <w:rFonts w:ascii="Times New Roman" w:eastAsia="Times New Roman" w:hAnsi="Times New Roman"/>
                <w:lang w:val="ru-RU"/>
              </w:rPr>
            </w:pPr>
            <w:r w:rsidRPr="008E60DA">
              <w:rPr>
                <w:rFonts w:ascii="Times New Roman" w:hAnsi="Times New Roman"/>
                <w:spacing w:val="-2"/>
                <w:lang w:val="ru-RU"/>
              </w:rPr>
              <w:t>обращаться</w:t>
            </w:r>
            <w:r w:rsidRPr="008E60DA">
              <w:rPr>
                <w:rFonts w:ascii="Times New Roman" w:hAnsi="Times New Roman"/>
                <w:spacing w:val="21"/>
                <w:lang w:val="ru-RU"/>
              </w:rPr>
              <w:t xml:space="preserve"> </w:t>
            </w:r>
            <w:r w:rsidRPr="008E60DA">
              <w:rPr>
                <w:rFonts w:ascii="Times New Roman" w:hAnsi="Times New Roman"/>
                <w:lang w:val="ru-RU"/>
              </w:rPr>
              <w:t>за</w:t>
            </w:r>
            <w:r w:rsidRPr="008E60DA">
              <w:rPr>
                <w:rFonts w:ascii="Times New Roman" w:hAnsi="Times New Roman"/>
                <w:spacing w:val="18"/>
                <w:lang w:val="ru-RU"/>
              </w:rPr>
              <w:t xml:space="preserve"> </w:t>
            </w:r>
            <w:r w:rsidRPr="008E60DA">
              <w:rPr>
                <w:rFonts w:ascii="Times New Roman" w:hAnsi="Times New Roman"/>
                <w:spacing w:val="-2"/>
                <w:lang w:val="ru-RU"/>
              </w:rPr>
              <w:t>помощью</w:t>
            </w:r>
            <w:r w:rsidRPr="008E60DA">
              <w:rPr>
                <w:rFonts w:ascii="Times New Roman" w:hAnsi="Times New Roman"/>
                <w:spacing w:val="20"/>
                <w:lang w:val="ru-RU"/>
              </w:rPr>
              <w:t xml:space="preserve"> </w:t>
            </w:r>
            <w:r w:rsidRPr="008E60DA">
              <w:rPr>
                <w:rFonts w:ascii="Times New Roman" w:hAnsi="Times New Roman"/>
                <w:lang w:val="ru-RU"/>
              </w:rPr>
              <w:t>и</w:t>
            </w:r>
            <w:r w:rsidRPr="008E60DA">
              <w:rPr>
                <w:rFonts w:ascii="Times New Roman" w:hAnsi="Times New Roman"/>
                <w:spacing w:val="28"/>
                <w:lang w:val="ru-RU"/>
              </w:rPr>
              <w:t xml:space="preserve"> </w:t>
            </w:r>
            <w:r w:rsidRPr="008E60DA">
              <w:rPr>
                <w:rFonts w:ascii="Times New Roman" w:hAnsi="Times New Roman"/>
                <w:spacing w:val="-2"/>
                <w:lang w:val="ru-RU"/>
              </w:rPr>
              <w:t>принимать</w:t>
            </w:r>
            <w:r w:rsidRPr="008E60DA">
              <w:rPr>
                <w:rFonts w:ascii="Times New Roman" w:hAnsi="Times New Roman"/>
                <w:spacing w:val="-1"/>
                <w:lang w:val="ru-RU"/>
              </w:rPr>
              <w:t xml:space="preserve"> </w:t>
            </w:r>
            <w:r w:rsidRPr="008E60DA">
              <w:rPr>
                <w:rFonts w:ascii="Times New Roman" w:hAnsi="Times New Roman"/>
                <w:spacing w:val="-2"/>
                <w:lang w:val="ru-RU"/>
              </w:rPr>
              <w:t>помощь</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488"/>
              <w:rPr>
                <w:rFonts w:ascii="Times New Roman" w:eastAsia="Times New Roman" w:hAnsi="Times New Roman"/>
              </w:rPr>
            </w:pPr>
            <w:proofErr w:type="spellStart"/>
            <w:r w:rsidRPr="008E60DA">
              <w:rPr>
                <w:rFonts w:ascii="Times New Roman" w:hAnsi="Times New Roman"/>
                <w:spacing w:val="-5"/>
              </w:rPr>
              <w:t>Трудовое</w:t>
            </w:r>
            <w:proofErr w:type="spellEnd"/>
            <w:r w:rsidRPr="008E60DA">
              <w:rPr>
                <w:rFonts w:ascii="Times New Roman" w:hAnsi="Times New Roman"/>
                <w:spacing w:val="25"/>
              </w:rPr>
              <w:t xml:space="preserve"> </w:t>
            </w:r>
            <w:proofErr w:type="spellStart"/>
            <w:r w:rsidRPr="008E60DA">
              <w:rPr>
                <w:rFonts w:ascii="Times New Roman" w:hAnsi="Times New Roman"/>
                <w:spacing w:val="-2"/>
              </w:rPr>
              <w:t>обучение</w:t>
            </w:r>
            <w:proofErr w:type="spellEnd"/>
            <w:r w:rsidRPr="008E60DA">
              <w:rPr>
                <w:rFonts w:ascii="Times New Roman" w:hAnsi="Times New Roman"/>
                <w:spacing w:val="23"/>
              </w:rPr>
              <w:t xml:space="preserve"> </w:t>
            </w:r>
            <w:r w:rsidRPr="008E60DA">
              <w:rPr>
                <w:rFonts w:ascii="Times New Roman" w:hAnsi="Times New Roman"/>
                <w:spacing w:val="-1"/>
              </w:rPr>
              <w:t>(</w:t>
            </w:r>
            <w:proofErr w:type="spellStart"/>
            <w:r w:rsidRPr="008E60DA">
              <w:rPr>
                <w:rFonts w:ascii="Times New Roman" w:hAnsi="Times New Roman"/>
                <w:spacing w:val="-1"/>
              </w:rPr>
              <w:t>Ручной</w:t>
            </w:r>
            <w:proofErr w:type="spellEnd"/>
            <w:r w:rsidRPr="008E60DA">
              <w:rPr>
                <w:rFonts w:ascii="Times New Roman" w:hAnsi="Times New Roman"/>
              </w:rPr>
              <w:t xml:space="preserve"> </w:t>
            </w:r>
            <w:proofErr w:type="spellStart"/>
            <w:r w:rsidRPr="008E60DA">
              <w:rPr>
                <w:rFonts w:ascii="Times New Roman" w:hAnsi="Times New Roman"/>
                <w:spacing w:val="-4"/>
              </w:rPr>
              <w:t>труд</w:t>
            </w:r>
            <w:proofErr w:type="spellEnd"/>
            <w:r w:rsidRPr="008E60DA">
              <w:rPr>
                <w:rFonts w:ascii="Times New Roman" w:hAnsi="Times New Roman"/>
                <w:spacing w:val="-4"/>
              </w:rPr>
              <w:t>)</w:t>
            </w:r>
          </w:p>
        </w:tc>
      </w:tr>
      <w:tr w:rsidR="008E60DA" w:rsidRPr="008E60DA" w:rsidTr="00381CD5">
        <w:trPr>
          <w:trHeight w:hRule="exact" w:val="57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5" w:lineRule="exact"/>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1"/>
              <w:rPr>
                <w:rFonts w:ascii="Times New Roman" w:eastAsia="Times New Roman" w:hAnsi="Times New Roman"/>
              </w:rPr>
            </w:pPr>
            <w:proofErr w:type="spellStart"/>
            <w:r w:rsidRPr="008E60DA">
              <w:rPr>
                <w:rFonts w:ascii="Times New Roman" w:hAnsi="Times New Roman"/>
                <w:spacing w:val="-5"/>
              </w:rPr>
              <w:t>Трудовое</w:t>
            </w:r>
            <w:proofErr w:type="spellEnd"/>
            <w:r w:rsidRPr="008E60DA">
              <w:rPr>
                <w:rFonts w:ascii="Times New Roman" w:hAnsi="Times New Roman"/>
                <w:spacing w:val="25"/>
              </w:rPr>
              <w:t xml:space="preserve"> </w:t>
            </w:r>
            <w:proofErr w:type="spellStart"/>
            <w:r w:rsidRPr="008E60DA">
              <w:rPr>
                <w:rFonts w:ascii="Times New Roman" w:hAnsi="Times New Roman"/>
                <w:spacing w:val="-2"/>
              </w:rPr>
              <w:t>обучение</w:t>
            </w:r>
            <w:proofErr w:type="spellEnd"/>
            <w:r w:rsidRPr="008E60DA">
              <w:rPr>
                <w:rFonts w:ascii="Times New Roman" w:hAnsi="Times New Roman"/>
                <w:spacing w:val="23"/>
              </w:rPr>
              <w:t xml:space="preserve"> </w:t>
            </w:r>
            <w:r w:rsidRPr="008E60DA">
              <w:rPr>
                <w:rFonts w:ascii="Times New Roman" w:hAnsi="Times New Roman"/>
                <w:spacing w:val="-1"/>
              </w:rPr>
              <w:t>(</w:t>
            </w:r>
            <w:proofErr w:type="spellStart"/>
            <w:r w:rsidRPr="008E60DA">
              <w:rPr>
                <w:rFonts w:ascii="Times New Roman" w:hAnsi="Times New Roman"/>
                <w:spacing w:val="-1"/>
              </w:rPr>
              <w:t>Ручной</w:t>
            </w:r>
            <w:proofErr w:type="spellEnd"/>
            <w:r w:rsidRPr="008E60DA">
              <w:rPr>
                <w:rFonts w:ascii="Times New Roman" w:hAnsi="Times New Roman"/>
              </w:rPr>
              <w:t xml:space="preserve"> </w:t>
            </w:r>
            <w:proofErr w:type="spellStart"/>
            <w:r w:rsidRPr="008E60DA">
              <w:rPr>
                <w:rFonts w:ascii="Times New Roman" w:hAnsi="Times New Roman"/>
                <w:spacing w:val="-5"/>
              </w:rPr>
              <w:t>труд</w:t>
            </w:r>
            <w:proofErr w:type="spellEnd"/>
            <w:r w:rsidRPr="008E60DA">
              <w:rPr>
                <w:rFonts w:ascii="Times New Roman" w:hAnsi="Times New Roman"/>
                <w:spacing w:val="-5"/>
              </w:rPr>
              <w:t>)</w:t>
            </w:r>
          </w:p>
        </w:tc>
      </w:tr>
      <w:tr w:rsidR="008E60DA" w:rsidRPr="008E60DA" w:rsidTr="00381CD5">
        <w:trPr>
          <w:trHeight w:hRule="exact" w:val="53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lang w:val="ru-RU"/>
              </w:rPr>
            </w:pPr>
            <w:r w:rsidRPr="008E60DA">
              <w:rPr>
                <w:rFonts w:ascii="Times New Roman" w:hAnsi="Times New Roman"/>
                <w:spacing w:val="-2"/>
                <w:lang w:val="ru-RU"/>
              </w:rPr>
              <w:t>слушать</w:t>
            </w:r>
            <w:r w:rsidRPr="008E60DA">
              <w:rPr>
                <w:rFonts w:ascii="Times New Roman" w:hAnsi="Times New Roman"/>
                <w:spacing w:val="22"/>
                <w:lang w:val="ru-RU"/>
              </w:rPr>
              <w:t xml:space="preserve"> </w:t>
            </w:r>
            <w:r w:rsidRPr="008E60DA">
              <w:rPr>
                <w:rFonts w:ascii="Times New Roman" w:hAnsi="Times New Roman"/>
                <w:lang w:val="ru-RU"/>
              </w:rPr>
              <w:t>и</w:t>
            </w:r>
            <w:r w:rsidRPr="008E60DA">
              <w:rPr>
                <w:rFonts w:ascii="Times New Roman" w:hAnsi="Times New Roman"/>
                <w:spacing w:val="23"/>
                <w:lang w:val="ru-RU"/>
              </w:rPr>
              <w:t xml:space="preserve"> </w:t>
            </w:r>
            <w:r w:rsidRPr="008E60DA">
              <w:rPr>
                <w:rFonts w:ascii="Times New Roman" w:hAnsi="Times New Roman"/>
                <w:spacing w:val="-2"/>
                <w:lang w:val="ru-RU"/>
              </w:rPr>
              <w:t>понимать</w:t>
            </w:r>
            <w:r w:rsidRPr="008E60DA">
              <w:rPr>
                <w:rFonts w:ascii="Times New Roman" w:hAnsi="Times New Roman"/>
                <w:spacing w:val="22"/>
                <w:lang w:val="ru-RU"/>
              </w:rPr>
              <w:t xml:space="preserve"> </w:t>
            </w:r>
            <w:r w:rsidRPr="008E60DA">
              <w:rPr>
                <w:rFonts w:ascii="Times New Roman" w:hAnsi="Times New Roman"/>
                <w:spacing w:val="1"/>
                <w:lang w:val="ru-RU"/>
              </w:rPr>
              <w:t>инст</w:t>
            </w:r>
            <w:r w:rsidRPr="008E60DA">
              <w:rPr>
                <w:rFonts w:ascii="Times New Roman" w:hAnsi="Times New Roman"/>
                <w:spacing w:val="-2"/>
                <w:lang w:val="ru-RU"/>
              </w:rPr>
              <w:t>рукцию</w:t>
            </w:r>
            <w:r w:rsidRPr="008E60DA">
              <w:rPr>
                <w:rFonts w:ascii="Times New Roman" w:hAnsi="Times New Roman"/>
                <w:spacing w:val="58"/>
                <w:lang w:val="ru-RU"/>
              </w:rPr>
              <w:t xml:space="preserve"> </w:t>
            </w:r>
            <w:r w:rsidRPr="008E60DA">
              <w:rPr>
                <w:rFonts w:ascii="Times New Roman" w:hAnsi="Times New Roman"/>
                <w:lang w:val="ru-RU"/>
              </w:rPr>
              <w:t>к</w:t>
            </w:r>
            <w:r w:rsidRPr="008E60DA">
              <w:rPr>
                <w:rFonts w:ascii="Times New Roman" w:hAnsi="Times New Roman"/>
                <w:spacing w:val="61"/>
                <w:lang w:val="ru-RU"/>
              </w:rPr>
              <w:t xml:space="preserve"> </w:t>
            </w:r>
            <w:r w:rsidRPr="008E60DA">
              <w:rPr>
                <w:rFonts w:ascii="Times New Roman" w:hAnsi="Times New Roman"/>
                <w:spacing w:val="-2"/>
                <w:lang w:val="ru-RU"/>
              </w:rPr>
              <w:t>учебному</w:t>
            </w:r>
            <w:r w:rsidRPr="008E60DA">
              <w:rPr>
                <w:rFonts w:ascii="Times New Roman" w:hAnsi="Times New Roman"/>
                <w:spacing w:val="58"/>
                <w:lang w:val="ru-RU"/>
              </w:rPr>
              <w:t xml:space="preserve"> </w:t>
            </w:r>
            <w:r w:rsidRPr="008E60DA">
              <w:rPr>
                <w:rFonts w:ascii="Times New Roman" w:hAnsi="Times New Roman"/>
                <w:lang w:val="ru-RU"/>
              </w:rPr>
              <w:t>заданию</w:t>
            </w:r>
            <w:r w:rsidRPr="008E60DA">
              <w:rPr>
                <w:rFonts w:ascii="Times New Roman" w:hAnsi="Times New Roman"/>
                <w:spacing w:val="55"/>
                <w:lang w:val="ru-RU"/>
              </w:rPr>
              <w:t xml:space="preserve"> </w:t>
            </w:r>
            <w:r w:rsidRPr="008E60DA">
              <w:rPr>
                <w:rFonts w:ascii="Times New Roman" w:hAnsi="Times New Roman"/>
                <w:lang w:val="ru-RU"/>
              </w:rPr>
              <w:t>в</w:t>
            </w:r>
            <w:r w:rsidRPr="008E60DA">
              <w:rPr>
                <w:rFonts w:ascii="Times New Roman" w:hAnsi="Times New Roman"/>
                <w:spacing w:val="55"/>
                <w:lang w:val="ru-RU"/>
              </w:rPr>
              <w:t xml:space="preserve"> </w:t>
            </w:r>
            <w:r w:rsidRPr="008E60DA">
              <w:rPr>
                <w:rFonts w:ascii="Times New Roman" w:hAnsi="Times New Roman"/>
                <w:spacing w:val="-1"/>
                <w:lang w:val="ru-RU"/>
              </w:rPr>
              <w:t>разных</w:t>
            </w:r>
            <w:r w:rsidRPr="008E60DA">
              <w:rPr>
                <w:rFonts w:ascii="Times New Roman" w:hAnsi="Times New Roman"/>
                <w:spacing w:val="54"/>
                <w:lang w:val="ru-RU"/>
              </w:rPr>
              <w:t xml:space="preserve"> </w:t>
            </w:r>
            <w:r w:rsidRPr="008E60DA">
              <w:rPr>
                <w:rFonts w:ascii="Times New Roman" w:hAnsi="Times New Roman"/>
                <w:spacing w:val="-1"/>
                <w:lang w:val="ru-RU"/>
              </w:rPr>
              <w:t>видах</w:t>
            </w:r>
            <w:r w:rsidRPr="008E60DA">
              <w:rPr>
                <w:rFonts w:ascii="Times New Roman" w:hAnsi="Times New Roman"/>
                <w:spacing w:val="26"/>
                <w:lang w:val="ru-RU"/>
              </w:rPr>
              <w:t xml:space="preserve"> </w:t>
            </w:r>
            <w:r w:rsidRPr="008E60DA">
              <w:rPr>
                <w:rFonts w:ascii="Times New Roman" w:hAnsi="Times New Roman"/>
                <w:lang w:val="ru-RU"/>
              </w:rPr>
              <w:t>деятельности и</w:t>
            </w:r>
            <w:r w:rsidRPr="008E60DA">
              <w:rPr>
                <w:rFonts w:ascii="Times New Roman" w:hAnsi="Times New Roman"/>
                <w:spacing w:val="-3"/>
                <w:lang w:val="ru-RU"/>
              </w:rPr>
              <w:t xml:space="preserve"> </w:t>
            </w:r>
            <w:r w:rsidRPr="008E60DA">
              <w:rPr>
                <w:rFonts w:ascii="Times New Roman" w:hAnsi="Times New Roman"/>
                <w:spacing w:val="-2"/>
                <w:lang w:val="ru-RU"/>
              </w:rPr>
              <w:t>быту</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58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91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491"/>
              <w:rPr>
                <w:rFonts w:ascii="Times New Roman" w:eastAsia="Times New Roman" w:hAnsi="Times New Roman"/>
              </w:rPr>
            </w:pPr>
            <w:proofErr w:type="spellStart"/>
            <w:r w:rsidRPr="008E60DA">
              <w:rPr>
                <w:rFonts w:ascii="Times New Roman" w:hAnsi="Times New Roman"/>
                <w:spacing w:val="-5"/>
              </w:rPr>
              <w:t>Трудовое</w:t>
            </w:r>
            <w:proofErr w:type="spellEnd"/>
            <w:r w:rsidRPr="008E60DA">
              <w:rPr>
                <w:rFonts w:ascii="Times New Roman" w:hAnsi="Times New Roman"/>
                <w:spacing w:val="25"/>
              </w:rPr>
              <w:t xml:space="preserve"> </w:t>
            </w:r>
            <w:proofErr w:type="spellStart"/>
            <w:r w:rsidRPr="008E60DA">
              <w:rPr>
                <w:rFonts w:ascii="Times New Roman" w:hAnsi="Times New Roman"/>
                <w:spacing w:val="-2"/>
              </w:rPr>
              <w:t>обучение</w:t>
            </w:r>
            <w:proofErr w:type="spellEnd"/>
            <w:r w:rsidRPr="008E60DA">
              <w:rPr>
                <w:rFonts w:ascii="Times New Roman" w:hAnsi="Times New Roman"/>
                <w:spacing w:val="23"/>
              </w:rPr>
              <w:t xml:space="preserve"> </w:t>
            </w:r>
            <w:r w:rsidRPr="008E60DA">
              <w:rPr>
                <w:rFonts w:ascii="Times New Roman" w:hAnsi="Times New Roman"/>
                <w:spacing w:val="-1"/>
              </w:rPr>
              <w:t>(</w:t>
            </w:r>
            <w:proofErr w:type="spellStart"/>
            <w:r w:rsidRPr="008E60DA">
              <w:rPr>
                <w:rFonts w:ascii="Times New Roman" w:hAnsi="Times New Roman"/>
                <w:spacing w:val="-1"/>
              </w:rPr>
              <w:t>Ручной</w:t>
            </w:r>
            <w:proofErr w:type="spellEnd"/>
            <w:r w:rsidRPr="008E60DA">
              <w:rPr>
                <w:rFonts w:ascii="Times New Roman" w:hAnsi="Times New Roman"/>
              </w:rPr>
              <w:t xml:space="preserve"> </w:t>
            </w:r>
            <w:proofErr w:type="spellStart"/>
            <w:r w:rsidRPr="008E60DA">
              <w:rPr>
                <w:rFonts w:ascii="Times New Roman" w:hAnsi="Times New Roman"/>
                <w:spacing w:val="-5"/>
              </w:rPr>
              <w:t>труд</w:t>
            </w:r>
            <w:proofErr w:type="spellEnd"/>
            <w:r w:rsidRPr="008E60DA">
              <w:rPr>
                <w:rFonts w:ascii="Times New Roman" w:hAnsi="Times New Roman"/>
                <w:spacing w:val="-5"/>
              </w:rPr>
              <w:t>)</w:t>
            </w:r>
          </w:p>
        </w:tc>
      </w:tr>
      <w:tr w:rsidR="008E60DA" w:rsidRPr="008E60DA" w:rsidTr="00381CD5">
        <w:trPr>
          <w:trHeight w:hRule="exact" w:val="79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57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102"/>
              <w:rPr>
                <w:rFonts w:ascii="Times New Roman" w:eastAsia="Times New Roman" w:hAnsi="Times New Roman"/>
                <w:sz w:val="20"/>
                <w:szCs w:val="20"/>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val="92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1701"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06"/>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c>
          <w:tcPr>
            <w:tcW w:w="2268" w:type="dxa"/>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35"/>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r>
      <w:tr w:rsidR="008E60DA" w:rsidRPr="008E60DA" w:rsidTr="00381CD5">
        <w:trPr>
          <w:trHeight w:hRule="exact" w:val="86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6" w:space="0" w:color="000000"/>
              <w:left w:val="single" w:sz="5" w:space="0" w:color="000000"/>
              <w:right w:val="single" w:sz="6" w:space="0" w:color="000000"/>
            </w:tcBorders>
            <w:shd w:val="clear" w:color="auto" w:fill="auto"/>
          </w:tcPr>
          <w:p w:rsidR="00410C1A" w:rsidRPr="008E60DA" w:rsidRDefault="00EF7842" w:rsidP="00EF7842">
            <w:pPr>
              <w:pStyle w:val="TableParagraph"/>
              <w:tabs>
                <w:tab w:val="left" w:pos="3031"/>
              </w:tabs>
              <w:spacing w:line="316" w:lineRule="exact"/>
              <w:ind w:left="102"/>
              <w:rPr>
                <w:rFonts w:ascii="Times New Roman" w:eastAsia="Times New Roman" w:hAnsi="Times New Roman"/>
                <w:lang w:val="ru-RU"/>
              </w:rPr>
            </w:pPr>
            <w:r w:rsidRPr="008E60DA">
              <w:rPr>
                <w:rFonts w:ascii="Times New Roman" w:hAnsi="Times New Roman"/>
                <w:spacing w:val="-4"/>
                <w:lang w:val="ru-RU"/>
              </w:rPr>
              <w:t>С</w:t>
            </w:r>
            <w:r w:rsidR="00410C1A" w:rsidRPr="008E60DA">
              <w:rPr>
                <w:rFonts w:ascii="Times New Roman" w:hAnsi="Times New Roman"/>
                <w:spacing w:val="-4"/>
                <w:lang w:val="ru-RU"/>
              </w:rPr>
              <w:t>отрудничать</w:t>
            </w:r>
            <w:r w:rsidRPr="008E60DA">
              <w:rPr>
                <w:rFonts w:ascii="Times New Roman" w:hAnsi="Times New Roman"/>
                <w:lang w:val="ru-RU"/>
              </w:rPr>
              <w:t xml:space="preserve">  </w:t>
            </w:r>
            <w:proofErr w:type="gramStart"/>
            <w:r w:rsidR="00410C1A" w:rsidRPr="008E60DA">
              <w:rPr>
                <w:rFonts w:ascii="Times New Roman" w:hAnsi="Times New Roman"/>
                <w:lang w:val="ru-RU"/>
              </w:rPr>
              <w:t>со</w:t>
            </w:r>
            <w:proofErr w:type="gramEnd"/>
            <w:r w:rsidRPr="008E60DA">
              <w:rPr>
                <w:rFonts w:ascii="Times New Roman" w:eastAsia="Times New Roman" w:hAnsi="Times New Roman"/>
                <w:lang w:val="ru-RU"/>
              </w:rPr>
              <w:t xml:space="preserve">  </w:t>
            </w:r>
            <w:r w:rsidR="00410C1A" w:rsidRPr="008E60DA">
              <w:rPr>
                <w:rFonts w:ascii="Times New Roman" w:hAnsi="Times New Roman"/>
                <w:spacing w:val="-1"/>
                <w:lang w:val="ru-RU"/>
              </w:rPr>
              <w:t>взрослыми</w:t>
            </w:r>
            <w:r w:rsidR="00410C1A" w:rsidRPr="008E60DA">
              <w:rPr>
                <w:rFonts w:ascii="Times New Roman" w:hAnsi="Times New Roman"/>
                <w:spacing w:val="-1"/>
                <w:lang w:val="ru-RU"/>
              </w:rPr>
              <w:tab/>
            </w:r>
            <w:r w:rsidR="00410C1A" w:rsidRPr="008E60DA">
              <w:rPr>
                <w:rFonts w:ascii="Times New Roman" w:hAnsi="Times New Roman"/>
                <w:lang w:val="ru-RU"/>
              </w:rPr>
              <w:t>и</w:t>
            </w:r>
          </w:p>
          <w:p w:rsidR="00410C1A" w:rsidRPr="008E60DA" w:rsidRDefault="00EF7842" w:rsidP="00EF7842">
            <w:pPr>
              <w:pStyle w:val="TableParagraph"/>
              <w:tabs>
                <w:tab w:val="left" w:pos="2032"/>
                <w:tab w:val="left" w:pos="2442"/>
              </w:tabs>
              <w:ind w:left="102" w:right="101"/>
              <w:rPr>
                <w:rFonts w:ascii="Times New Roman" w:eastAsia="Times New Roman" w:hAnsi="Times New Roman"/>
                <w:lang w:val="ru-RU"/>
              </w:rPr>
            </w:pPr>
            <w:r w:rsidRPr="008E60DA">
              <w:rPr>
                <w:rFonts w:ascii="Times New Roman" w:hAnsi="Times New Roman"/>
                <w:spacing w:val="-1"/>
                <w:lang w:val="ru-RU"/>
              </w:rPr>
              <w:t>с</w:t>
            </w:r>
            <w:r w:rsidR="00410C1A" w:rsidRPr="008E60DA">
              <w:rPr>
                <w:rFonts w:ascii="Times New Roman" w:hAnsi="Times New Roman"/>
                <w:spacing w:val="-1"/>
                <w:lang w:val="ru-RU"/>
              </w:rPr>
              <w:t>верстниками</w:t>
            </w:r>
            <w:r w:rsidRPr="008E60DA">
              <w:rPr>
                <w:rFonts w:ascii="Times New Roman" w:hAnsi="Times New Roman"/>
                <w:spacing w:val="-1"/>
                <w:lang w:val="ru-RU"/>
              </w:rPr>
              <w:t xml:space="preserve">  </w:t>
            </w:r>
            <w:r w:rsidR="00410C1A" w:rsidRPr="008E60DA">
              <w:rPr>
                <w:rFonts w:ascii="Times New Roman" w:hAnsi="Times New Roman"/>
                <w:lang w:val="ru-RU"/>
              </w:rPr>
              <w:t>в</w:t>
            </w:r>
            <w:r w:rsidRPr="008E60DA">
              <w:rPr>
                <w:rFonts w:ascii="Times New Roman" w:hAnsi="Times New Roman"/>
                <w:lang w:val="ru-RU"/>
              </w:rPr>
              <w:t xml:space="preserve"> </w:t>
            </w:r>
            <w:r w:rsidR="00410C1A" w:rsidRPr="008E60DA">
              <w:rPr>
                <w:rFonts w:ascii="Times New Roman" w:hAnsi="Times New Roman"/>
                <w:spacing w:val="-1"/>
                <w:lang w:val="ru-RU"/>
              </w:rPr>
              <w:t>разных</w:t>
            </w:r>
            <w:r w:rsidR="00410C1A" w:rsidRPr="008E60DA">
              <w:rPr>
                <w:rFonts w:ascii="Times New Roman" w:hAnsi="Times New Roman"/>
                <w:spacing w:val="23"/>
                <w:lang w:val="ru-RU"/>
              </w:rPr>
              <w:t xml:space="preserve"> </w:t>
            </w:r>
            <w:r w:rsidR="00410C1A" w:rsidRPr="008E60DA">
              <w:rPr>
                <w:rFonts w:ascii="Times New Roman" w:hAnsi="Times New Roman"/>
                <w:spacing w:val="-1"/>
                <w:lang w:val="ru-RU"/>
              </w:rPr>
              <w:t>социальных</w:t>
            </w:r>
            <w:r w:rsidR="00410C1A" w:rsidRPr="008E60DA">
              <w:rPr>
                <w:rFonts w:ascii="Times New Roman" w:hAnsi="Times New Roman"/>
                <w:spacing w:val="1"/>
                <w:lang w:val="ru-RU"/>
              </w:rPr>
              <w:t xml:space="preserve"> </w:t>
            </w:r>
            <w:r w:rsidR="00410C1A" w:rsidRPr="008E60DA">
              <w:rPr>
                <w:rFonts w:ascii="Times New Roman" w:hAnsi="Times New Roman"/>
                <w:spacing w:val="-2"/>
                <w:lang w:val="ru-RU"/>
              </w:rPr>
              <w:t>ситуациях</w:t>
            </w:r>
          </w:p>
        </w:tc>
        <w:tc>
          <w:tcPr>
            <w:tcW w:w="1701" w:type="dxa"/>
            <w:tcBorders>
              <w:top w:val="single" w:sz="5" w:space="0" w:color="000000"/>
              <w:left w:val="single" w:sz="6"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1"/>
              <w:rPr>
                <w:rFonts w:ascii="Times New Roman" w:eastAsia="Times New Roman" w:hAnsi="Times New Roman"/>
              </w:rPr>
            </w:pPr>
            <w:proofErr w:type="spellStart"/>
            <w:r w:rsidRPr="008E60DA">
              <w:rPr>
                <w:rFonts w:ascii="Times New Roman" w:hAnsi="Times New Roman"/>
                <w:spacing w:val="-5"/>
              </w:rPr>
              <w:t>Трудовое</w:t>
            </w:r>
            <w:proofErr w:type="spellEnd"/>
            <w:r w:rsidRPr="008E60DA">
              <w:rPr>
                <w:rFonts w:ascii="Times New Roman" w:hAnsi="Times New Roman"/>
                <w:spacing w:val="25"/>
              </w:rPr>
              <w:t xml:space="preserve"> </w:t>
            </w:r>
            <w:proofErr w:type="spellStart"/>
            <w:r w:rsidRPr="008E60DA">
              <w:rPr>
                <w:rFonts w:ascii="Times New Roman" w:hAnsi="Times New Roman"/>
                <w:spacing w:val="-2"/>
              </w:rPr>
              <w:t>обучение</w:t>
            </w:r>
            <w:proofErr w:type="spellEnd"/>
            <w:r w:rsidRPr="008E60DA">
              <w:rPr>
                <w:rFonts w:ascii="Times New Roman" w:hAnsi="Times New Roman"/>
                <w:spacing w:val="23"/>
              </w:rPr>
              <w:t xml:space="preserve"> </w:t>
            </w:r>
            <w:r w:rsidRPr="008E60DA">
              <w:rPr>
                <w:rFonts w:ascii="Times New Roman" w:hAnsi="Times New Roman"/>
                <w:spacing w:val="-1"/>
              </w:rPr>
              <w:t>(</w:t>
            </w:r>
            <w:proofErr w:type="spellStart"/>
            <w:r w:rsidRPr="008E60DA">
              <w:rPr>
                <w:rFonts w:ascii="Times New Roman" w:hAnsi="Times New Roman"/>
                <w:spacing w:val="-1"/>
              </w:rPr>
              <w:t>Ручной</w:t>
            </w:r>
            <w:proofErr w:type="spellEnd"/>
            <w:r w:rsidRPr="008E60DA">
              <w:rPr>
                <w:rFonts w:ascii="Times New Roman" w:hAnsi="Times New Roman"/>
              </w:rPr>
              <w:t xml:space="preserve"> </w:t>
            </w:r>
            <w:proofErr w:type="spellStart"/>
            <w:r w:rsidRPr="008E60DA">
              <w:rPr>
                <w:rFonts w:ascii="Times New Roman" w:hAnsi="Times New Roman"/>
                <w:spacing w:val="-5"/>
              </w:rPr>
              <w:t>труд</w:t>
            </w:r>
            <w:proofErr w:type="spellEnd"/>
            <w:r w:rsidRPr="008E60DA">
              <w:rPr>
                <w:rFonts w:ascii="Times New Roman" w:hAnsi="Times New Roman"/>
                <w:spacing w:val="-5"/>
              </w:rPr>
              <w:t>)</w:t>
            </w:r>
          </w:p>
        </w:tc>
      </w:tr>
      <w:tr w:rsidR="008E60DA" w:rsidRPr="008E60DA" w:rsidTr="00381CD5">
        <w:trPr>
          <w:trHeight w:hRule="exact" w:val="834"/>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5" w:space="0" w:color="000000"/>
              <w:right w:val="single" w:sz="6"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6"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5"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6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5" w:space="0" w:color="000000"/>
              <w:bottom w:val="single" w:sz="4" w:space="0" w:color="auto"/>
              <w:right w:val="single" w:sz="6"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6"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06"/>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35"/>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r>
      <w:tr w:rsidR="008E60DA" w:rsidRPr="008E60DA" w:rsidTr="00381CD5">
        <w:trPr>
          <w:trHeight w:hRule="exact" w:val="486"/>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pStyle w:val="TableParagraph"/>
              <w:tabs>
                <w:tab w:val="left" w:pos="3170"/>
              </w:tabs>
              <w:ind w:left="102" w:right="101"/>
              <w:rPr>
                <w:rFonts w:ascii="Times New Roman" w:eastAsia="Times New Roman" w:hAnsi="Times New Roman"/>
                <w:lang w:val="ru-RU"/>
              </w:rPr>
            </w:pPr>
            <w:r w:rsidRPr="008E60DA">
              <w:rPr>
                <w:rFonts w:ascii="Times New Roman" w:hAnsi="Times New Roman"/>
                <w:spacing w:val="-2"/>
                <w:lang w:val="ru-RU"/>
              </w:rPr>
              <w:t>доброжелательно</w:t>
            </w:r>
            <w:r w:rsidRPr="008E60DA">
              <w:rPr>
                <w:rFonts w:ascii="Times New Roman" w:hAnsi="Times New Roman"/>
                <w:spacing w:val="23"/>
                <w:lang w:val="ru-RU"/>
              </w:rPr>
              <w:t xml:space="preserve"> </w:t>
            </w:r>
            <w:r w:rsidRPr="008E60DA">
              <w:rPr>
                <w:rFonts w:ascii="Times New Roman" w:hAnsi="Times New Roman"/>
                <w:spacing w:val="-1"/>
                <w:lang w:val="ru-RU"/>
              </w:rPr>
              <w:t>относиться,</w:t>
            </w:r>
            <w:r w:rsidRPr="008E60DA">
              <w:rPr>
                <w:rFonts w:ascii="Times New Roman" w:hAnsi="Times New Roman"/>
                <w:spacing w:val="8"/>
                <w:lang w:val="ru-RU"/>
              </w:rPr>
              <w:t xml:space="preserve"> </w:t>
            </w:r>
            <w:r w:rsidRPr="008E60DA">
              <w:rPr>
                <w:rFonts w:ascii="Times New Roman" w:hAnsi="Times New Roman"/>
                <w:spacing w:val="-2"/>
                <w:lang w:val="ru-RU"/>
              </w:rPr>
              <w:t>сопереживать,</w:t>
            </w:r>
            <w:r w:rsidRPr="008E60DA">
              <w:rPr>
                <w:rFonts w:ascii="Times New Roman" w:hAnsi="Times New Roman"/>
                <w:spacing w:val="25"/>
                <w:lang w:val="ru-RU"/>
              </w:rPr>
              <w:t xml:space="preserve"> </w:t>
            </w:r>
            <w:r w:rsidRPr="008E60DA">
              <w:rPr>
                <w:rFonts w:ascii="Times New Roman" w:hAnsi="Times New Roman"/>
                <w:spacing w:val="-3"/>
                <w:lang w:val="ru-RU"/>
              </w:rPr>
              <w:t>конструктивно</w:t>
            </w:r>
            <w:r w:rsidRPr="008E60DA">
              <w:rPr>
                <w:rFonts w:ascii="Times New Roman" w:hAnsi="Times New Roman"/>
                <w:spacing w:val="21"/>
                <w:lang w:val="ru-RU"/>
              </w:rPr>
              <w:t xml:space="preserve"> </w:t>
            </w:r>
            <w:r w:rsidRPr="008E60DA">
              <w:rPr>
                <w:rFonts w:ascii="Times New Roman" w:hAnsi="Times New Roman"/>
                <w:spacing w:val="-2"/>
                <w:lang w:val="ru-RU"/>
              </w:rPr>
              <w:t xml:space="preserve">взаимодействовать  </w:t>
            </w:r>
            <w:r w:rsidRPr="008E60DA">
              <w:rPr>
                <w:rFonts w:ascii="Times New Roman" w:hAnsi="Times New Roman"/>
                <w:lang w:val="ru-RU"/>
              </w:rPr>
              <w:t>с</w:t>
            </w:r>
            <w:r w:rsidRPr="008E60DA">
              <w:rPr>
                <w:rFonts w:ascii="Times New Roman" w:hAnsi="Times New Roman"/>
                <w:spacing w:val="23"/>
                <w:lang w:val="ru-RU"/>
              </w:rPr>
              <w:t xml:space="preserve"> </w:t>
            </w:r>
            <w:r w:rsidRPr="008E60DA">
              <w:rPr>
                <w:rFonts w:ascii="Times New Roman" w:hAnsi="Times New Roman"/>
                <w:spacing w:val="-3"/>
                <w:lang w:val="ru-RU"/>
              </w:rPr>
              <w:t>людьми</w:t>
            </w: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r w:rsidR="008E60DA" w:rsidRPr="008E60DA" w:rsidTr="00381CD5">
        <w:trPr>
          <w:trHeight w:hRule="exact" w:val="848"/>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89"/>
              <w:rPr>
                <w:rFonts w:ascii="Times New Roman" w:eastAsia="Times New Roman" w:hAnsi="Times New Roman"/>
              </w:rPr>
            </w:pPr>
            <w:proofErr w:type="spellStart"/>
            <w:r w:rsidRPr="008E60DA">
              <w:rPr>
                <w:rFonts w:ascii="Times New Roman" w:hAnsi="Times New Roman"/>
                <w:spacing w:val="-5"/>
              </w:rPr>
              <w:t>Трудовое</w:t>
            </w:r>
            <w:proofErr w:type="spellEnd"/>
            <w:r w:rsidRPr="008E60DA">
              <w:rPr>
                <w:rFonts w:ascii="Times New Roman" w:hAnsi="Times New Roman"/>
                <w:spacing w:val="25"/>
              </w:rPr>
              <w:t xml:space="preserve"> </w:t>
            </w:r>
            <w:proofErr w:type="spellStart"/>
            <w:r w:rsidRPr="008E60DA">
              <w:rPr>
                <w:rFonts w:ascii="Times New Roman" w:hAnsi="Times New Roman"/>
                <w:spacing w:val="-2"/>
              </w:rPr>
              <w:t>обучение</w:t>
            </w:r>
            <w:proofErr w:type="spellEnd"/>
            <w:r w:rsidRPr="008E60DA">
              <w:rPr>
                <w:rFonts w:ascii="Times New Roman" w:hAnsi="Times New Roman"/>
                <w:spacing w:val="23"/>
              </w:rPr>
              <w:t xml:space="preserve"> </w:t>
            </w:r>
            <w:r w:rsidRPr="008E60DA">
              <w:rPr>
                <w:rFonts w:ascii="Times New Roman" w:hAnsi="Times New Roman"/>
                <w:spacing w:val="-1"/>
              </w:rPr>
              <w:t>(</w:t>
            </w:r>
            <w:proofErr w:type="spellStart"/>
            <w:r w:rsidRPr="008E60DA">
              <w:rPr>
                <w:rFonts w:ascii="Times New Roman" w:hAnsi="Times New Roman"/>
                <w:spacing w:val="-1"/>
              </w:rPr>
              <w:t>Ручной</w:t>
            </w:r>
            <w:proofErr w:type="spellEnd"/>
            <w:r w:rsidRPr="008E60DA">
              <w:rPr>
                <w:rFonts w:ascii="Times New Roman" w:hAnsi="Times New Roman"/>
              </w:rPr>
              <w:t xml:space="preserve"> </w:t>
            </w:r>
            <w:proofErr w:type="spellStart"/>
            <w:r w:rsidRPr="008E60DA">
              <w:rPr>
                <w:rFonts w:ascii="Times New Roman" w:hAnsi="Times New Roman"/>
                <w:spacing w:val="-5"/>
              </w:rPr>
              <w:t>труд</w:t>
            </w:r>
            <w:proofErr w:type="spellEnd"/>
            <w:r w:rsidRPr="008E60DA">
              <w:rPr>
                <w:rFonts w:ascii="Times New Roman" w:hAnsi="Times New Roman"/>
                <w:spacing w:val="-5"/>
              </w:rPr>
              <w:t>)</w:t>
            </w:r>
          </w:p>
        </w:tc>
      </w:tr>
      <w:tr w:rsidR="008E60DA" w:rsidRPr="008E60DA" w:rsidTr="00381CD5">
        <w:trPr>
          <w:trHeight w:hRule="exact" w:val="847"/>
        </w:trPr>
        <w:tc>
          <w:tcPr>
            <w:tcW w:w="1701" w:type="dxa"/>
            <w:vMerge/>
            <w:tcBorders>
              <w:left w:val="single" w:sz="5" w:space="0" w:color="000000"/>
              <w:right w:val="single" w:sz="4" w:space="0" w:color="auto"/>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4" w:space="0" w:color="auto"/>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57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4" w:space="0" w:color="auto"/>
              <w:left w:val="single" w:sz="5" w:space="0" w:color="000000"/>
              <w:right w:val="single" w:sz="5" w:space="0" w:color="000000"/>
            </w:tcBorders>
            <w:shd w:val="clear" w:color="auto" w:fill="auto"/>
          </w:tcPr>
          <w:p w:rsidR="00410C1A" w:rsidRPr="008E60DA" w:rsidRDefault="00EF7842" w:rsidP="00EF7842">
            <w:pPr>
              <w:pStyle w:val="TableParagraph"/>
              <w:tabs>
                <w:tab w:val="left" w:pos="2304"/>
                <w:tab w:val="left" w:pos="3144"/>
              </w:tabs>
              <w:ind w:left="102" w:right="100"/>
              <w:rPr>
                <w:rFonts w:ascii="Times New Roman" w:hAnsi="Times New Roman"/>
                <w:lang w:val="ru-RU"/>
              </w:rPr>
            </w:pPr>
            <w:r w:rsidRPr="008E60DA">
              <w:rPr>
                <w:rFonts w:ascii="Times New Roman" w:hAnsi="Times New Roman"/>
                <w:spacing w:val="-3"/>
                <w:lang w:val="ru-RU"/>
              </w:rPr>
              <w:t>д</w:t>
            </w:r>
            <w:r w:rsidR="00410C1A" w:rsidRPr="008E60DA">
              <w:rPr>
                <w:rFonts w:ascii="Times New Roman" w:hAnsi="Times New Roman"/>
                <w:spacing w:val="-3"/>
                <w:lang w:val="ru-RU"/>
              </w:rPr>
              <w:t>оговариваться</w:t>
            </w:r>
            <w:r w:rsidRPr="008E60DA">
              <w:rPr>
                <w:rFonts w:ascii="Times New Roman" w:hAnsi="Times New Roman"/>
                <w:spacing w:val="-3"/>
                <w:lang w:val="ru-RU"/>
              </w:rPr>
              <w:t xml:space="preserve"> </w:t>
            </w:r>
            <w:r w:rsidR="00410C1A" w:rsidRPr="008E60DA">
              <w:rPr>
                <w:rFonts w:ascii="Times New Roman" w:hAnsi="Times New Roman"/>
                <w:lang w:val="ru-RU"/>
              </w:rPr>
              <w:t>и</w:t>
            </w:r>
            <w:r w:rsidR="00410C1A" w:rsidRPr="008E60DA">
              <w:rPr>
                <w:rFonts w:ascii="Times New Roman" w:hAnsi="Times New Roman"/>
                <w:spacing w:val="30"/>
                <w:lang w:val="ru-RU"/>
              </w:rPr>
              <w:t xml:space="preserve"> </w:t>
            </w:r>
            <w:r w:rsidR="00410C1A" w:rsidRPr="008E60DA">
              <w:rPr>
                <w:rFonts w:ascii="Times New Roman" w:hAnsi="Times New Roman"/>
                <w:spacing w:val="-1"/>
                <w:lang w:val="ru-RU"/>
              </w:rPr>
              <w:t>изменять</w:t>
            </w:r>
            <w:r w:rsidR="00410C1A" w:rsidRPr="008E60DA">
              <w:rPr>
                <w:rFonts w:ascii="Times New Roman" w:hAnsi="Times New Roman"/>
                <w:spacing w:val="3"/>
                <w:lang w:val="ru-RU"/>
              </w:rPr>
              <w:t xml:space="preserve"> </w:t>
            </w:r>
            <w:r w:rsidR="00410C1A" w:rsidRPr="008E60DA">
              <w:rPr>
                <w:rFonts w:ascii="Times New Roman" w:hAnsi="Times New Roman"/>
                <w:lang w:val="ru-RU"/>
              </w:rPr>
              <w:t>свое</w:t>
            </w:r>
            <w:r w:rsidR="00410C1A" w:rsidRPr="008E60DA">
              <w:rPr>
                <w:rFonts w:ascii="Times New Roman" w:hAnsi="Times New Roman"/>
                <w:spacing w:val="6"/>
                <w:lang w:val="ru-RU"/>
              </w:rPr>
              <w:t xml:space="preserve"> </w:t>
            </w:r>
            <w:r w:rsidR="00410C1A" w:rsidRPr="008E60DA">
              <w:rPr>
                <w:rFonts w:ascii="Times New Roman" w:hAnsi="Times New Roman"/>
                <w:spacing w:val="-2"/>
                <w:lang w:val="ru-RU"/>
              </w:rPr>
              <w:t>поведение</w:t>
            </w:r>
            <w:r w:rsidR="00410C1A" w:rsidRPr="008E60DA">
              <w:rPr>
                <w:rFonts w:ascii="Times New Roman" w:hAnsi="Times New Roman"/>
                <w:spacing w:val="6"/>
                <w:lang w:val="ru-RU"/>
              </w:rPr>
              <w:t xml:space="preserve"> </w:t>
            </w:r>
            <w:r w:rsidR="00410C1A" w:rsidRPr="008E60DA">
              <w:rPr>
                <w:rFonts w:ascii="Times New Roman" w:hAnsi="Times New Roman"/>
                <w:lang w:val="ru-RU"/>
              </w:rPr>
              <w:t>с</w:t>
            </w:r>
            <w:r w:rsidR="00410C1A" w:rsidRPr="008E60DA">
              <w:rPr>
                <w:rFonts w:ascii="Times New Roman" w:hAnsi="Times New Roman"/>
                <w:spacing w:val="27"/>
                <w:lang w:val="ru-RU"/>
              </w:rPr>
              <w:t xml:space="preserve"> </w:t>
            </w:r>
            <w:r w:rsidR="00410C1A" w:rsidRPr="008E60DA">
              <w:rPr>
                <w:rFonts w:ascii="Times New Roman" w:hAnsi="Times New Roman"/>
                <w:spacing w:val="-3"/>
                <w:lang w:val="ru-RU"/>
              </w:rPr>
              <w:t>учетом</w:t>
            </w:r>
            <w:r w:rsidR="00410C1A" w:rsidRPr="008E60DA">
              <w:rPr>
                <w:rFonts w:ascii="Times New Roman" w:hAnsi="Times New Roman"/>
                <w:spacing w:val="8"/>
                <w:lang w:val="ru-RU"/>
              </w:rPr>
              <w:t xml:space="preserve"> </w:t>
            </w:r>
            <w:r w:rsidR="00410C1A" w:rsidRPr="008E60DA">
              <w:rPr>
                <w:rFonts w:ascii="Times New Roman" w:hAnsi="Times New Roman"/>
                <w:spacing w:val="-2"/>
                <w:lang w:val="ru-RU"/>
              </w:rPr>
              <w:t>поведения</w:t>
            </w:r>
            <w:r w:rsidR="00410C1A" w:rsidRPr="008E60DA">
              <w:rPr>
                <w:rFonts w:ascii="Times New Roman" w:hAnsi="Times New Roman"/>
                <w:spacing w:val="6"/>
                <w:lang w:val="ru-RU"/>
              </w:rPr>
              <w:t xml:space="preserve"> </w:t>
            </w:r>
            <w:r w:rsidR="00410C1A" w:rsidRPr="008E60DA">
              <w:rPr>
                <w:rFonts w:ascii="Times New Roman" w:hAnsi="Times New Roman"/>
                <w:spacing w:val="-2"/>
                <w:lang w:val="ru-RU"/>
              </w:rPr>
              <w:t>других</w:t>
            </w:r>
            <w:r w:rsidR="00410C1A" w:rsidRPr="008E60DA">
              <w:rPr>
                <w:rFonts w:ascii="Times New Roman" w:hAnsi="Times New Roman"/>
                <w:spacing w:val="33"/>
                <w:lang w:val="ru-RU"/>
              </w:rPr>
              <w:t xml:space="preserve"> </w:t>
            </w:r>
            <w:r w:rsidR="00410C1A" w:rsidRPr="008E60DA">
              <w:rPr>
                <w:rFonts w:ascii="Times New Roman" w:hAnsi="Times New Roman"/>
                <w:spacing w:val="-2"/>
                <w:w w:val="95"/>
                <w:lang w:val="ru-RU"/>
              </w:rPr>
              <w:t xml:space="preserve">участников </w:t>
            </w:r>
            <w:r w:rsidR="00410C1A" w:rsidRPr="008E60DA">
              <w:rPr>
                <w:rFonts w:ascii="Times New Roman" w:hAnsi="Times New Roman"/>
                <w:spacing w:val="-2"/>
                <w:lang w:val="ru-RU"/>
              </w:rPr>
              <w:t>спорной</w:t>
            </w:r>
            <w:r w:rsidR="00410C1A" w:rsidRPr="008E60DA">
              <w:rPr>
                <w:rFonts w:ascii="Times New Roman" w:hAnsi="Times New Roman"/>
                <w:spacing w:val="28"/>
                <w:lang w:val="ru-RU"/>
              </w:rPr>
              <w:t xml:space="preserve"> </w:t>
            </w:r>
            <w:r w:rsidR="00410C1A" w:rsidRPr="008E60DA">
              <w:rPr>
                <w:rFonts w:ascii="Times New Roman" w:hAnsi="Times New Roman"/>
                <w:spacing w:val="-2"/>
                <w:lang w:val="ru-RU"/>
              </w:rPr>
              <w:t>ситуации</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706"/>
              <w:rPr>
                <w:rFonts w:ascii="Times New Roman" w:eastAsia="Times New Roman" w:hAnsi="Times New Roman"/>
                <w:lang w:val="ru-RU"/>
              </w:rPr>
            </w:pPr>
            <w:r w:rsidRPr="008E60DA">
              <w:rPr>
                <w:rFonts w:ascii="Times New Roman" w:hAnsi="Times New Roman"/>
                <w:spacing w:val="-1"/>
                <w:lang w:val="ru-RU"/>
              </w:rPr>
              <w:t>Физическая</w:t>
            </w:r>
            <w:r w:rsidRPr="008E60DA">
              <w:rPr>
                <w:rFonts w:ascii="Times New Roman" w:hAnsi="Times New Roman"/>
                <w:spacing w:val="28"/>
                <w:lang w:val="ru-RU"/>
              </w:rPr>
              <w:t xml:space="preserve"> </w:t>
            </w:r>
            <w:r w:rsidRPr="008E60DA">
              <w:rPr>
                <w:rFonts w:ascii="Times New Roman" w:hAnsi="Times New Roman"/>
                <w:spacing w:val="-5"/>
                <w:lang w:val="ru-RU"/>
              </w:rPr>
              <w:t>культура</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735"/>
              <w:rPr>
                <w:rFonts w:ascii="Times New Roman" w:eastAsia="Times New Roman" w:hAnsi="Times New Roman"/>
                <w:lang w:val="ru-RU"/>
              </w:rPr>
            </w:pPr>
            <w:r w:rsidRPr="008E60DA">
              <w:rPr>
                <w:rFonts w:ascii="Times New Roman" w:hAnsi="Times New Roman"/>
                <w:spacing w:val="-1"/>
                <w:lang w:val="ru-RU"/>
              </w:rPr>
              <w:t>Физическая</w:t>
            </w:r>
            <w:r w:rsidRPr="008E60DA">
              <w:rPr>
                <w:rFonts w:ascii="Times New Roman" w:hAnsi="Times New Roman"/>
                <w:spacing w:val="28"/>
                <w:lang w:val="ru-RU"/>
              </w:rPr>
              <w:t xml:space="preserve"> </w:t>
            </w:r>
            <w:r w:rsidRPr="008E60DA">
              <w:rPr>
                <w:rFonts w:ascii="Times New Roman" w:hAnsi="Times New Roman"/>
                <w:spacing w:val="-5"/>
                <w:lang w:val="ru-RU"/>
              </w:rPr>
              <w:t>культура</w:t>
            </w:r>
          </w:p>
        </w:tc>
      </w:tr>
      <w:tr w:rsidR="008E60DA" w:rsidRPr="008E60DA" w:rsidTr="00381CD5">
        <w:trPr>
          <w:trHeight w:hRule="exact" w:val="84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pStyle w:val="TableParagraph"/>
              <w:tabs>
                <w:tab w:val="left" w:pos="2304"/>
                <w:tab w:val="left" w:pos="3144"/>
              </w:tabs>
              <w:ind w:left="102" w:right="100"/>
              <w:rPr>
                <w:rFonts w:ascii="Times New Roman" w:eastAsia="Times New Roman" w:hAnsi="Times New Roman"/>
                <w:lang w:val="ru-RU"/>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305"/>
              <w:rPr>
                <w:rFonts w:ascii="Times New Roman" w:eastAsia="Times New Roman" w:hAnsi="Times New Roman"/>
                <w:lang w:val="ru-RU"/>
              </w:rPr>
            </w:pPr>
            <w:r w:rsidRPr="008E60DA">
              <w:rPr>
                <w:rFonts w:ascii="Times New Roman" w:hAnsi="Times New Roman"/>
                <w:lang w:val="ru-RU"/>
              </w:rPr>
              <w:t>Язык и</w:t>
            </w:r>
            <w:r w:rsidRPr="008E60DA">
              <w:rPr>
                <w:rFonts w:ascii="Times New Roman" w:hAnsi="Times New Roman"/>
                <w:spacing w:val="-3"/>
                <w:lang w:val="ru-RU"/>
              </w:rPr>
              <w:t xml:space="preserve"> речевая</w:t>
            </w:r>
            <w:r w:rsidRPr="008E60DA">
              <w:rPr>
                <w:rFonts w:ascii="Times New Roman" w:hAnsi="Times New Roman"/>
                <w:spacing w:val="26"/>
                <w:lang w:val="ru-RU"/>
              </w:rPr>
              <w:t xml:space="preserve"> </w:t>
            </w:r>
            <w:r w:rsidRPr="008E60DA">
              <w:rPr>
                <w:rFonts w:ascii="Times New Roman" w:hAnsi="Times New Roman"/>
                <w:spacing w:val="-2"/>
                <w:lang w:val="ru-RU"/>
              </w:rPr>
              <w:t>практика</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653"/>
        </w:trPr>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05"/>
              <w:rPr>
                <w:rFonts w:ascii="Times New Roman" w:eastAsia="Times New Roman" w:hAnsi="Times New Roman"/>
                <w:lang w:val="ru-RU"/>
              </w:rPr>
            </w:pPr>
            <w:r w:rsidRPr="008E60DA">
              <w:rPr>
                <w:rFonts w:ascii="Times New Roman" w:hAnsi="Times New Roman"/>
                <w:spacing w:val="-1"/>
                <w:lang w:val="ru-RU"/>
              </w:rPr>
              <w:t>Физическая</w:t>
            </w:r>
            <w:r w:rsidRPr="008E60DA">
              <w:rPr>
                <w:rFonts w:ascii="Times New Roman" w:hAnsi="Times New Roman"/>
                <w:spacing w:val="29"/>
                <w:lang w:val="ru-RU"/>
              </w:rPr>
              <w:t xml:space="preserve"> </w:t>
            </w:r>
            <w:r w:rsidRPr="008E60DA">
              <w:rPr>
                <w:rFonts w:ascii="Times New Roman" w:hAnsi="Times New Roman"/>
                <w:spacing w:val="-5"/>
                <w:lang w:val="ru-RU"/>
              </w:rPr>
              <w:t>культура</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735"/>
              <w:rPr>
                <w:rFonts w:ascii="Times New Roman" w:eastAsia="Times New Roman" w:hAnsi="Times New Roman"/>
              </w:rPr>
            </w:pPr>
            <w:proofErr w:type="spellStart"/>
            <w:r w:rsidRPr="008E60DA">
              <w:rPr>
                <w:rFonts w:ascii="Times New Roman" w:hAnsi="Times New Roman"/>
                <w:spacing w:val="-1"/>
                <w:lang w:val="ru-RU"/>
              </w:rPr>
              <w:t>Физиче</w:t>
            </w:r>
            <w:r w:rsidRPr="008E60DA">
              <w:rPr>
                <w:rFonts w:ascii="Times New Roman" w:hAnsi="Times New Roman"/>
                <w:spacing w:val="-1"/>
              </w:rPr>
              <w:t>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r>
      <w:tr w:rsidR="008E60DA" w:rsidRPr="008E60DA" w:rsidTr="00381CD5">
        <w:trPr>
          <w:trHeight w:hRule="exact" w:val="761"/>
        </w:trPr>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ind w:left="102" w:right="123"/>
              <w:rPr>
                <w:rFonts w:ascii="Times New Roman" w:eastAsia="Times New Roman" w:hAnsi="Times New Roman"/>
              </w:rPr>
            </w:pPr>
            <w:proofErr w:type="spellStart"/>
            <w:r w:rsidRPr="008E60DA">
              <w:rPr>
                <w:rFonts w:ascii="Times New Roman" w:hAnsi="Times New Roman"/>
                <w:spacing w:val="-2"/>
              </w:rPr>
              <w:t>Регулятивные</w:t>
            </w:r>
            <w:proofErr w:type="spellEnd"/>
            <w:r w:rsidRPr="008E60DA">
              <w:rPr>
                <w:rFonts w:ascii="Times New Roman" w:hAnsi="Times New Roman"/>
                <w:spacing w:val="22"/>
              </w:rPr>
              <w:t xml:space="preserve"> </w:t>
            </w:r>
            <w:proofErr w:type="spellStart"/>
            <w:r w:rsidRPr="008E60DA">
              <w:rPr>
                <w:rFonts w:ascii="Times New Roman" w:hAnsi="Times New Roman"/>
                <w:spacing w:val="-1"/>
              </w:rPr>
              <w:t>учебные</w:t>
            </w:r>
            <w:proofErr w:type="spellEnd"/>
            <w:r w:rsidRPr="008E60DA">
              <w:rPr>
                <w:rFonts w:ascii="Times New Roman" w:hAnsi="Times New Roman"/>
                <w:spacing w:val="24"/>
              </w:rPr>
              <w:t xml:space="preserve"> </w:t>
            </w:r>
            <w:proofErr w:type="spellStart"/>
            <w:r w:rsidRPr="008E60DA">
              <w:rPr>
                <w:rFonts w:ascii="Times New Roman" w:hAnsi="Times New Roman"/>
                <w:spacing w:val="-1"/>
              </w:rPr>
              <w:t>действия</w:t>
            </w:r>
            <w:proofErr w:type="spellEnd"/>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101"/>
              <w:rPr>
                <w:rFonts w:ascii="Times New Roman" w:eastAsia="Times New Roman" w:hAnsi="Times New Roman"/>
                <w:lang w:val="ru-RU"/>
              </w:rPr>
            </w:pPr>
            <w:r w:rsidRPr="008E60DA">
              <w:rPr>
                <w:rFonts w:ascii="Times New Roman" w:hAnsi="Times New Roman"/>
                <w:spacing w:val="-3"/>
                <w:lang w:val="ru-RU"/>
              </w:rPr>
              <w:t>входить</w:t>
            </w:r>
            <w:r w:rsidRPr="008E60DA">
              <w:rPr>
                <w:rFonts w:ascii="Times New Roman" w:hAnsi="Times New Roman"/>
                <w:spacing w:val="28"/>
                <w:lang w:val="ru-RU"/>
              </w:rPr>
              <w:t xml:space="preserve"> </w:t>
            </w:r>
            <w:r w:rsidRPr="008E60DA">
              <w:rPr>
                <w:rFonts w:ascii="Times New Roman" w:hAnsi="Times New Roman"/>
                <w:lang w:val="ru-RU"/>
              </w:rPr>
              <w:t>и</w:t>
            </w:r>
            <w:r w:rsidRPr="008E60DA">
              <w:rPr>
                <w:rFonts w:ascii="Times New Roman" w:hAnsi="Times New Roman"/>
                <w:spacing w:val="30"/>
                <w:lang w:val="ru-RU"/>
              </w:rPr>
              <w:t xml:space="preserve"> </w:t>
            </w:r>
            <w:r w:rsidRPr="008E60DA">
              <w:rPr>
                <w:rFonts w:ascii="Times New Roman" w:hAnsi="Times New Roman"/>
                <w:spacing w:val="-3"/>
                <w:lang w:val="ru-RU"/>
              </w:rPr>
              <w:t>выходить</w:t>
            </w:r>
            <w:r w:rsidRPr="008E60DA">
              <w:rPr>
                <w:rFonts w:ascii="Times New Roman" w:hAnsi="Times New Roman"/>
                <w:spacing w:val="28"/>
                <w:lang w:val="ru-RU"/>
              </w:rPr>
              <w:t xml:space="preserve"> </w:t>
            </w:r>
            <w:r w:rsidRPr="008E60DA">
              <w:rPr>
                <w:rFonts w:ascii="Times New Roman" w:hAnsi="Times New Roman"/>
                <w:lang w:val="ru-RU"/>
              </w:rPr>
              <w:t>из</w:t>
            </w:r>
            <w:r w:rsidRPr="008E60DA">
              <w:rPr>
                <w:rFonts w:ascii="Times New Roman" w:hAnsi="Times New Roman"/>
                <w:spacing w:val="21"/>
                <w:lang w:val="ru-RU"/>
              </w:rPr>
              <w:t xml:space="preserve"> </w:t>
            </w:r>
            <w:r w:rsidRPr="008E60DA">
              <w:rPr>
                <w:rFonts w:ascii="Times New Roman" w:hAnsi="Times New Roman"/>
                <w:spacing w:val="-2"/>
                <w:lang w:val="ru-RU"/>
              </w:rPr>
              <w:t>учебного</w:t>
            </w:r>
            <w:r w:rsidRPr="008E60DA">
              <w:rPr>
                <w:rFonts w:ascii="Times New Roman" w:hAnsi="Times New Roman"/>
                <w:spacing w:val="35"/>
                <w:lang w:val="ru-RU"/>
              </w:rPr>
              <w:t xml:space="preserve"> </w:t>
            </w:r>
            <w:r w:rsidRPr="008E60DA">
              <w:rPr>
                <w:rFonts w:ascii="Times New Roman" w:hAnsi="Times New Roman"/>
                <w:spacing w:val="-2"/>
                <w:lang w:val="ru-RU"/>
              </w:rPr>
              <w:t>помещения</w:t>
            </w:r>
            <w:r w:rsidRPr="008E60DA">
              <w:rPr>
                <w:rFonts w:ascii="Times New Roman" w:hAnsi="Times New Roman"/>
                <w:spacing w:val="34"/>
                <w:lang w:val="ru-RU"/>
              </w:rPr>
              <w:t xml:space="preserve"> </w:t>
            </w:r>
            <w:r w:rsidRPr="008E60DA">
              <w:rPr>
                <w:rFonts w:ascii="Times New Roman" w:hAnsi="Times New Roman"/>
                <w:spacing w:val="-2"/>
                <w:lang w:val="ru-RU"/>
              </w:rPr>
              <w:t>со</w:t>
            </w:r>
            <w:r w:rsidRPr="008E60DA">
              <w:rPr>
                <w:rFonts w:ascii="Times New Roman" w:hAnsi="Times New Roman"/>
                <w:spacing w:val="21"/>
                <w:lang w:val="ru-RU"/>
              </w:rPr>
              <w:t xml:space="preserve"> </w:t>
            </w:r>
            <w:r w:rsidRPr="008E60DA">
              <w:rPr>
                <w:rFonts w:ascii="Times New Roman" w:hAnsi="Times New Roman"/>
                <w:spacing w:val="-4"/>
                <w:lang w:val="ru-RU"/>
              </w:rPr>
              <w:t>звонком</w:t>
            </w:r>
          </w:p>
        </w:tc>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ind w:left="102" w:right="246"/>
              <w:rPr>
                <w:rFonts w:ascii="Times New Roman" w:eastAsia="Times New Roman" w:hAnsi="Times New Roman"/>
                <w:lang w:val="ru-RU"/>
              </w:rPr>
            </w:pPr>
            <w:r w:rsidRPr="008E60DA">
              <w:rPr>
                <w:rFonts w:ascii="Times New Roman" w:hAnsi="Times New Roman"/>
                <w:lang w:val="ru-RU"/>
              </w:rPr>
              <w:t>Язык и</w:t>
            </w:r>
            <w:r w:rsidRPr="008E60DA">
              <w:rPr>
                <w:rFonts w:ascii="Times New Roman" w:hAnsi="Times New Roman"/>
                <w:spacing w:val="-3"/>
                <w:lang w:val="ru-RU"/>
              </w:rPr>
              <w:t xml:space="preserve"> речевая</w:t>
            </w:r>
            <w:r w:rsidRPr="008E60DA">
              <w:rPr>
                <w:rFonts w:ascii="Times New Roman" w:hAnsi="Times New Roman"/>
                <w:spacing w:val="26"/>
                <w:lang w:val="ru-RU"/>
              </w:rPr>
              <w:t xml:space="preserve"> </w:t>
            </w:r>
            <w:r w:rsidRPr="008E60DA">
              <w:rPr>
                <w:rFonts w:ascii="Times New Roman" w:hAnsi="Times New Roman"/>
                <w:spacing w:val="-2"/>
                <w:lang w:val="ru-RU"/>
              </w:rPr>
              <w:t>практика</w:t>
            </w:r>
          </w:p>
          <w:p w:rsidR="00410C1A" w:rsidRPr="008E60DA" w:rsidRDefault="00410C1A" w:rsidP="00EF7842">
            <w:pPr>
              <w:pStyle w:val="TableParagraph"/>
              <w:spacing w:before="10"/>
              <w:rPr>
                <w:rFonts w:ascii="Times New Roman" w:eastAsia="Times New Roman" w:hAnsi="Times New Roman"/>
                <w:lang w:val="ru-RU"/>
              </w:rPr>
            </w:pPr>
          </w:p>
          <w:p w:rsidR="00410C1A" w:rsidRPr="008E60DA" w:rsidRDefault="00410C1A" w:rsidP="00EF7842">
            <w:pPr>
              <w:pStyle w:val="TableParagraph"/>
              <w:ind w:left="102" w:right="246"/>
              <w:rPr>
                <w:rFonts w:ascii="Times New Roman" w:eastAsia="Times New Roman" w:hAnsi="Times New Roman"/>
                <w:lang w:val="ru-RU"/>
              </w:rPr>
            </w:pPr>
            <w:r w:rsidRPr="008E60DA">
              <w:rPr>
                <w:rFonts w:ascii="Times New Roman" w:hAnsi="Times New Roman"/>
                <w:spacing w:val="-1"/>
                <w:lang w:val="ru-RU"/>
              </w:rPr>
              <w:t>Естествознание</w:t>
            </w:r>
            <w:r w:rsidRPr="008E60DA">
              <w:rPr>
                <w:rFonts w:ascii="Times New Roman" w:hAnsi="Times New Roman"/>
                <w:spacing w:val="21"/>
                <w:lang w:val="ru-RU"/>
              </w:rPr>
              <w:t xml:space="preserve"> </w:t>
            </w:r>
            <w:r w:rsidRPr="008E60DA">
              <w:rPr>
                <w:rFonts w:ascii="Times New Roman" w:hAnsi="Times New Roman"/>
                <w:spacing w:val="-3"/>
                <w:lang w:val="ru-RU"/>
              </w:rPr>
              <w:t>Математика</w:t>
            </w:r>
            <w:r w:rsidRPr="008E60DA">
              <w:rPr>
                <w:rFonts w:ascii="Times New Roman" w:hAnsi="Times New Roman"/>
                <w:spacing w:val="27"/>
                <w:lang w:val="ru-RU"/>
              </w:rPr>
              <w:t xml:space="preserve"> </w:t>
            </w:r>
            <w:r w:rsidRPr="008E60DA">
              <w:rPr>
                <w:rFonts w:ascii="Times New Roman" w:hAnsi="Times New Roman"/>
                <w:spacing w:val="-2"/>
                <w:lang w:val="ru-RU"/>
              </w:rPr>
              <w:t>Искусство</w:t>
            </w:r>
          </w:p>
          <w:p w:rsidR="00410C1A" w:rsidRPr="008E60DA" w:rsidRDefault="00410C1A" w:rsidP="00EF7842">
            <w:pPr>
              <w:pStyle w:val="TableParagraph"/>
              <w:rPr>
                <w:rFonts w:ascii="Times New Roman" w:eastAsia="Times New Roman" w:hAnsi="Times New Roman"/>
                <w:lang w:val="ru-RU"/>
              </w:rPr>
            </w:pPr>
          </w:p>
          <w:p w:rsidR="00410C1A" w:rsidRPr="008E60DA" w:rsidRDefault="00410C1A" w:rsidP="00EF7842">
            <w:pPr>
              <w:pStyle w:val="TableParagraph"/>
              <w:spacing w:before="1"/>
              <w:rPr>
                <w:rFonts w:ascii="Times New Roman" w:eastAsia="Times New Roman" w:hAnsi="Times New Roman"/>
                <w:lang w:val="ru-RU"/>
              </w:rPr>
            </w:pPr>
          </w:p>
          <w:p w:rsidR="00410C1A" w:rsidRPr="008E60DA" w:rsidRDefault="00410C1A" w:rsidP="00EF7842">
            <w:pPr>
              <w:pStyle w:val="TableParagraph"/>
              <w:ind w:left="102"/>
              <w:rPr>
                <w:rFonts w:ascii="Times New Roman" w:eastAsia="Times New Roman" w:hAnsi="Times New Roman"/>
              </w:rPr>
            </w:pPr>
            <w:proofErr w:type="spellStart"/>
            <w:r w:rsidRPr="008E60DA">
              <w:rPr>
                <w:rFonts w:ascii="Times New Roman" w:hAnsi="Times New Roman"/>
                <w:spacing w:val="-3"/>
              </w:rPr>
              <w:t>Технологии</w:t>
            </w:r>
            <w:proofErr w:type="spellEnd"/>
          </w:p>
          <w:p w:rsidR="00410C1A" w:rsidRPr="008E60DA" w:rsidRDefault="00410C1A" w:rsidP="00EF7842">
            <w:pPr>
              <w:pStyle w:val="TableParagraph"/>
              <w:rPr>
                <w:rFonts w:ascii="Times New Roman" w:eastAsia="Times New Roman" w:hAnsi="Times New Roman"/>
              </w:rPr>
            </w:pPr>
          </w:p>
          <w:p w:rsidR="00410C1A" w:rsidRPr="008E60DA" w:rsidRDefault="00410C1A" w:rsidP="00EF7842">
            <w:pPr>
              <w:pStyle w:val="TableParagraph"/>
              <w:spacing w:before="249" w:line="275" w:lineRule="auto"/>
              <w:ind w:left="102" w:right="706"/>
              <w:rPr>
                <w:rFonts w:ascii="Times New Roman" w:eastAsia="Times New Roman" w:hAnsi="Times New Roman"/>
              </w:rPr>
            </w:pPr>
            <w:proofErr w:type="spellStart"/>
            <w:r w:rsidRPr="008E60DA">
              <w:rPr>
                <w:rFonts w:ascii="Times New Roman" w:hAnsi="Times New Roman"/>
                <w:spacing w:val="-1"/>
              </w:rPr>
              <w:t>Физическая</w:t>
            </w:r>
            <w:proofErr w:type="spellEnd"/>
            <w:r w:rsidRPr="008E60DA">
              <w:rPr>
                <w:rFonts w:ascii="Times New Roman" w:hAnsi="Times New Roman"/>
                <w:spacing w:val="28"/>
              </w:rPr>
              <w:t xml:space="preserve"> </w:t>
            </w:r>
            <w:proofErr w:type="spellStart"/>
            <w:r w:rsidRPr="008E60DA">
              <w:rPr>
                <w:rFonts w:ascii="Times New Roman" w:hAnsi="Times New Roman"/>
                <w:spacing w:val="-5"/>
              </w:rPr>
              <w:t>культура</w:t>
            </w:r>
            <w:proofErr w:type="spellEnd"/>
          </w:p>
        </w:tc>
        <w:tc>
          <w:tcPr>
            <w:tcW w:w="2268"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4"/>
              <w:rPr>
                <w:rFonts w:ascii="Times New Roman" w:eastAsia="Times New Roman" w:hAnsi="Times New Roman"/>
                <w:lang w:val="ru-RU"/>
              </w:rPr>
            </w:pPr>
            <w:r w:rsidRPr="008E60DA">
              <w:rPr>
                <w:rFonts w:ascii="Times New Roman" w:hAnsi="Times New Roman"/>
                <w:spacing w:val="-1"/>
                <w:lang w:val="ru-RU"/>
              </w:rPr>
              <w:lastRenderedPageBreak/>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5"/>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 xml:space="preserve">чь </w:t>
            </w:r>
            <w:r w:rsidRPr="008E60DA">
              <w:rPr>
                <w:rFonts w:ascii="Times New Roman" w:hAnsi="Times New Roman"/>
                <w:spacing w:val="-2"/>
                <w:lang w:val="ru-RU"/>
              </w:rPr>
              <w:t>Окружающий</w:t>
            </w:r>
            <w:r w:rsidRPr="008E60DA">
              <w:rPr>
                <w:rFonts w:ascii="Times New Roman" w:hAnsi="Times New Roman"/>
                <w:spacing w:val="29"/>
                <w:lang w:val="ru-RU"/>
              </w:rPr>
              <w:t xml:space="preserve"> </w:t>
            </w:r>
            <w:r w:rsidRPr="008E60DA">
              <w:rPr>
                <w:rFonts w:ascii="Times New Roman" w:hAnsi="Times New Roman"/>
                <w:lang w:val="ru-RU"/>
              </w:rPr>
              <w:t xml:space="preserve">мир </w:t>
            </w:r>
            <w:r w:rsidRPr="008E60DA">
              <w:rPr>
                <w:rFonts w:ascii="Times New Roman" w:hAnsi="Times New Roman"/>
                <w:spacing w:val="-3"/>
                <w:lang w:val="ru-RU"/>
              </w:rPr>
              <w:t>Математика</w:t>
            </w:r>
            <w:r w:rsidRPr="008E60DA">
              <w:rPr>
                <w:rFonts w:ascii="Times New Roman" w:hAnsi="Times New Roman"/>
                <w:spacing w:val="27"/>
                <w:lang w:val="ru-RU"/>
              </w:rPr>
              <w:t xml:space="preserve"> </w:t>
            </w:r>
            <w:r w:rsidRPr="008E60DA">
              <w:rPr>
                <w:rFonts w:ascii="Times New Roman" w:hAnsi="Times New Roman"/>
                <w:spacing w:val="-3"/>
                <w:lang w:val="ru-RU"/>
              </w:rPr>
              <w:t>Музыка</w:t>
            </w:r>
          </w:p>
          <w:p w:rsidR="00410C1A" w:rsidRPr="008E60DA" w:rsidRDefault="00410C1A" w:rsidP="00EF7842">
            <w:pPr>
              <w:pStyle w:val="TableParagraph"/>
              <w:spacing w:before="2"/>
              <w:ind w:left="102" w:right="98"/>
              <w:rPr>
                <w:rFonts w:ascii="Times New Roman" w:eastAsia="Times New Roman" w:hAnsi="Times New Roman"/>
                <w:lang w:val="ru-RU"/>
              </w:rPr>
            </w:pPr>
            <w:r w:rsidRPr="008E60DA">
              <w:rPr>
                <w:rFonts w:ascii="Times New Roman" w:hAnsi="Times New Roman"/>
                <w:spacing w:val="-1"/>
                <w:lang w:val="ru-RU"/>
              </w:rPr>
              <w:t>Изобразительное</w:t>
            </w:r>
            <w:r w:rsidRPr="008E60DA">
              <w:rPr>
                <w:rFonts w:ascii="Times New Roman" w:hAnsi="Times New Roman"/>
                <w:spacing w:val="28"/>
                <w:lang w:val="ru-RU"/>
              </w:rPr>
              <w:t xml:space="preserve"> </w:t>
            </w:r>
            <w:r w:rsidRPr="008E60DA">
              <w:rPr>
                <w:rFonts w:ascii="Times New Roman" w:hAnsi="Times New Roman"/>
                <w:spacing w:val="-2"/>
                <w:lang w:val="ru-RU"/>
              </w:rPr>
              <w:t>искусство</w:t>
            </w:r>
            <w:r w:rsidRPr="008E60DA">
              <w:rPr>
                <w:rFonts w:ascii="Times New Roman" w:hAnsi="Times New Roman"/>
                <w:spacing w:val="26"/>
                <w:lang w:val="ru-RU"/>
              </w:rPr>
              <w:t xml:space="preserve"> </w:t>
            </w:r>
            <w:r w:rsidRPr="008E60DA">
              <w:rPr>
                <w:rFonts w:ascii="Times New Roman" w:hAnsi="Times New Roman"/>
                <w:spacing w:val="-5"/>
                <w:lang w:val="ru-RU"/>
              </w:rPr>
              <w:t>Трудовое</w:t>
            </w:r>
            <w:r w:rsidRPr="008E60DA">
              <w:rPr>
                <w:rFonts w:ascii="Times New Roman" w:hAnsi="Times New Roman"/>
                <w:spacing w:val="25"/>
                <w:lang w:val="ru-RU"/>
              </w:rPr>
              <w:t xml:space="preserve"> </w:t>
            </w:r>
            <w:r w:rsidRPr="008E60DA">
              <w:rPr>
                <w:rFonts w:ascii="Times New Roman" w:hAnsi="Times New Roman"/>
                <w:spacing w:val="-2"/>
                <w:lang w:val="ru-RU"/>
              </w:rPr>
              <w:t>обучение</w:t>
            </w:r>
            <w:r w:rsidRPr="008E60DA">
              <w:rPr>
                <w:rFonts w:ascii="Times New Roman" w:hAnsi="Times New Roman"/>
                <w:spacing w:val="23"/>
                <w:lang w:val="ru-RU"/>
              </w:rPr>
              <w:t xml:space="preserve"> </w:t>
            </w:r>
            <w:r w:rsidRPr="008E60DA">
              <w:rPr>
                <w:rFonts w:ascii="Times New Roman" w:hAnsi="Times New Roman"/>
                <w:spacing w:val="-1"/>
                <w:lang w:val="ru-RU"/>
              </w:rPr>
              <w:t>(Ручной</w:t>
            </w:r>
            <w:r w:rsidRPr="008E60DA">
              <w:rPr>
                <w:rFonts w:ascii="Times New Roman" w:hAnsi="Times New Roman"/>
                <w:lang w:val="ru-RU"/>
              </w:rPr>
              <w:t xml:space="preserve"> </w:t>
            </w:r>
            <w:r w:rsidRPr="008E60DA">
              <w:rPr>
                <w:rFonts w:ascii="Times New Roman" w:hAnsi="Times New Roman"/>
                <w:spacing w:val="-5"/>
                <w:lang w:val="ru-RU"/>
              </w:rPr>
              <w:lastRenderedPageBreak/>
              <w:t>труд)</w:t>
            </w:r>
            <w:r w:rsidRPr="008E60DA">
              <w:rPr>
                <w:rFonts w:ascii="Times New Roman" w:hAnsi="Times New Roman"/>
                <w:spacing w:val="26"/>
                <w:lang w:val="ru-RU"/>
              </w:rPr>
              <w:t xml:space="preserve"> </w:t>
            </w:r>
            <w:r w:rsidRPr="008E60DA">
              <w:rPr>
                <w:rFonts w:ascii="Times New Roman" w:hAnsi="Times New Roman"/>
                <w:spacing w:val="-1"/>
                <w:lang w:val="ru-RU"/>
              </w:rPr>
              <w:t xml:space="preserve">Физическая </w:t>
            </w:r>
            <w:r w:rsidRPr="008E60DA">
              <w:rPr>
                <w:rFonts w:ascii="Times New Roman" w:hAnsi="Times New Roman"/>
                <w:spacing w:val="-5"/>
                <w:lang w:val="ru-RU"/>
              </w:rPr>
              <w:t>культура</w:t>
            </w:r>
          </w:p>
        </w:tc>
      </w:tr>
      <w:tr w:rsidR="008E60DA" w:rsidRPr="008E60DA" w:rsidTr="00381CD5">
        <w:trPr>
          <w:trHeight w:hRule="exact" w:val="977"/>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EF7842" w:rsidP="00EF7842">
            <w:pPr>
              <w:pStyle w:val="TableParagraph"/>
              <w:tabs>
                <w:tab w:val="left" w:pos="3160"/>
              </w:tabs>
              <w:ind w:left="102" w:right="101"/>
              <w:rPr>
                <w:rFonts w:ascii="Times New Roman" w:eastAsia="Times New Roman" w:hAnsi="Times New Roman"/>
                <w:lang w:val="ru-RU"/>
              </w:rPr>
            </w:pPr>
            <w:r w:rsidRPr="008E60DA">
              <w:rPr>
                <w:rFonts w:ascii="Times New Roman" w:hAnsi="Times New Roman"/>
                <w:spacing w:val="-2"/>
                <w:w w:val="95"/>
                <w:lang w:val="ru-RU"/>
              </w:rPr>
              <w:t>О</w:t>
            </w:r>
            <w:r w:rsidR="00410C1A" w:rsidRPr="008E60DA">
              <w:rPr>
                <w:rFonts w:ascii="Times New Roman" w:hAnsi="Times New Roman"/>
                <w:spacing w:val="-2"/>
                <w:w w:val="95"/>
                <w:lang w:val="ru-RU"/>
              </w:rPr>
              <w:t>риентироваться</w:t>
            </w:r>
            <w:r w:rsidRPr="008E60DA">
              <w:rPr>
                <w:rFonts w:ascii="Times New Roman" w:hAnsi="Times New Roman"/>
                <w:spacing w:val="-2"/>
                <w:w w:val="95"/>
                <w:lang w:val="ru-RU"/>
              </w:rPr>
              <w:t xml:space="preserve"> </w:t>
            </w:r>
            <w:r w:rsidR="00410C1A" w:rsidRPr="008E60DA">
              <w:rPr>
                <w:rFonts w:ascii="Times New Roman" w:hAnsi="Times New Roman"/>
                <w:lang w:val="ru-RU"/>
              </w:rPr>
              <w:t>в</w:t>
            </w:r>
            <w:r w:rsidR="00410C1A" w:rsidRPr="008E60DA">
              <w:rPr>
                <w:rFonts w:ascii="Times New Roman" w:hAnsi="Times New Roman"/>
                <w:spacing w:val="27"/>
                <w:lang w:val="ru-RU"/>
              </w:rPr>
              <w:t xml:space="preserve"> </w:t>
            </w:r>
            <w:r w:rsidR="00410C1A" w:rsidRPr="008E60DA">
              <w:rPr>
                <w:rFonts w:ascii="Times New Roman" w:hAnsi="Times New Roman"/>
                <w:lang w:val="ru-RU"/>
              </w:rPr>
              <w:t>пространстве</w:t>
            </w:r>
            <w:r w:rsidR="00410C1A" w:rsidRPr="008E60DA">
              <w:rPr>
                <w:rFonts w:ascii="Times New Roman" w:hAnsi="Times New Roman"/>
                <w:spacing w:val="4"/>
                <w:lang w:val="ru-RU"/>
              </w:rPr>
              <w:t xml:space="preserve"> </w:t>
            </w:r>
            <w:r w:rsidR="00410C1A" w:rsidRPr="008E60DA">
              <w:rPr>
                <w:rFonts w:ascii="Times New Roman" w:hAnsi="Times New Roman"/>
                <w:lang w:val="ru-RU"/>
              </w:rPr>
              <w:t>класса</w:t>
            </w:r>
            <w:r w:rsidR="00410C1A" w:rsidRPr="008E60DA">
              <w:rPr>
                <w:rFonts w:ascii="Times New Roman" w:hAnsi="Times New Roman"/>
                <w:spacing w:val="4"/>
                <w:lang w:val="ru-RU"/>
              </w:rPr>
              <w:t xml:space="preserve"> </w:t>
            </w:r>
            <w:r w:rsidR="00410C1A" w:rsidRPr="008E60DA">
              <w:rPr>
                <w:rFonts w:ascii="Times New Roman" w:hAnsi="Times New Roman"/>
                <w:lang w:val="ru-RU"/>
              </w:rPr>
              <w:t>(зала,</w:t>
            </w:r>
            <w:r w:rsidR="00410C1A" w:rsidRPr="008E60DA">
              <w:rPr>
                <w:rFonts w:ascii="Times New Roman" w:hAnsi="Times New Roman"/>
                <w:spacing w:val="21"/>
                <w:lang w:val="ru-RU"/>
              </w:rPr>
              <w:t xml:space="preserve"> </w:t>
            </w:r>
            <w:r w:rsidR="00410C1A" w:rsidRPr="008E60DA">
              <w:rPr>
                <w:rFonts w:ascii="Times New Roman" w:hAnsi="Times New Roman"/>
                <w:spacing w:val="-2"/>
                <w:lang w:val="ru-RU"/>
              </w:rPr>
              <w:t>учебного</w:t>
            </w:r>
            <w:r w:rsidR="00410C1A" w:rsidRPr="008E60DA">
              <w:rPr>
                <w:rFonts w:ascii="Times New Roman" w:hAnsi="Times New Roman"/>
                <w:spacing w:val="1"/>
                <w:lang w:val="ru-RU"/>
              </w:rPr>
              <w:t xml:space="preserve"> </w:t>
            </w:r>
            <w:r w:rsidR="00410C1A" w:rsidRPr="008E60DA">
              <w:rPr>
                <w:rFonts w:ascii="Times New Roman" w:hAnsi="Times New Roman"/>
                <w:spacing w:val="-2"/>
                <w:lang w:val="ru-RU"/>
              </w:rPr>
              <w:t>помещения)</w:t>
            </w:r>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6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EF7842" w:rsidP="00EF7842">
            <w:pPr>
              <w:pStyle w:val="TableParagraph"/>
              <w:tabs>
                <w:tab w:val="left" w:pos="2309"/>
              </w:tabs>
              <w:spacing w:line="239" w:lineRule="auto"/>
              <w:ind w:left="102" w:right="100"/>
              <w:rPr>
                <w:rFonts w:ascii="Times New Roman" w:eastAsia="Times New Roman" w:hAnsi="Times New Roman"/>
              </w:rPr>
            </w:pPr>
            <w:proofErr w:type="spellStart"/>
            <w:r w:rsidRPr="008E60DA">
              <w:rPr>
                <w:rFonts w:ascii="Times New Roman" w:hAnsi="Times New Roman"/>
                <w:spacing w:val="-2"/>
              </w:rPr>
              <w:t>П</w:t>
            </w:r>
            <w:r w:rsidR="00410C1A" w:rsidRPr="008E60DA">
              <w:rPr>
                <w:rFonts w:ascii="Times New Roman" w:hAnsi="Times New Roman"/>
                <w:spacing w:val="-2"/>
              </w:rPr>
              <w:t>ользоваться</w:t>
            </w:r>
            <w:proofErr w:type="spellEnd"/>
            <w:r w:rsidRPr="008E60DA">
              <w:rPr>
                <w:rFonts w:ascii="Times New Roman" w:hAnsi="Times New Roman"/>
                <w:spacing w:val="-2"/>
                <w:lang w:val="ru-RU"/>
              </w:rPr>
              <w:t xml:space="preserve"> </w:t>
            </w:r>
            <w:proofErr w:type="spellStart"/>
            <w:r w:rsidR="00410C1A" w:rsidRPr="008E60DA">
              <w:rPr>
                <w:rFonts w:ascii="Times New Roman" w:hAnsi="Times New Roman"/>
                <w:spacing w:val="-1"/>
              </w:rPr>
              <w:t>учебной</w:t>
            </w:r>
            <w:proofErr w:type="spellEnd"/>
            <w:r w:rsidR="00410C1A" w:rsidRPr="008E60DA">
              <w:rPr>
                <w:rFonts w:ascii="Times New Roman" w:hAnsi="Times New Roman"/>
                <w:spacing w:val="23"/>
              </w:rPr>
              <w:t xml:space="preserve"> </w:t>
            </w:r>
            <w:proofErr w:type="spellStart"/>
            <w:r w:rsidR="00410C1A" w:rsidRPr="008E60DA">
              <w:rPr>
                <w:rFonts w:ascii="Times New Roman" w:hAnsi="Times New Roman"/>
                <w:spacing w:val="-1"/>
              </w:rPr>
              <w:t>мебелью</w:t>
            </w:r>
            <w:proofErr w:type="spellEnd"/>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r>
      <w:tr w:rsidR="008E60DA" w:rsidRPr="008E60DA" w:rsidTr="00381CD5">
        <w:trPr>
          <w:trHeight w:hRule="exact" w:val="1070"/>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tabs>
                <w:tab w:val="left" w:pos="2016"/>
              </w:tabs>
              <w:ind w:left="102" w:right="98"/>
              <w:rPr>
                <w:rFonts w:ascii="Times New Roman" w:eastAsia="Times New Roman" w:hAnsi="Times New Roman"/>
                <w:lang w:val="ru-RU"/>
              </w:rPr>
            </w:pPr>
            <w:r w:rsidRPr="008E60DA">
              <w:rPr>
                <w:rFonts w:ascii="Times New Roman" w:hAnsi="Times New Roman"/>
                <w:spacing w:val="-2"/>
                <w:lang w:val="ru-RU"/>
              </w:rPr>
              <w:t>адекватно</w:t>
            </w:r>
            <w:r w:rsidRPr="008E60DA">
              <w:rPr>
                <w:rFonts w:ascii="Times New Roman" w:hAnsi="Times New Roman"/>
                <w:spacing w:val="14"/>
                <w:lang w:val="ru-RU"/>
              </w:rPr>
              <w:t xml:space="preserve"> </w:t>
            </w:r>
            <w:r w:rsidRPr="008E60DA">
              <w:rPr>
                <w:rFonts w:ascii="Times New Roman" w:hAnsi="Times New Roman"/>
                <w:spacing w:val="-3"/>
                <w:lang w:val="ru-RU"/>
              </w:rPr>
              <w:t>использовать</w:t>
            </w:r>
            <w:r w:rsidRPr="008E60DA">
              <w:rPr>
                <w:rFonts w:ascii="Times New Roman" w:hAnsi="Times New Roman"/>
                <w:spacing w:val="29"/>
                <w:lang w:val="ru-RU"/>
              </w:rPr>
              <w:t xml:space="preserve"> </w:t>
            </w:r>
            <w:r w:rsidRPr="008E60DA">
              <w:rPr>
                <w:rFonts w:ascii="Times New Roman" w:hAnsi="Times New Roman"/>
                <w:spacing w:val="-2"/>
                <w:w w:val="95"/>
                <w:lang w:val="ru-RU"/>
              </w:rPr>
              <w:t>ритуалы</w:t>
            </w:r>
            <w:r w:rsidR="00EF7842" w:rsidRPr="008E60DA">
              <w:rPr>
                <w:rFonts w:ascii="Times New Roman" w:hAnsi="Times New Roman"/>
                <w:spacing w:val="-2"/>
                <w:w w:val="95"/>
                <w:lang w:val="ru-RU"/>
              </w:rPr>
              <w:t xml:space="preserve"> </w:t>
            </w:r>
            <w:r w:rsidRPr="008E60DA">
              <w:rPr>
                <w:rFonts w:ascii="Times New Roman" w:hAnsi="Times New Roman"/>
                <w:spacing w:val="-4"/>
                <w:lang w:val="ru-RU"/>
              </w:rPr>
              <w:t>школьного</w:t>
            </w:r>
            <w:r w:rsidRPr="008E60DA">
              <w:rPr>
                <w:rFonts w:ascii="Times New Roman" w:hAnsi="Times New Roman"/>
                <w:spacing w:val="26"/>
                <w:lang w:val="ru-RU"/>
              </w:rPr>
              <w:t xml:space="preserve"> </w:t>
            </w:r>
            <w:r w:rsidRPr="008E60DA">
              <w:rPr>
                <w:rFonts w:ascii="Times New Roman" w:hAnsi="Times New Roman"/>
                <w:spacing w:val="-2"/>
                <w:lang w:val="ru-RU"/>
              </w:rPr>
              <w:t>поведения</w:t>
            </w:r>
            <w:r w:rsidRPr="008E60DA">
              <w:rPr>
                <w:rFonts w:ascii="Times New Roman" w:hAnsi="Times New Roman"/>
                <w:spacing w:val="37"/>
                <w:lang w:val="ru-RU"/>
              </w:rPr>
              <w:t xml:space="preserve"> </w:t>
            </w:r>
            <w:r w:rsidRPr="008E60DA">
              <w:rPr>
                <w:rFonts w:ascii="Times New Roman" w:hAnsi="Times New Roman"/>
                <w:spacing w:val="-3"/>
                <w:lang w:val="ru-RU"/>
              </w:rPr>
              <w:t>(поднимать</w:t>
            </w:r>
            <w:r w:rsidRPr="008E60DA">
              <w:rPr>
                <w:rFonts w:ascii="Times New Roman" w:hAnsi="Times New Roman"/>
                <w:spacing w:val="27"/>
                <w:lang w:val="ru-RU"/>
              </w:rPr>
              <w:t xml:space="preserve"> </w:t>
            </w:r>
            <w:r w:rsidRPr="008E60DA">
              <w:rPr>
                <w:rFonts w:ascii="Times New Roman" w:hAnsi="Times New Roman"/>
                <w:spacing w:val="-4"/>
                <w:lang w:val="ru-RU"/>
              </w:rPr>
              <w:t>ру</w:t>
            </w:r>
            <w:r w:rsidRPr="008E60DA">
              <w:rPr>
                <w:rFonts w:ascii="Times New Roman" w:hAnsi="Times New Roman"/>
                <w:spacing w:val="-2"/>
                <w:lang w:val="ru-RU"/>
              </w:rPr>
              <w:t>к</w:t>
            </w:r>
            <w:r w:rsidRPr="008E60DA">
              <w:rPr>
                <w:rFonts w:ascii="Times New Roman" w:hAnsi="Times New Roman"/>
                <w:spacing w:val="-31"/>
                <w:lang w:val="ru-RU"/>
              </w:rPr>
              <w:t>у</w:t>
            </w:r>
            <w:r w:rsidRPr="008E60DA">
              <w:rPr>
                <w:rFonts w:ascii="Times New Roman" w:hAnsi="Times New Roman"/>
                <w:lang w:val="ru-RU"/>
              </w:rPr>
              <w:t>,</w:t>
            </w:r>
            <w:r w:rsidRPr="008E60DA">
              <w:rPr>
                <w:rFonts w:ascii="Times New Roman" w:hAnsi="Times New Roman"/>
                <w:spacing w:val="39"/>
                <w:lang w:val="ru-RU"/>
              </w:rPr>
              <w:t xml:space="preserve"> </w:t>
            </w:r>
            <w:r w:rsidRPr="008E60DA">
              <w:rPr>
                <w:rFonts w:ascii="Times New Roman" w:hAnsi="Times New Roman"/>
                <w:spacing w:val="-3"/>
                <w:lang w:val="ru-RU"/>
              </w:rPr>
              <w:t>в</w:t>
            </w:r>
            <w:r w:rsidRPr="008E60DA">
              <w:rPr>
                <w:rFonts w:ascii="Times New Roman" w:hAnsi="Times New Roman"/>
                <w:lang w:val="ru-RU"/>
              </w:rPr>
              <w:t>с</w:t>
            </w:r>
            <w:r w:rsidRPr="008E60DA">
              <w:rPr>
                <w:rFonts w:ascii="Times New Roman" w:hAnsi="Times New Roman"/>
                <w:spacing w:val="1"/>
                <w:lang w:val="ru-RU"/>
              </w:rPr>
              <w:t>т</w:t>
            </w:r>
            <w:r w:rsidRPr="008E60DA">
              <w:rPr>
                <w:rFonts w:ascii="Times New Roman" w:hAnsi="Times New Roman"/>
                <w:spacing w:val="2"/>
                <w:lang w:val="ru-RU"/>
              </w:rPr>
              <w:t>а</w:t>
            </w:r>
            <w:r w:rsidRPr="008E60DA">
              <w:rPr>
                <w:rFonts w:ascii="Times New Roman" w:hAnsi="Times New Roman"/>
                <w:spacing w:val="-6"/>
                <w:lang w:val="ru-RU"/>
              </w:rPr>
              <w:t>в</w:t>
            </w:r>
            <w:r w:rsidRPr="008E60DA">
              <w:rPr>
                <w:rFonts w:ascii="Times New Roman" w:hAnsi="Times New Roman"/>
                <w:spacing w:val="-7"/>
                <w:lang w:val="ru-RU"/>
              </w:rPr>
              <w:t>а</w:t>
            </w:r>
            <w:r w:rsidRPr="008E60DA">
              <w:rPr>
                <w:rFonts w:ascii="Times New Roman" w:hAnsi="Times New Roman"/>
                <w:lang w:val="ru-RU"/>
              </w:rPr>
              <w:t>ть</w:t>
            </w:r>
            <w:r w:rsidRPr="008E60DA">
              <w:rPr>
                <w:rFonts w:ascii="Times New Roman" w:hAnsi="Times New Roman"/>
                <w:spacing w:val="38"/>
                <w:lang w:val="ru-RU"/>
              </w:rPr>
              <w:t xml:space="preserve"> </w:t>
            </w:r>
            <w:r w:rsidRPr="008E60DA">
              <w:rPr>
                <w:rFonts w:ascii="Times New Roman" w:hAnsi="Times New Roman"/>
                <w:lang w:val="ru-RU"/>
              </w:rPr>
              <w:t>и</w:t>
            </w:r>
            <w:r w:rsidRPr="008E60DA">
              <w:rPr>
                <w:rFonts w:ascii="Times New Roman" w:hAnsi="Times New Roman"/>
                <w:spacing w:val="40"/>
                <w:lang w:val="ru-RU"/>
              </w:rPr>
              <w:t xml:space="preserve"> </w:t>
            </w:r>
            <w:r w:rsidRPr="008E60DA">
              <w:rPr>
                <w:rFonts w:ascii="Times New Roman" w:hAnsi="Times New Roman"/>
                <w:lang w:val="ru-RU"/>
              </w:rPr>
              <w:t>в</w:t>
            </w:r>
            <w:r w:rsidRPr="008E60DA">
              <w:rPr>
                <w:rFonts w:ascii="Times New Roman" w:hAnsi="Times New Roman"/>
                <w:spacing w:val="-2"/>
                <w:lang w:val="ru-RU"/>
              </w:rPr>
              <w:t>ы</w:t>
            </w:r>
            <w:r w:rsidRPr="008E60DA">
              <w:rPr>
                <w:rFonts w:ascii="Times New Roman" w:hAnsi="Times New Roman"/>
                <w:spacing w:val="-11"/>
                <w:lang w:val="ru-RU"/>
              </w:rPr>
              <w:t>х</w:t>
            </w:r>
            <w:r w:rsidRPr="008E60DA">
              <w:rPr>
                <w:rFonts w:ascii="Times New Roman" w:hAnsi="Times New Roman"/>
                <w:spacing w:val="-9"/>
                <w:lang w:val="ru-RU"/>
              </w:rPr>
              <w:t>о</w:t>
            </w:r>
            <w:r w:rsidRPr="008E60DA">
              <w:rPr>
                <w:rFonts w:ascii="Times New Roman" w:hAnsi="Times New Roman"/>
                <w:lang w:val="ru-RU"/>
              </w:rPr>
              <w:t xml:space="preserve">дить </w:t>
            </w:r>
            <w:r w:rsidRPr="008E60DA">
              <w:rPr>
                <w:rFonts w:ascii="Times New Roman" w:hAnsi="Times New Roman"/>
                <w:spacing w:val="-1"/>
                <w:lang w:val="ru-RU"/>
              </w:rPr>
              <w:t xml:space="preserve">из-за </w:t>
            </w:r>
            <w:r w:rsidRPr="008E60DA">
              <w:rPr>
                <w:rFonts w:ascii="Times New Roman" w:hAnsi="Times New Roman"/>
                <w:spacing w:val="-2"/>
                <w:lang w:val="ru-RU"/>
              </w:rPr>
              <w:t>парты</w:t>
            </w:r>
            <w:r w:rsidRPr="008E60DA">
              <w:rPr>
                <w:rFonts w:ascii="Times New Roman" w:hAnsi="Times New Roman"/>
                <w:spacing w:val="-3"/>
                <w:lang w:val="ru-RU"/>
              </w:rPr>
              <w:t xml:space="preserve"> </w:t>
            </w:r>
            <w:r w:rsidRPr="008E60DA">
              <w:rPr>
                <w:rFonts w:ascii="Times New Roman" w:hAnsi="Times New Roman"/>
                <w:lang w:val="ru-RU"/>
              </w:rPr>
              <w:t xml:space="preserve">и </w:t>
            </w:r>
            <w:r w:rsidRPr="008E60DA">
              <w:rPr>
                <w:rFonts w:ascii="Times New Roman" w:hAnsi="Times New Roman"/>
                <w:spacing w:val="-12"/>
                <w:lang w:val="ru-RU"/>
              </w:rPr>
              <w:t>т.</w:t>
            </w:r>
            <w:r w:rsidRPr="008E60DA">
              <w:rPr>
                <w:rFonts w:ascii="Times New Roman" w:hAnsi="Times New Roman"/>
                <w:lang w:val="ru-RU"/>
              </w:rPr>
              <w:t xml:space="preserve"> д.)</w:t>
            </w:r>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6407C7">
        <w:trPr>
          <w:trHeight w:hRule="exact" w:val="1347"/>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6407C7" w:rsidRDefault="00EF7842" w:rsidP="00EF7842">
            <w:pPr>
              <w:pStyle w:val="TableParagraph"/>
              <w:tabs>
                <w:tab w:val="left" w:pos="1548"/>
                <w:tab w:val="left" w:pos="1807"/>
                <w:tab w:val="left" w:pos="2083"/>
              </w:tabs>
              <w:ind w:left="102" w:right="100"/>
              <w:rPr>
                <w:rFonts w:ascii="Times New Roman" w:hAnsi="Times New Roman"/>
                <w:spacing w:val="29"/>
                <w:lang w:val="ru-RU"/>
              </w:rPr>
            </w:pPr>
            <w:r w:rsidRPr="008E60DA">
              <w:rPr>
                <w:rFonts w:ascii="Times New Roman" w:hAnsi="Times New Roman"/>
                <w:spacing w:val="-2"/>
                <w:lang w:val="ru-RU"/>
              </w:rPr>
              <w:t>Р</w:t>
            </w:r>
            <w:r w:rsidR="00410C1A" w:rsidRPr="008E60DA">
              <w:rPr>
                <w:rFonts w:ascii="Times New Roman" w:hAnsi="Times New Roman"/>
                <w:spacing w:val="-2"/>
                <w:lang w:val="ru-RU"/>
              </w:rPr>
              <w:t>аботать</w:t>
            </w:r>
            <w:r w:rsidRPr="008E60DA">
              <w:rPr>
                <w:rFonts w:ascii="Times New Roman" w:hAnsi="Times New Roman"/>
                <w:spacing w:val="-2"/>
                <w:lang w:val="ru-RU"/>
              </w:rPr>
              <w:t xml:space="preserve"> </w:t>
            </w:r>
            <w:r w:rsidR="00410C1A" w:rsidRPr="008E60DA">
              <w:rPr>
                <w:rFonts w:ascii="Times New Roman" w:hAnsi="Times New Roman"/>
                <w:w w:val="95"/>
                <w:lang w:val="ru-RU"/>
              </w:rPr>
              <w:t>с</w:t>
            </w:r>
            <w:r w:rsidRPr="008E60DA">
              <w:rPr>
                <w:rFonts w:ascii="Times New Roman" w:hAnsi="Times New Roman"/>
                <w:w w:val="95"/>
                <w:lang w:val="ru-RU"/>
              </w:rPr>
              <w:t xml:space="preserve"> </w:t>
            </w:r>
            <w:r w:rsidR="00410C1A" w:rsidRPr="008E60DA">
              <w:rPr>
                <w:rFonts w:ascii="Times New Roman" w:hAnsi="Times New Roman"/>
                <w:spacing w:val="-1"/>
                <w:lang w:val="ru-RU"/>
              </w:rPr>
              <w:t>учебными</w:t>
            </w:r>
            <w:r w:rsidR="00410C1A" w:rsidRPr="008E60DA">
              <w:rPr>
                <w:rFonts w:ascii="Times New Roman" w:hAnsi="Times New Roman"/>
                <w:spacing w:val="24"/>
                <w:lang w:val="ru-RU"/>
              </w:rPr>
              <w:t xml:space="preserve"> </w:t>
            </w:r>
            <w:r w:rsidR="00410C1A" w:rsidRPr="008E60DA">
              <w:rPr>
                <w:rFonts w:ascii="Times New Roman" w:hAnsi="Times New Roman"/>
                <w:spacing w:val="-1"/>
                <w:lang w:val="ru-RU"/>
              </w:rPr>
              <w:t>принадлежностями</w:t>
            </w:r>
            <w:r w:rsidR="00410C1A" w:rsidRPr="008E60DA">
              <w:rPr>
                <w:rFonts w:ascii="Times New Roman" w:hAnsi="Times New Roman"/>
                <w:spacing w:val="28"/>
                <w:lang w:val="ru-RU"/>
              </w:rPr>
              <w:t xml:space="preserve"> </w:t>
            </w:r>
            <w:r w:rsidR="00410C1A" w:rsidRPr="008E60DA">
              <w:rPr>
                <w:rFonts w:ascii="Times New Roman" w:hAnsi="Times New Roman"/>
                <w:spacing w:val="-1"/>
                <w:lang w:val="ru-RU"/>
              </w:rPr>
              <w:t>(инструментами,</w:t>
            </w:r>
            <w:r w:rsidR="00410C1A" w:rsidRPr="008E60DA">
              <w:rPr>
                <w:rFonts w:ascii="Times New Roman" w:hAnsi="Times New Roman"/>
                <w:spacing w:val="25"/>
                <w:lang w:val="ru-RU"/>
              </w:rPr>
              <w:t xml:space="preserve"> </w:t>
            </w:r>
            <w:proofErr w:type="spellStart"/>
            <w:r w:rsidR="006407C7">
              <w:rPr>
                <w:rFonts w:ascii="Times New Roman" w:hAnsi="Times New Roman"/>
                <w:spacing w:val="-1"/>
                <w:w w:val="95"/>
                <w:lang w:val="ru-RU"/>
              </w:rPr>
              <w:t>спортивным</w:t>
            </w:r>
            <w:r w:rsidR="00410C1A" w:rsidRPr="008E60DA">
              <w:rPr>
                <w:rFonts w:ascii="Times New Roman" w:hAnsi="Times New Roman"/>
                <w:spacing w:val="-1"/>
                <w:lang w:val="ru-RU"/>
              </w:rPr>
              <w:t>инвентарем</w:t>
            </w:r>
            <w:proofErr w:type="spellEnd"/>
            <w:r w:rsidR="00410C1A" w:rsidRPr="008E60DA">
              <w:rPr>
                <w:rFonts w:ascii="Times New Roman" w:hAnsi="Times New Roman"/>
                <w:spacing w:val="-1"/>
                <w:lang w:val="ru-RU"/>
              </w:rPr>
              <w:t>)</w:t>
            </w:r>
            <w:r w:rsidR="00410C1A" w:rsidRPr="008E60DA">
              <w:rPr>
                <w:rFonts w:ascii="Times New Roman" w:hAnsi="Times New Roman"/>
                <w:spacing w:val="28"/>
                <w:lang w:val="ru-RU"/>
              </w:rPr>
              <w:t xml:space="preserve"> </w:t>
            </w:r>
            <w:r w:rsidR="00410C1A" w:rsidRPr="008E60DA">
              <w:rPr>
                <w:rFonts w:ascii="Times New Roman" w:hAnsi="Times New Roman"/>
                <w:lang w:val="ru-RU"/>
              </w:rPr>
              <w:t>и</w:t>
            </w:r>
            <w:r w:rsidR="00410C1A" w:rsidRPr="008E60DA">
              <w:rPr>
                <w:rFonts w:ascii="Times New Roman" w:hAnsi="Times New Roman"/>
                <w:spacing w:val="45"/>
                <w:lang w:val="ru-RU"/>
              </w:rPr>
              <w:t xml:space="preserve"> </w:t>
            </w:r>
            <w:r w:rsidR="00410C1A" w:rsidRPr="008E60DA">
              <w:rPr>
                <w:rFonts w:ascii="Times New Roman" w:hAnsi="Times New Roman"/>
                <w:spacing w:val="-2"/>
                <w:lang w:val="ru-RU"/>
              </w:rPr>
              <w:t>организовывать</w:t>
            </w:r>
            <w:r w:rsidR="00410C1A" w:rsidRPr="008E60DA">
              <w:rPr>
                <w:rFonts w:ascii="Times New Roman" w:hAnsi="Times New Roman"/>
                <w:spacing w:val="43"/>
                <w:lang w:val="ru-RU"/>
              </w:rPr>
              <w:t xml:space="preserve"> </w:t>
            </w:r>
            <w:proofErr w:type="gramStart"/>
            <w:r w:rsidR="00410C1A" w:rsidRPr="008E60DA">
              <w:rPr>
                <w:rFonts w:ascii="Times New Roman" w:hAnsi="Times New Roman"/>
                <w:spacing w:val="-2"/>
                <w:lang w:val="ru-RU"/>
              </w:rPr>
              <w:t>рабочее</w:t>
            </w:r>
            <w:proofErr w:type="gramEnd"/>
            <w:r w:rsidR="00410C1A" w:rsidRPr="008E60DA">
              <w:rPr>
                <w:rFonts w:ascii="Times New Roman" w:hAnsi="Times New Roman"/>
                <w:spacing w:val="29"/>
                <w:lang w:val="ru-RU"/>
              </w:rPr>
              <w:t xml:space="preserve"> </w:t>
            </w:r>
          </w:p>
          <w:p w:rsidR="00410C1A" w:rsidRPr="008E60DA" w:rsidRDefault="00410C1A" w:rsidP="00EF7842">
            <w:pPr>
              <w:pStyle w:val="TableParagraph"/>
              <w:tabs>
                <w:tab w:val="left" w:pos="1548"/>
                <w:tab w:val="left" w:pos="1807"/>
                <w:tab w:val="left" w:pos="2083"/>
              </w:tabs>
              <w:ind w:left="102" w:right="100"/>
              <w:rPr>
                <w:rFonts w:ascii="Times New Roman" w:eastAsia="Times New Roman" w:hAnsi="Times New Roman"/>
                <w:lang w:val="ru-RU"/>
              </w:rPr>
            </w:pPr>
            <w:r w:rsidRPr="008E60DA">
              <w:rPr>
                <w:rFonts w:ascii="Times New Roman" w:hAnsi="Times New Roman"/>
                <w:lang w:val="ru-RU"/>
              </w:rPr>
              <w:t>место</w:t>
            </w:r>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974"/>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98"/>
              <w:rPr>
                <w:rFonts w:ascii="Times New Roman" w:eastAsia="Times New Roman" w:hAnsi="Times New Roman"/>
                <w:lang w:val="ru-RU"/>
              </w:rPr>
            </w:pPr>
            <w:r w:rsidRPr="008E60DA">
              <w:rPr>
                <w:rFonts w:ascii="Times New Roman" w:hAnsi="Times New Roman"/>
                <w:spacing w:val="-2"/>
                <w:lang w:val="ru-RU"/>
              </w:rPr>
              <w:t>принимать</w:t>
            </w:r>
            <w:r w:rsidRPr="008E60DA">
              <w:rPr>
                <w:rFonts w:ascii="Times New Roman" w:hAnsi="Times New Roman"/>
                <w:spacing w:val="65"/>
                <w:lang w:val="ru-RU"/>
              </w:rPr>
              <w:t xml:space="preserve"> </w:t>
            </w:r>
            <w:r w:rsidRPr="008E60DA">
              <w:rPr>
                <w:rFonts w:ascii="Times New Roman" w:hAnsi="Times New Roman"/>
                <w:lang w:val="ru-RU"/>
              </w:rPr>
              <w:t>цели</w:t>
            </w:r>
            <w:r w:rsidRPr="008E60DA">
              <w:rPr>
                <w:rFonts w:ascii="Times New Roman" w:hAnsi="Times New Roman"/>
                <w:spacing w:val="66"/>
                <w:lang w:val="ru-RU"/>
              </w:rPr>
              <w:t xml:space="preserve"> </w:t>
            </w:r>
            <w:r w:rsidRPr="008E60DA">
              <w:rPr>
                <w:rFonts w:ascii="Times New Roman" w:hAnsi="Times New Roman"/>
                <w:lang w:val="ru-RU"/>
              </w:rPr>
              <w:t>и</w:t>
            </w:r>
            <w:r w:rsidRPr="008E60DA">
              <w:rPr>
                <w:rFonts w:ascii="Times New Roman" w:hAnsi="Times New Roman"/>
                <w:spacing w:val="64"/>
                <w:lang w:val="ru-RU"/>
              </w:rPr>
              <w:t xml:space="preserve"> </w:t>
            </w:r>
            <w:r w:rsidRPr="008E60DA">
              <w:rPr>
                <w:rFonts w:ascii="Times New Roman" w:hAnsi="Times New Roman"/>
                <w:spacing w:val="-1"/>
                <w:lang w:val="ru-RU"/>
              </w:rPr>
              <w:t>произ</w:t>
            </w:r>
            <w:r w:rsidRPr="008E60DA">
              <w:rPr>
                <w:rFonts w:ascii="Times New Roman" w:hAnsi="Times New Roman"/>
                <w:spacing w:val="-2"/>
                <w:lang w:val="ru-RU"/>
              </w:rPr>
              <w:t>вольно</w:t>
            </w:r>
            <w:r w:rsidRPr="008E60DA">
              <w:rPr>
                <w:rFonts w:ascii="Times New Roman" w:hAnsi="Times New Roman"/>
                <w:spacing w:val="14"/>
                <w:lang w:val="ru-RU"/>
              </w:rPr>
              <w:t xml:space="preserve"> </w:t>
            </w:r>
            <w:r w:rsidRPr="008E60DA">
              <w:rPr>
                <w:rFonts w:ascii="Times New Roman" w:hAnsi="Times New Roman"/>
                <w:spacing w:val="-3"/>
                <w:lang w:val="ru-RU"/>
              </w:rPr>
              <w:t>включаться</w:t>
            </w:r>
            <w:r w:rsidRPr="008E60DA">
              <w:rPr>
                <w:rFonts w:ascii="Times New Roman" w:hAnsi="Times New Roman"/>
                <w:spacing w:val="14"/>
                <w:lang w:val="ru-RU"/>
              </w:rPr>
              <w:t xml:space="preserve"> </w:t>
            </w:r>
            <w:r w:rsidRPr="008E60DA">
              <w:rPr>
                <w:rFonts w:ascii="Times New Roman" w:hAnsi="Times New Roman"/>
                <w:lang w:val="ru-RU"/>
              </w:rPr>
              <w:t>в</w:t>
            </w:r>
            <w:r w:rsidRPr="008E60DA">
              <w:rPr>
                <w:rFonts w:ascii="Times New Roman" w:hAnsi="Times New Roman"/>
                <w:spacing w:val="30"/>
                <w:lang w:val="ru-RU"/>
              </w:rPr>
              <w:t xml:space="preserve"> </w:t>
            </w:r>
            <w:r w:rsidRPr="008E60DA">
              <w:rPr>
                <w:rFonts w:ascii="Times New Roman" w:hAnsi="Times New Roman"/>
                <w:spacing w:val="-1"/>
                <w:lang w:val="ru-RU"/>
              </w:rPr>
              <w:t>деятельность,</w:t>
            </w:r>
            <w:r w:rsidRPr="008E60DA">
              <w:rPr>
                <w:rFonts w:ascii="Times New Roman" w:hAnsi="Times New Roman"/>
                <w:spacing w:val="28"/>
                <w:lang w:val="ru-RU"/>
              </w:rPr>
              <w:t xml:space="preserve"> </w:t>
            </w:r>
            <w:r w:rsidRPr="008E60DA">
              <w:rPr>
                <w:rFonts w:ascii="Times New Roman" w:hAnsi="Times New Roman"/>
                <w:spacing w:val="-2"/>
                <w:lang w:val="ru-RU"/>
              </w:rPr>
              <w:t>следовать</w:t>
            </w:r>
            <w:r w:rsidRPr="008E60DA">
              <w:rPr>
                <w:rFonts w:ascii="Times New Roman" w:hAnsi="Times New Roman"/>
                <w:spacing w:val="27"/>
                <w:lang w:val="ru-RU"/>
              </w:rPr>
              <w:t xml:space="preserve"> </w:t>
            </w:r>
            <w:r w:rsidRPr="008E60DA">
              <w:rPr>
                <w:rFonts w:ascii="Times New Roman" w:hAnsi="Times New Roman"/>
                <w:spacing w:val="-3"/>
                <w:lang w:val="ru-RU"/>
              </w:rPr>
              <w:t>предложенному</w:t>
            </w:r>
            <w:r w:rsidRPr="008E60DA">
              <w:rPr>
                <w:rFonts w:ascii="Times New Roman" w:hAnsi="Times New Roman"/>
                <w:spacing w:val="9"/>
                <w:lang w:val="ru-RU"/>
              </w:rPr>
              <w:t xml:space="preserve"> </w:t>
            </w:r>
            <w:r w:rsidRPr="008E60DA">
              <w:rPr>
                <w:rFonts w:ascii="Times New Roman" w:hAnsi="Times New Roman"/>
                <w:spacing w:val="-1"/>
                <w:lang w:val="ru-RU"/>
              </w:rPr>
              <w:t>плану</w:t>
            </w:r>
            <w:r w:rsidRPr="008E60DA">
              <w:rPr>
                <w:rFonts w:ascii="Times New Roman" w:hAnsi="Times New Roman"/>
                <w:spacing w:val="9"/>
                <w:lang w:val="ru-RU"/>
              </w:rPr>
              <w:t xml:space="preserve"> </w:t>
            </w:r>
            <w:r w:rsidRPr="008E60DA">
              <w:rPr>
                <w:rFonts w:ascii="Times New Roman" w:hAnsi="Times New Roman"/>
                <w:lang w:val="ru-RU"/>
              </w:rPr>
              <w:t>и</w:t>
            </w:r>
            <w:r w:rsidRPr="008E60DA">
              <w:rPr>
                <w:rFonts w:ascii="Times New Roman" w:hAnsi="Times New Roman"/>
                <w:spacing w:val="33"/>
                <w:lang w:val="ru-RU"/>
              </w:rPr>
              <w:t xml:space="preserve"> </w:t>
            </w:r>
            <w:r w:rsidRPr="008E60DA">
              <w:rPr>
                <w:rFonts w:ascii="Times New Roman" w:hAnsi="Times New Roman"/>
                <w:spacing w:val="-2"/>
                <w:lang w:val="ru-RU"/>
              </w:rPr>
              <w:t>работать</w:t>
            </w:r>
            <w:r w:rsidRPr="008E60DA">
              <w:rPr>
                <w:rFonts w:ascii="Times New Roman" w:hAnsi="Times New Roman"/>
                <w:spacing w:val="-1"/>
                <w:lang w:val="ru-RU"/>
              </w:rPr>
              <w:t xml:space="preserve"> </w:t>
            </w:r>
            <w:r w:rsidRPr="008E60DA">
              <w:rPr>
                <w:rFonts w:ascii="Times New Roman" w:hAnsi="Times New Roman"/>
                <w:lang w:val="ru-RU"/>
              </w:rPr>
              <w:t>в</w:t>
            </w:r>
            <w:r w:rsidRPr="008E60DA">
              <w:rPr>
                <w:rFonts w:ascii="Times New Roman" w:hAnsi="Times New Roman"/>
                <w:spacing w:val="-1"/>
                <w:lang w:val="ru-RU"/>
              </w:rPr>
              <w:t xml:space="preserve"> общем</w:t>
            </w:r>
            <w:r w:rsidRPr="008E60DA">
              <w:rPr>
                <w:rFonts w:ascii="Times New Roman" w:hAnsi="Times New Roman"/>
                <w:lang w:val="ru-RU"/>
              </w:rPr>
              <w:t xml:space="preserve"> </w:t>
            </w:r>
            <w:r w:rsidRPr="008E60DA">
              <w:rPr>
                <w:rFonts w:ascii="Times New Roman" w:hAnsi="Times New Roman"/>
                <w:spacing w:val="-1"/>
                <w:lang w:val="ru-RU"/>
              </w:rPr>
              <w:t>темпе</w:t>
            </w:r>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989"/>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EF7842" w:rsidP="00EF7842">
            <w:pPr>
              <w:pStyle w:val="TableParagraph"/>
              <w:tabs>
                <w:tab w:val="left" w:pos="1399"/>
                <w:tab w:val="left" w:pos="3145"/>
              </w:tabs>
              <w:ind w:left="102" w:right="101"/>
              <w:rPr>
                <w:rFonts w:ascii="Times New Roman" w:eastAsia="Times New Roman" w:hAnsi="Times New Roman"/>
                <w:lang w:val="ru-RU"/>
              </w:rPr>
            </w:pPr>
            <w:r w:rsidRPr="008E60DA">
              <w:rPr>
                <w:rFonts w:ascii="Times New Roman" w:hAnsi="Times New Roman"/>
                <w:spacing w:val="-1"/>
                <w:lang w:val="ru-RU"/>
              </w:rPr>
              <w:t>А</w:t>
            </w:r>
            <w:r w:rsidR="00410C1A" w:rsidRPr="008E60DA">
              <w:rPr>
                <w:rFonts w:ascii="Times New Roman" w:hAnsi="Times New Roman"/>
                <w:spacing w:val="-1"/>
                <w:lang w:val="ru-RU"/>
              </w:rPr>
              <w:t>ктивно</w:t>
            </w:r>
            <w:r w:rsidRPr="008E60DA">
              <w:rPr>
                <w:rFonts w:ascii="Times New Roman" w:hAnsi="Times New Roman"/>
                <w:spacing w:val="-1"/>
                <w:lang w:val="ru-RU"/>
              </w:rPr>
              <w:t xml:space="preserve"> </w:t>
            </w:r>
            <w:r w:rsidR="00410C1A" w:rsidRPr="008E60DA">
              <w:rPr>
                <w:rFonts w:ascii="Times New Roman" w:hAnsi="Times New Roman"/>
                <w:spacing w:val="-2"/>
                <w:lang w:val="ru-RU"/>
              </w:rPr>
              <w:t>участвовать</w:t>
            </w:r>
            <w:r w:rsidRPr="008E60DA">
              <w:rPr>
                <w:rFonts w:ascii="Times New Roman" w:hAnsi="Times New Roman"/>
                <w:spacing w:val="-2"/>
                <w:lang w:val="ru-RU"/>
              </w:rPr>
              <w:t xml:space="preserve"> </w:t>
            </w:r>
            <w:r w:rsidR="00410C1A" w:rsidRPr="008E60DA">
              <w:rPr>
                <w:rFonts w:ascii="Times New Roman" w:hAnsi="Times New Roman"/>
                <w:lang w:val="ru-RU"/>
              </w:rPr>
              <w:t>в</w:t>
            </w:r>
            <w:r w:rsidR="00410C1A" w:rsidRPr="008E60DA">
              <w:rPr>
                <w:rFonts w:ascii="Times New Roman" w:hAnsi="Times New Roman"/>
                <w:spacing w:val="23"/>
                <w:lang w:val="ru-RU"/>
              </w:rPr>
              <w:t xml:space="preserve"> </w:t>
            </w:r>
            <w:r w:rsidR="00410C1A" w:rsidRPr="008E60DA">
              <w:rPr>
                <w:rFonts w:ascii="Times New Roman" w:hAnsi="Times New Roman"/>
                <w:lang w:val="ru-RU"/>
              </w:rPr>
              <w:t>деятельности,</w:t>
            </w:r>
            <w:r w:rsidR="00410C1A" w:rsidRPr="008E60DA">
              <w:rPr>
                <w:rFonts w:ascii="Times New Roman" w:hAnsi="Times New Roman"/>
                <w:spacing w:val="21"/>
                <w:lang w:val="ru-RU"/>
              </w:rPr>
              <w:t xml:space="preserve"> </w:t>
            </w:r>
            <w:r w:rsidR="00410C1A" w:rsidRPr="008E60DA">
              <w:rPr>
                <w:rFonts w:ascii="Times New Roman" w:hAnsi="Times New Roman"/>
                <w:spacing w:val="-3"/>
                <w:lang w:val="ru-RU"/>
              </w:rPr>
              <w:t>контролировать</w:t>
            </w:r>
            <w:r w:rsidRPr="008E60DA">
              <w:rPr>
                <w:rFonts w:ascii="Times New Roman" w:hAnsi="Times New Roman"/>
                <w:spacing w:val="-3"/>
                <w:lang w:val="ru-RU"/>
              </w:rPr>
              <w:t xml:space="preserve"> </w:t>
            </w:r>
            <w:r w:rsidR="00410C1A" w:rsidRPr="008E60DA">
              <w:rPr>
                <w:rFonts w:ascii="Times New Roman" w:hAnsi="Times New Roman"/>
                <w:lang w:val="ru-RU"/>
              </w:rPr>
              <w:t>и</w:t>
            </w:r>
            <w:r w:rsidR="00410C1A" w:rsidRPr="008E60DA">
              <w:rPr>
                <w:rFonts w:ascii="Times New Roman" w:hAnsi="Times New Roman"/>
                <w:spacing w:val="25"/>
                <w:lang w:val="ru-RU"/>
              </w:rPr>
              <w:t xml:space="preserve"> </w:t>
            </w:r>
            <w:r w:rsidR="00410C1A" w:rsidRPr="008E60DA">
              <w:rPr>
                <w:rFonts w:ascii="Times New Roman" w:hAnsi="Times New Roman"/>
                <w:spacing w:val="-2"/>
                <w:lang w:val="ru-RU"/>
              </w:rPr>
              <w:t>оценивать</w:t>
            </w:r>
            <w:r w:rsidR="00410C1A" w:rsidRPr="008E60DA">
              <w:rPr>
                <w:rFonts w:ascii="Times New Roman" w:hAnsi="Times New Roman"/>
                <w:lang w:val="ru-RU"/>
              </w:rPr>
              <w:t xml:space="preserve"> </w:t>
            </w:r>
            <w:r w:rsidR="00410C1A" w:rsidRPr="008E60DA">
              <w:rPr>
                <w:rFonts w:ascii="Times New Roman" w:hAnsi="Times New Roman"/>
                <w:spacing w:val="-1"/>
                <w:lang w:val="ru-RU"/>
              </w:rPr>
              <w:t>свои</w:t>
            </w:r>
            <w:r w:rsidR="00410C1A" w:rsidRPr="008E60DA">
              <w:rPr>
                <w:rFonts w:ascii="Times New Roman" w:hAnsi="Times New Roman"/>
                <w:lang w:val="ru-RU"/>
              </w:rPr>
              <w:t xml:space="preserve"> </w:t>
            </w:r>
            <w:r w:rsidR="00410C1A" w:rsidRPr="008E60DA">
              <w:rPr>
                <w:rFonts w:ascii="Times New Roman" w:hAnsi="Times New Roman"/>
                <w:spacing w:val="-1"/>
                <w:lang w:val="ru-RU"/>
              </w:rPr>
              <w:t>действия</w:t>
            </w:r>
            <w:r w:rsidR="00410C1A" w:rsidRPr="008E60DA">
              <w:rPr>
                <w:rFonts w:ascii="Times New Roman" w:hAnsi="Times New Roman"/>
                <w:spacing w:val="2"/>
                <w:lang w:val="ru-RU"/>
              </w:rPr>
              <w:t xml:space="preserve"> </w:t>
            </w:r>
            <w:r w:rsidR="00410C1A" w:rsidRPr="008E60DA">
              <w:rPr>
                <w:rFonts w:ascii="Times New Roman" w:hAnsi="Times New Roman"/>
                <w:lang w:val="ru-RU"/>
              </w:rPr>
              <w:t>и</w:t>
            </w:r>
            <w:r w:rsidR="00410C1A" w:rsidRPr="008E60DA">
              <w:rPr>
                <w:rFonts w:ascii="Times New Roman" w:hAnsi="Times New Roman"/>
                <w:spacing w:val="24"/>
                <w:lang w:val="ru-RU"/>
              </w:rPr>
              <w:t xml:space="preserve"> </w:t>
            </w:r>
            <w:r w:rsidR="00410C1A" w:rsidRPr="008E60DA">
              <w:rPr>
                <w:rFonts w:ascii="Times New Roman" w:hAnsi="Times New Roman"/>
                <w:spacing w:val="-1"/>
                <w:lang w:val="ru-RU"/>
              </w:rPr>
              <w:t>действия</w:t>
            </w:r>
            <w:r w:rsidR="00410C1A" w:rsidRPr="008E60DA">
              <w:rPr>
                <w:rFonts w:ascii="Times New Roman" w:hAnsi="Times New Roman"/>
                <w:spacing w:val="-3"/>
                <w:lang w:val="ru-RU"/>
              </w:rPr>
              <w:t xml:space="preserve"> одноклассников</w:t>
            </w:r>
          </w:p>
        </w:tc>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1070"/>
        </w:trPr>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tabs>
                <w:tab w:val="left" w:pos="2508"/>
              </w:tabs>
              <w:ind w:left="44" w:right="48"/>
              <w:rPr>
                <w:rFonts w:ascii="Times New Roman" w:eastAsia="Times New Roman" w:hAnsi="Times New Roman"/>
                <w:lang w:val="ru-RU"/>
              </w:rPr>
            </w:pPr>
            <w:r w:rsidRPr="008E60DA">
              <w:rPr>
                <w:rFonts w:ascii="Times New Roman" w:hAnsi="Times New Roman"/>
                <w:spacing w:val="-1"/>
                <w:lang w:val="ru-RU"/>
              </w:rPr>
              <w:t>соотносить</w:t>
            </w:r>
            <w:r w:rsidRPr="008E60DA">
              <w:rPr>
                <w:rFonts w:ascii="Times New Roman" w:hAnsi="Times New Roman"/>
                <w:spacing w:val="29"/>
                <w:lang w:val="ru-RU"/>
              </w:rPr>
              <w:t xml:space="preserve"> </w:t>
            </w:r>
            <w:r w:rsidRPr="008E60DA">
              <w:rPr>
                <w:rFonts w:ascii="Times New Roman" w:hAnsi="Times New Roman"/>
                <w:spacing w:val="-2"/>
                <w:lang w:val="ru-RU"/>
              </w:rPr>
              <w:t>свои</w:t>
            </w:r>
            <w:r w:rsidRPr="008E60DA">
              <w:rPr>
                <w:rFonts w:ascii="Times New Roman" w:hAnsi="Times New Roman"/>
                <w:lang w:val="ru-RU"/>
              </w:rPr>
              <w:t xml:space="preserve"> </w:t>
            </w:r>
            <w:r w:rsidRPr="008E60DA">
              <w:rPr>
                <w:rFonts w:ascii="Times New Roman" w:hAnsi="Times New Roman"/>
                <w:spacing w:val="28"/>
                <w:lang w:val="ru-RU"/>
              </w:rPr>
              <w:t xml:space="preserve"> </w:t>
            </w:r>
            <w:r w:rsidRPr="008E60DA">
              <w:rPr>
                <w:rFonts w:ascii="Times New Roman" w:hAnsi="Times New Roman"/>
                <w:spacing w:val="-1"/>
                <w:lang w:val="ru-RU"/>
              </w:rPr>
              <w:t>действия</w:t>
            </w:r>
            <w:r w:rsidRPr="008E60DA">
              <w:rPr>
                <w:rFonts w:ascii="Times New Roman" w:hAnsi="Times New Roman"/>
                <w:spacing w:val="29"/>
                <w:lang w:val="ru-RU"/>
              </w:rPr>
              <w:t xml:space="preserve"> </w:t>
            </w:r>
            <w:r w:rsidRPr="008E60DA">
              <w:rPr>
                <w:rFonts w:ascii="Times New Roman" w:hAnsi="Times New Roman"/>
                <w:lang w:val="ru-RU"/>
              </w:rPr>
              <w:t>и</w:t>
            </w:r>
            <w:r w:rsidRPr="008E60DA">
              <w:rPr>
                <w:rFonts w:ascii="Times New Roman" w:hAnsi="Times New Roman"/>
                <w:spacing w:val="55"/>
                <w:lang w:val="ru-RU"/>
              </w:rPr>
              <w:t xml:space="preserve"> </w:t>
            </w:r>
            <w:r w:rsidRPr="008E60DA">
              <w:rPr>
                <w:rFonts w:ascii="Times New Roman" w:hAnsi="Times New Roman"/>
                <w:lang w:val="ru-RU"/>
              </w:rPr>
              <w:t>их</w:t>
            </w:r>
            <w:r w:rsidRPr="008E60DA">
              <w:rPr>
                <w:rFonts w:ascii="Times New Roman" w:hAnsi="Times New Roman"/>
                <w:spacing w:val="53"/>
                <w:lang w:val="ru-RU"/>
              </w:rPr>
              <w:t xml:space="preserve"> </w:t>
            </w:r>
            <w:r w:rsidRPr="008E60DA">
              <w:rPr>
                <w:rFonts w:ascii="Times New Roman" w:hAnsi="Times New Roman"/>
                <w:spacing w:val="-4"/>
                <w:lang w:val="ru-RU"/>
              </w:rPr>
              <w:t>результаты</w:t>
            </w:r>
            <w:r w:rsidRPr="008E60DA">
              <w:rPr>
                <w:rFonts w:ascii="Times New Roman" w:hAnsi="Times New Roman"/>
                <w:spacing w:val="55"/>
                <w:lang w:val="ru-RU"/>
              </w:rPr>
              <w:t xml:space="preserve"> </w:t>
            </w:r>
            <w:r w:rsidRPr="008E60DA">
              <w:rPr>
                <w:rFonts w:ascii="Times New Roman" w:hAnsi="Times New Roman"/>
                <w:lang w:val="ru-RU"/>
              </w:rPr>
              <w:t>с</w:t>
            </w:r>
            <w:r w:rsidRPr="008E60DA">
              <w:rPr>
                <w:rFonts w:ascii="Times New Roman" w:hAnsi="Times New Roman"/>
                <w:spacing w:val="22"/>
                <w:lang w:val="ru-RU"/>
              </w:rPr>
              <w:t xml:space="preserve"> </w:t>
            </w:r>
            <w:r w:rsidRPr="008E60DA">
              <w:rPr>
                <w:rFonts w:ascii="Times New Roman" w:hAnsi="Times New Roman"/>
                <w:spacing w:val="-1"/>
                <w:lang w:val="ru-RU"/>
              </w:rPr>
              <w:t>заданными</w:t>
            </w:r>
            <w:r w:rsidRPr="008E60DA">
              <w:rPr>
                <w:rFonts w:ascii="Times New Roman" w:hAnsi="Times New Roman"/>
                <w:spacing w:val="25"/>
                <w:lang w:val="ru-RU"/>
              </w:rPr>
              <w:t xml:space="preserve"> </w:t>
            </w:r>
            <w:r w:rsidRPr="008E60DA">
              <w:rPr>
                <w:rFonts w:ascii="Times New Roman" w:hAnsi="Times New Roman"/>
                <w:spacing w:val="-1"/>
                <w:lang w:val="ru-RU"/>
              </w:rPr>
              <w:t>образцами,</w:t>
            </w:r>
            <w:r w:rsidRPr="008E60DA">
              <w:rPr>
                <w:rFonts w:ascii="Times New Roman" w:hAnsi="Times New Roman"/>
                <w:spacing w:val="28"/>
                <w:lang w:val="ru-RU"/>
              </w:rPr>
              <w:t xml:space="preserve"> </w:t>
            </w:r>
            <w:r w:rsidRPr="008E60DA">
              <w:rPr>
                <w:rFonts w:ascii="Times New Roman" w:hAnsi="Times New Roman"/>
                <w:spacing w:val="-2"/>
                <w:lang w:val="ru-RU"/>
              </w:rPr>
              <w:t>принимать</w:t>
            </w:r>
            <w:r w:rsidR="00EF7842" w:rsidRPr="008E60DA">
              <w:rPr>
                <w:rFonts w:ascii="Times New Roman" w:hAnsi="Times New Roman"/>
                <w:spacing w:val="-2"/>
                <w:lang w:val="ru-RU"/>
              </w:rPr>
              <w:t xml:space="preserve"> </w:t>
            </w:r>
            <w:r w:rsidRPr="008E60DA">
              <w:rPr>
                <w:rFonts w:ascii="Times New Roman" w:hAnsi="Times New Roman"/>
                <w:spacing w:val="-1"/>
                <w:lang w:val="ru-RU"/>
              </w:rPr>
              <w:t>оценку</w:t>
            </w:r>
            <w:r w:rsidRPr="008E60DA">
              <w:rPr>
                <w:rFonts w:ascii="Times New Roman" w:hAnsi="Times New Roman"/>
                <w:spacing w:val="26"/>
                <w:lang w:val="ru-RU"/>
              </w:rPr>
              <w:t xml:space="preserve"> </w:t>
            </w:r>
            <w:r w:rsidRPr="008E60DA">
              <w:rPr>
                <w:rFonts w:ascii="Times New Roman" w:hAnsi="Times New Roman"/>
                <w:lang w:val="ru-RU"/>
              </w:rPr>
              <w:t>деятельности,</w:t>
            </w:r>
            <w:r w:rsidRPr="008E60DA">
              <w:rPr>
                <w:rFonts w:ascii="Times New Roman" w:hAnsi="Times New Roman"/>
                <w:spacing w:val="13"/>
                <w:lang w:val="ru-RU"/>
              </w:rPr>
              <w:t xml:space="preserve"> </w:t>
            </w:r>
            <w:r w:rsidRPr="008E60DA">
              <w:rPr>
                <w:rFonts w:ascii="Times New Roman" w:hAnsi="Times New Roman"/>
                <w:spacing w:val="-2"/>
                <w:lang w:val="ru-RU"/>
              </w:rPr>
              <w:t>оценивать</w:t>
            </w:r>
            <w:r w:rsidRPr="008E60DA">
              <w:rPr>
                <w:rFonts w:ascii="Times New Roman" w:hAnsi="Times New Roman"/>
                <w:spacing w:val="12"/>
                <w:lang w:val="ru-RU"/>
              </w:rPr>
              <w:t xml:space="preserve"> </w:t>
            </w:r>
            <w:r w:rsidRPr="008E60DA">
              <w:rPr>
                <w:rFonts w:ascii="Times New Roman" w:hAnsi="Times New Roman"/>
                <w:lang w:val="ru-RU"/>
              </w:rPr>
              <w:t>ее</w:t>
            </w:r>
          </w:p>
        </w:tc>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1119"/>
        </w:trPr>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tabs>
                <w:tab w:val="left" w:pos="1875"/>
              </w:tabs>
              <w:spacing w:line="239" w:lineRule="auto"/>
              <w:ind w:left="44" w:right="49"/>
              <w:rPr>
                <w:rFonts w:ascii="Times New Roman" w:eastAsia="Times New Roman" w:hAnsi="Times New Roman"/>
                <w:lang w:val="ru-RU"/>
              </w:rPr>
            </w:pPr>
            <w:r w:rsidRPr="008E60DA">
              <w:rPr>
                <w:rFonts w:ascii="Times New Roman" w:hAnsi="Times New Roman"/>
                <w:lang w:val="ru-RU"/>
              </w:rPr>
              <w:t>с</w:t>
            </w:r>
            <w:r w:rsidRPr="008E60DA">
              <w:rPr>
                <w:rFonts w:ascii="Times New Roman" w:hAnsi="Times New Roman"/>
                <w:spacing w:val="7"/>
                <w:lang w:val="ru-RU"/>
              </w:rPr>
              <w:t xml:space="preserve"> </w:t>
            </w:r>
            <w:r w:rsidRPr="008E60DA">
              <w:rPr>
                <w:rFonts w:ascii="Times New Roman" w:hAnsi="Times New Roman"/>
                <w:spacing w:val="-3"/>
                <w:lang w:val="ru-RU"/>
              </w:rPr>
              <w:t>учетом</w:t>
            </w:r>
            <w:r w:rsidRPr="008E60DA">
              <w:rPr>
                <w:rFonts w:ascii="Times New Roman" w:hAnsi="Times New Roman"/>
                <w:spacing w:val="7"/>
                <w:lang w:val="ru-RU"/>
              </w:rPr>
              <w:t xml:space="preserve"> </w:t>
            </w:r>
            <w:r w:rsidRPr="008E60DA">
              <w:rPr>
                <w:rFonts w:ascii="Times New Roman" w:hAnsi="Times New Roman"/>
                <w:spacing w:val="-3"/>
                <w:lang w:val="ru-RU"/>
              </w:rPr>
              <w:t>предложенных</w:t>
            </w:r>
            <w:r w:rsidRPr="008E60DA">
              <w:rPr>
                <w:rFonts w:ascii="Times New Roman" w:hAnsi="Times New Roman"/>
                <w:spacing w:val="25"/>
                <w:lang w:val="ru-RU"/>
              </w:rPr>
              <w:t xml:space="preserve"> </w:t>
            </w:r>
            <w:r w:rsidRPr="008E60DA">
              <w:rPr>
                <w:rFonts w:ascii="Times New Roman" w:hAnsi="Times New Roman"/>
                <w:spacing w:val="-1"/>
                <w:lang w:val="ru-RU"/>
              </w:rPr>
              <w:t>критериев,</w:t>
            </w:r>
            <w:r w:rsidRPr="008E60DA">
              <w:rPr>
                <w:rFonts w:ascii="Times New Roman" w:hAnsi="Times New Roman"/>
                <w:spacing w:val="24"/>
                <w:lang w:val="ru-RU"/>
              </w:rPr>
              <w:t xml:space="preserve"> </w:t>
            </w:r>
            <w:r w:rsidRPr="008E60DA">
              <w:rPr>
                <w:rFonts w:ascii="Times New Roman" w:hAnsi="Times New Roman"/>
                <w:spacing w:val="-3"/>
                <w:lang w:val="ru-RU"/>
              </w:rPr>
              <w:t>корректировать</w:t>
            </w:r>
            <w:r w:rsidRPr="008E60DA">
              <w:rPr>
                <w:rFonts w:ascii="Times New Roman" w:hAnsi="Times New Roman"/>
                <w:spacing w:val="28"/>
                <w:lang w:val="ru-RU"/>
              </w:rPr>
              <w:t xml:space="preserve"> </w:t>
            </w:r>
            <w:r w:rsidRPr="008E60DA">
              <w:rPr>
                <w:rFonts w:ascii="Times New Roman" w:hAnsi="Times New Roman"/>
                <w:spacing w:val="-1"/>
                <w:lang w:val="ru-RU"/>
              </w:rPr>
              <w:t>свою</w:t>
            </w:r>
            <w:r w:rsidRPr="008E60DA">
              <w:rPr>
                <w:rFonts w:ascii="Times New Roman" w:hAnsi="Times New Roman"/>
                <w:spacing w:val="5"/>
                <w:lang w:val="ru-RU"/>
              </w:rPr>
              <w:t xml:space="preserve"> </w:t>
            </w:r>
            <w:r w:rsidRPr="008E60DA">
              <w:rPr>
                <w:rFonts w:ascii="Times New Roman" w:hAnsi="Times New Roman"/>
                <w:spacing w:val="-1"/>
                <w:lang w:val="ru-RU"/>
              </w:rPr>
              <w:t>деятельность</w:t>
            </w:r>
            <w:r w:rsidRPr="008E60DA">
              <w:rPr>
                <w:rFonts w:ascii="Times New Roman" w:hAnsi="Times New Roman"/>
                <w:lang w:val="ru-RU"/>
              </w:rPr>
              <w:t xml:space="preserve"> </w:t>
            </w:r>
            <w:r w:rsidRPr="008E60DA">
              <w:rPr>
                <w:rFonts w:ascii="Times New Roman" w:hAnsi="Times New Roman"/>
                <w:spacing w:val="5"/>
                <w:lang w:val="ru-RU"/>
              </w:rPr>
              <w:t xml:space="preserve"> </w:t>
            </w:r>
            <w:r w:rsidRPr="008E60DA">
              <w:rPr>
                <w:rFonts w:ascii="Times New Roman" w:hAnsi="Times New Roman"/>
                <w:lang w:val="ru-RU"/>
              </w:rPr>
              <w:t>с</w:t>
            </w:r>
            <w:r w:rsidRPr="008E60DA">
              <w:rPr>
                <w:rFonts w:ascii="Times New Roman" w:hAnsi="Times New Roman"/>
                <w:spacing w:val="23"/>
                <w:lang w:val="ru-RU"/>
              </w:rPr>
              <w:t xml:space="preserve"> </w:t>
            </w:r>
            <w:r w:rsidRPr="008E60DA">
              <w:rPr>
                <w:rFonts w:ascii="Times New Roman" w:hAnsi="Times New Roman"/>
                <w:spacing w:val="-3"/>
                <w:lang w:val="ru-RU"/>
              </w:rPr>
              <w:t>учетом</w:t>
            </w:r>
            <w:r w:rsidR="00EF7842" w:rsidRPr="008E60DA">
              <w:rPr>
                <w:rFonts w:ascii="Times New Roman" w:hAnsi="Times New Roman"/>
                <w:spacing w:val="-3"/>
                <w:lang w:val="ru-RU"/>
              </w:rPr>
              <w:t xml:space="preserve"> </w:t>
            </w:r>
            <w:r w:rsidRPr="008E60DA">
              <w:rPr>
                <w:rFonts w:ascii="Times New Roman" w:hAnsi="Times New Roman"/>
                <w:spacing w:val="-1"/>
                <w:lang w:val="ru-RU"/>
              </w:rPr>
              <w:t>выявленных</w:t>
            </w:r>
            <w:r w:rsidRPr="008E60DA">
              <w:rPr>
                <w:rFonts w:ascii="Times New Roman" w:hAnsi="Times New Roman"/>
                <w:spacing w:val="28"/>
                <w:lang w:val="ru-RU"/>
              </w:rPr>
              <w:t xml:space="preserve"> </w:t>
            </w:r>
            <w:r w:rsidRPr="008E60DA">
              <w:rPr>
                <w:rFonts w:ascii="Times New Roman" w:hAnsi="Times New Roman"/>
                <w:spacing w:val="-2"/>
                <w:lang w:val="ru-RU"/>
              </w:rPr>
              <w:t>недочетов</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r>
      <w:tr w:rsidR="008E60DA" w:rsidRPr="008E60DA" w:rsidTr="00381CD5">
        <w:trPr>
          <w:trHeight w:hRule="exact" w:val="694"/>
        </w:trPr>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tabs>
                <w:tab w:val="left" w:pos="1706"/>
              </w:tabs>
              <w:spacing w:line="239" w:lineRule="auto"/>
              <w:ind w:left="102" w:right="99"/>
              <w:rPr>
                <w:rFonts w:ascii="Times New Roman" w:eastAsia="Times New Roman" w:hAnsi="Times New Roman"/>
                <w:lang w:val="ru-RU"/>
              </w:rPr>
            </w:pPr>
            <w:r w:rsidRPr="008E60DA">
              <w:rPr>
                <w:rFonts w:ascii="Times New Roman" w:hAnsi="Times New Roman"/>
                <w:spacing w:val="-2"/>
                <w:lang w:val="ru-RU"/>
              </w:rPr>
              <w:t>передвигаться</w:t>
            </w:r>
            <w:r w:rsidRPr="008E60DA">
              <w:rPr>
                <w:rFonts w:ascii="Times New Roman" w:hAnsi="Times New Roman"/>
                <w:spacing w:val="59"/>
                <w:lang w:val="ru-RU"/>
              </w:rPr>
              <w:t xml:space="preserve"> </w:t>
            </w:r>
            <w:r w:rsidRPr="008E60DA">
              <w:rPr>
                <w:rFonts w:ascii="Times New Roman" w:hAnsi="Times New Roman"/>
                <w:lang w:val="ru-RU"/>
              </w:rPr>
              <w:t>по</w:t>
            </w:r>
            <w:r w:rsidRPr="008E60DA">
              <w:rPr>
                <w:rFonts w:ascii="Times New Roman" w:hAnsi="Times New Roman"/>
                <w:spacing w:val="57"/>
                <w:lang w:val="ru-RU"/>
              </w:rPr>
              <w:t xml:space="preserve"> </w:t>
            </w:r>
            <w:r w:rsidRPr="008E60DA">
              <w:rPr>
                <w:rFonts w:ascii="Times New Roman" w:hAnsi="Times New Roman"/>
                <w:spacing w:val="-4"/>
                <w:lang w:val="ru-RU"/>
              </w:rPr>
              <w:t>школе,</w:t>
            </w:r>
            <w:r w:rsidRPr="008E60DA">
              <w:rPr>
                <w:rFonts w:ascii="Times New Roman" w:hAnsi="Times New Roman"/>
                <w:spacing w:val="27"/>
                <w:lang w:val="ru-RU"/>
              </w:rPr>
              <w:t xml:space="preserve"> </w:t>
            </w:r>
            <w:r w:rsidRPr="008E60DA">
              <w:rPr>
                <w:rFonts w:ascii="Times New Roman" w:hAnsi="Times New Roman"/>
                <w:spacing w:val="-3"/>
                <w:lang w:val="ru-RU"/>
              </w:rPr>
              <w:t>находить</w:t>
            </w:r>
            <w:r w:rsidRPr="008E60DA">
              <w:rPr>
                <w:rFonts w:ascii="Times New Roman" w:hAnsi="Times New Roman"/>
                <w:spacing w:val="5"/>
                <w:lang w:val="ru-RU"/>
              </w:rPr>
              <w:t xml:space="preserve"> </w:t>
            </w:r>
            <w:r w:rsidRPr="008E60DA">
              <w:rPr>
                <w:rFonts w:ascii="Times New Roman" w:hAnsi="Times New Roman"/>
                <w:spacing w:val="-2"/>
                <w:lang w:val="ru-RU"/>
              </w:rPr>
              <w:t>свой</w:t>
            </w:r>
            <w:r w:rsidRPr="008E60DA">
              <w:rPr>
                <w:rFonts w:ascii="Times New Roman" w:hAnsi="Times New Roman"/>
                <w:spacing w:val="5"/>
                <w:lang w:val="ru-RU"/>
              </w:rPr>
              <w:t xml:space="preserve"> </w:t>
            </w:r>
            <w:r w:rsidRPr="008E60DA">
              <w:rPr>
                <w:rFonts w:ascii="Times New Roman" w:hAnsi="Times New Roman"/>
                <w:lang w:val="ru-RU"/>
              </w:rPr>
              <w:t>класс,</w:t>
            </w:r>
            <w:r w:rsidRPr="008E60DA">
              <w:rPr>
                <w:rFonts w:ascii="Times New Roman" w:hAnsi="Times New Roman"/>
                <w:spacing w:val="24"/>
                <w:lang w:val="ru-RU"/>
              </w:rPr>
              <w:t xml:space="preserve"> </w:t>
            </w:r>
            <w:r w:rsidRPr="008E60DA">
              <w:rPr>
                <w:rFonts w:ascii="Times New Roman" w:hAnsi="Times New Roman"/>
                <w:spacing w:val="-2"/>
                <w:lang w:val="ru-RU"/>
              </w:rPr>
              <w:t>другие</w:t>
            </w:r>
            <w:r w:rsidRPr="008E60DA">
              <w:rPr>
                <w:rFonts w:ascii="Times New Roman" w:hAnsi="Times New Roman"/>
                <w:spacing w:val="-2"/>
                <w:lang w:val="ru-RU"/>
              </w:rPr>
              <w:tab/>
            </w:r>
            <w:r w:rsidRPr="008E60DA">
              <w:rPr>
                <w:rFonts w:ascii="Times New Roman" w:hAnsi="Times New Roman"/>
                <w:spacing w:val="-4"/>
                <w:lang w:val="ru-RU"/>
              </w:rPr>
              <w:t>необходимые</w:t>
            </w:r>
            <w:r w:rsidRPr="008E60DA">
              <w:rPr>
                <w:rFonts w:ascii="Times New Roman" w:hAnsi="Times New Roman"/>
                <w:spacing w:val="30"/>
                <w:lang w:val="ru-RU"/>
              </w:rPr>
              <w:t xml:space="preserve"> </w:t>
            </w:r>
            <w:r w:rsidRPr="008E60DA">
              <w:rPr>
                <w:rFonts w:ascii="Times New Roman" w:hAnsi="Times New Roman"/>
                <w:spacing w:val="-2"/>
                <w:lang w:val="ru-RU"/>
              </w:rPr>
              <w:t>помещения</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sz w:val="20"/>
                <w:szCs w:val="20"/>
              </w:rPr>
            </w:pPr>
            <w:proofErr w:type="spellStart"/>
            <w:r w:rsidRPr="008E60DA">
              <w:rPr>
                <w:rFonts w:ascii="Times New Roman" w:hAnsi="Times New Roman"/>
                <w:spacing w:val="-1"/>
                <w:sz w:val="20"/>
                <w:szCs w:val="20"/>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sz w:val="20"/>
                <w:szCs w:val="20"/>
              </w:rPr>
            </w:pPr>
            <w:proofErr w:type="spellStart"/>
            <w:r w:rsidRPr="008E60DA">
              <w:rPr>
                <w:rFonts w:ascii="Times New Roman" w:hAnsi="Times New Roman"/>
                <w:spacing w:val="-2"/>
                <w:sz w:val="20"/>
                <w:szCs w:val="20"/>
              </w:rPr>
              <w:t>Окружающий</w:t>
            </w:r>
            <w:proofErr w:type="spellEnd"/>
            <w:r w:rsidRPr="008E60DA">
              <w:rPr>
                <w:rFonts w:ascii="Times New Roman" w:hAnsi="Times New Roman"/>
                <w:spacing w:val="29"/>
                <w:sz w:val="20"/>
                <w:szCs w:val="20"/>
              </w:rPr>
              <w:t xml:space="preserve"> </w:t>
            </w:r>
            <w:proofErr w:type="spellStart"/>
            <w:r w:rsidRPr="008E60DA">
              <w:rPr>
                <w:rFonts w:ascii="Times New Roman" w:hAnsi="Times New Roman"/>
                <w:sz w:val="20"/>
                <w:szCs w:val="20"/>
              </w:rPr>
              <w:t>мир</w:t>
            </w:r>
            <w:proofErr w:type="spellEnd"/>
          </w:p>
        </w:tc>
      </w:tr>
      <w:tr w:rsidR="008E60DA" w:rsidRPr="008E60DA" w:rsidTr="00381CD5">
        <w:trPr>
          <w:trHeight w:hRule="exact" w:val="977"/>
        </w:trPr>
        <w:tc>
          <w:tcPr>
            <w:tcW w:w="1701"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41" w:lineRule="auto"/>
              <w:ind w:left="102" w:right="196"/>
              <w:rPr>
                <w:rFonts w:ascii="Times New Roman" w:eastAsia="Times New Roman" w:hAnsi="Times New Roman"/>
              </w:rPr>
            </w:pPr>
            <w:proofErr w:type="spellStart"/>
            <w:r w:rsidRPr="008E60DA">
              <w:rPr>
                <w:rFonts w:ascii="Times New Roman" w:hAnsi="Times New Roman"/>
                <w:spacing w:val="-2"/>
              </w:rPr>
              <w:t>Познаватель</w:t>
            </w:r>
            <w:r w:rsidRPr="008E60DA">
              <w:rPr>
                <w:rFonts w:ascii="Times New Roman" w:hAnsi="Times New Roman"/>
              </w:rPr>
              <w:t>ные</w:t>
            </w:r>
            <w:proofErr w:type="spellEnd"/>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ind w:left="102" w:right="99"/>
              <w:rPr>
                <w:rFonts w:ascii="Times New Roman" w:eastAsia="Times New Roman" w:hAnsi="Times New Roman"/>
                <w:lang w:val="ru-RU"/>
              </w:rPr>
            </w:pPr>
            <w:r w:rsidRPr="008E60DA">
              <w:rPr>
                <w:rFonts w:ascii="Times New Roman" w:hAnsi="Times New Roman"/>
                <w:lang w:val="ru-RU"/>
              </w:rPr>
              <w:t>выделять</w:t>
            </w:r>
            <w:r w:rsidRPr="008E60DA">
              <w:rPr>
                <w:rFonts w:ascii="Times New Roman" w:hAnsi="Times New Roman"/>
                <w:spacing w:val="15"/>
                <w:lang w:val="ru-RU"/>
              </w:rPr>
              <w:t xml:space="preserve"> </w:t>
            </w:r>
            <w:r w:rsidRPr="008E60DA">
              <w:rPr>
                <w:rFonts w:ascii="Times New Roman" w:hAnsi="Times New Roman"/>
                <w:spacing w:val="-1"/>
                <w:lang w:val="ru-RU"/>
              </w:rPr>
              <w:t>существенные,</w:t>
            </w:r>
            <w:r w:rsidRPr="008E60DA">
              <w:rPr>
                <w:rFonts w:ascii="Times New Roman" w:hAnsi="Times New Roman"/>
                <w:spacing w:val="26"/>
                <w:lang w:val="ru-RU"/>
              </w:rPr>
              <w:t xml:space="preserve"> </w:t>
            </w:r>
            <w:r w:rsidRPr="008E60DA">
              <w:rPr>
                <w:rFonts w:ascii="Times New Roman" w:hAnsi="Times New Roman"/>
                <w:spacing w:val="-1"/>
                <w:lang w:val="ru-RU"/>
              </w:rPr>
              <w:t>общие</w:t>
            </w:r>
            <w:r w:rsidRPr="008E60DA">
              <w:rPr>
                <w:rFonts w:ascii="Times New Roman" w:hAnsi="Times New Roman"/>
                <w:spacing w:val="20"/>
                <w:lang w:val="ru-RU"/>
              </w:rPr>
              <w:t xml:space="preserve"> </w:t>
            </w:r>
            <w:r w:rsidRPr="008E60DA">
              <w:rPr>
                <w:rFonts w:ascii="Times New Roman" w:hAnsi="Times New Roman"/>
                <w:lang w:val="ru-RU"/>
              </w:rPr>
              <w:t>и</w:t>
            </w:r>
            <w:r w:rsidRPr="008E60DA">
              <w:rPr>
                <w:rFonts w:ascii="Times New Roman" w:hAnsi="Times New Roman"/>
                <w:spacing w:val="20"/>
                <w:lang w:val="ru-RU"/>
              </w:rPr>
              <w:t xml:space="preserve"> </w:t>
            </w:r>
            <w:r w:rsidRPr="008E60DA">
              <w:rPr>
                <w:rFonts w:ascii="Times New Roman" w:hAnsi="Times New Roman"/>
                <w:spacing w:val="-2"/>
                <w:lang w:val="ru-RU"/>
              </w:rPr>
              <w:t>отличительные</w:t>
            </w:r>
            <w:r w:rsidRPr="008E60DA">
              <w:rPr>
                <w:rFonts w:ascii="Times New Roman" w:hAnsi="Times New Roman"/>
                <w:spacing w:val="21"/>
                <w:lang w:val="ru-RU"/>
              </w:rPr>
              <w:t xml:space="preserve"> </w:t>
            </w:r>
            <w:r w:rsidRPr="008E60DA">
              <w:rPr>
                <w:rFonts w:ascii="Times New Roman" w:hAnsi="Times New Roman"/>
                <w:spacing w:val="-2"/>
                <w:lang w:val="ru-RU"/>
              </w:rPr>
              <w:t>свойства</w:t>
            </w:r>
            <w:r w:rsidRPr="008E60DA">
              <w:rPr>
                <w:rFonts w:ascii="Times New Roman" w:hAnsi="Times New Roman"/>
                <w:lang w:val="ru-RU"/>
              </w:rPr>
              <w:t xml:space="preserve"> </w:t>
            </w:r>
            <w:r w:rsidRPr="008E60DA">
              <w:rPr>
                <w:rFonts w:ascii="Times New Roman" w:hAnsi="Times New Roman"/>
                <w:spacing w:val="-2"/>
                <w:lang w:val="ru-RU"/>
              </w:rPr>
              <w:t>предметов</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41" w:lineRule="auto"/>
              <w:ind w:left="102" w:right="305"/>
              <w:rPr>
                <w:rFonts w:ascii="Times New Roman" w:eastAsia="Times New Roman" w:hAnsi="Times New Roman"/>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331"/>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65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41" w:lineRule="auto"/>
              <w:ind w:left="102" w:right="495"/>
              <w:rPr>
                <w:rFonts w:ascii="Times New Roman" w:eastAsia="Times New Roman" w:hAnsi="Times New Roman"/>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r w:rsidR="008E60DA" w:rsidRPr="008E60DA" w:rsidTr="00381CD5">
        <w:trPr>
          <w:trHeight w:hRule="exact" w:val="6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829"/>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tabs>
                <w:tab w:val="left" w:pos="1980"/>
                <w:tab w:val="left" w:pos="2634"/>
              </w:tabs>
              <w:ind w:left="102" w:right="97"/>
              <w:rPr>
                <w:rFonts w:ascii="Times New Roman" w:eastAsia="Times New Roman" w:hAnsi="Times New Roman"/>
                <w:lang w:val="ru-RU"/>
              </w:rPr>
            </w:pPr>
            <w:r w:rsidRPr="008E60DA">
              <w:rPr>
                <w:rFonts w:ascii="Times New Roman" w:hAnsi="Times New Roman"/>
                <w:spacing w:val="-2"/>
                <w:lang w:val="ru-RU"/>
              </w:rPr>
              <w:t xml:space="preserve">Устанавливать </w:t>
            </w:r>
            <w:proofErr w:type="spellStart"/>
            <w:r w:rsidRPr="008E60DA">
              <w:rPr>
                <w:rFonts w:ascii="Times New Roman" w:hAnsi="Times New Roman"/>
                <w:lang w:val="ru-RU"/>
              </w:rPr>
              <w:t>видо</w:t>
            </w:r>
            <w:proofErr w:type="spellEnd"/>
            <w:r w:rsidRPr="008E60DA">
              <w:rPr>
                <w:rFonts w:ascii="Times New Roman" w:hAnsi="Times New Roman"/>
                <w:lang w:val="ru-RU"/>
              </w:rPr>
              <w:t xml:space="preserve"> -</w:t>
            </w:r>
            <w:r w:rsidRPr="008E60DA">
              <w:rPr>
                <w:rFonts w:ascii="Times New Roman" w:hAnsi="Times New Roman"/>
                <w:spacing w:val="29"/>
                <w:lang w:val="ru-RU"/>
              </w:rPr>
              <w:t xml:space="preserve"> </w:t>
            </w:r>
            <w:r w:rsidRPr="008E60DA">
              <w:rPr>
                <w:rFonts w:ascii="Times New Roman" w:hAnsi="Times New Roman"/>
                <w:spacing w:val="-2"/>
                <w:lang w:val="ru-RU"/>
              </w:rPr>
              <w:t>родовые отношения</w:t>
            </w:r>
            <w:r w:rsidRPr="008E60DA">
              <w:rPr>
                <w:rFonts w:ascii="Times New Roman" w:hAnsi="Times New Roman"/>
                <w:spacing w:val="29"/>
                <w:lang w:val="ru-RU"/>
              </w:rPr>
              <w:t xml:space="preserve"> </w:t>
            </w:r>
            <w:r w:rsidRPr="008E60DA">
              <w:rPr>
                <w:rFonts w:ascii="Times New Roman" w:hAnsi="Times New Roman"/>
                <w:spacing w:val="-2"/>
                <w:lang w:val="ru-RU"/>
              </w:rPr>
              <w:t>предметов</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305"/>
              <w:rPr>
                <w:rFonts w:ascii="Times New Roman" w:eastAsia="Times New Roman" w:hAnsi="Times New Roman"/>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332"/>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508"/>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r w:rsidR="008E60DA" w:rsidRPr="008E60DA" w:rsidTr="00381CD5">
        <w:trPr>
          <w:trHeight w:hRule="exact" w:val="725"/>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EF7842" w:rsidP="00EF7842">
            <w:pPr>
              <w:pStyle w:val="TableParagraph"/>
              <w:tabs>
                <w:tab w:val="left" w:pos="1848"/>
              </w:tabs>
              <w:spacing w:line="239" w:lineRule="auto"/>
              <w:ind w:left="102" w:right="99"/>
              <w:rPr>
                <w:rFonts w:ascii="Times New Roman" w:eastAsia="Times New Roman" w:hAnsi="Times New Roman"/>
                <w:lang w:val="ru-RU"/>
              </w:rPr>
            </w:pPr>
            <w:r w:rsidRPr="008E60DA">
              <w:rPr>
                <w:rFonts w:ascii="Times New Roman" w:hAnsi="Times New Roman"/>
                <w:spacing w:val="-2"/>
                <w:lang w:val="ru-RU"/>
              </w:rPr>
              <w:t>Д</w:t>
            </w:r>
            <w:r w:rsidR="00410C1A" w:rsidRPr="008E60DA">
              <w:rPr>
                <w:rFonts w:ascii="Times New Roman" w:hAnsi="Times New Roman"/>
                <w:spacing w:val="-2"/>
                <w:lang w:val="ru-RU"/>
              </w:rPr>
              <w:t>елать</w:t>
            </w:r>
            <w:r w:rsidRPr="008E60DA">
              <w:rPr>
                <w:rFonts w:ascii="Times New Roman" w:hAnsi="Times New Roman"/>
                <w:spacing w:val="-2"/>
                <w:lang w:val="ru-RU"/>
              </w:rPr>
              <w:t xml:space="preserve"> </w:t>
            </w:r>
            <w:r w:rsidR="00410C1A" w:rsidRPr="008E60DA">
              <w:rPr>
                <w:rFonts w:ascii="Times New Roman" w:hAnsi="Times New Roman"/>
                <w:lang w:val="ru-RU"/>
              </w:rPr>
              <w:t>простейшие</w:t>
            </w:r>
            <w:r w:rsidR="00410C1A" w:rsidRPr="008E60DA">
              <w:rPr>
                <w:rFonts w:ascii="Times New Roman" w:hAnsi="Times New Roman"/>
                <w:spacing w:val="26"/>
                <w:lang w:val="ru-RU"/>
              </w:rPr>
              <w:t xml:space="preserve"> </w:t>
            </w:r>
            <w:r w:rsidR="00410C1A" w:rsidRPr="008E60DA">
              <w:rPr>
                <w:rFonts w:ascii="Times New Roman" w:hAnsi="Times New Roman"/>
                <w:spacing w:val="-1"/>
                <w:lang w:val="ru-RU"/>
              </w:rPr>
              <w:t>обобщения,</w:t>
            </w:r>
            <w:r w:rsidR="00410C1A" w:rsidRPr="008E60DA">
              <w:rPr>
                <w:rFonts w:ascii="Times New Roman" w:hAnsi="Times New Roman"/>
                <w:spacing w:val="52"/>
                <w:lang w:val="ru-RU"/>
              </w:rPr>
              <w:t xml:space="preserve"> </w:t>
            </w:r>
            <w:r w:rsidR="00410C1A" w:rsidRPr="008E60DA">
              <w:rPr>
                <w:rFonts w:ascii="Times New Roman" w:hAnsi="Times New Roman"/>
                <w:spacing w:val="-2"/>
                <w:lang w:val="ru-RU"/>
              </w:rPr>
              <w:t>сравнивать,</w:t>
            </w:r>
            <w:r w:rsidR="00410C1A" w:rsidRPr="008E60DA">
              <w:rPr>
                <w:rFonts w:ascii="Times New Roman" w:hAnsi="Times New Roman"/>
                <w:spacing w:val="26"/>
                <w:lang w:val="ru-RU"/>
              </w:rPr>
              <w:t xml:space="preserve"> </w:t>
            </w:r>
            <w:r w:rsidR="00410C1A" w:rsidRPr="008E60DA">
              <w:rPr>
                <w:rFonts w:ascii="Times New Roman" w:hAnsi="Times New Roman"/>
                <w:spacing w:val="-2"/>
                <w:lang w:val="ru-RU"/>
              </w:rPr>
              <w:t>классифицировать</w:t>
            </w:r>
            <w:r w:rsidR="00410C1A" w:rsidRPr="008E60DA">
              <w:rPr>
                <w:rFonts w:ascii="Times New Roman" w:hAnsi="Times New Roman"/>
                <w:spacing w:val="13"/>
                <w:lang w:val="ru-RU"/>
              </w:rPr>
              <w:t xml:space="preserve"> </w:t>
            </w:r>
            <w:r w:rsidR="00410C1A" w:rsidRPr="008E60DA">
              <w:rPr>
                <w:rFonts w:ascii="Times New Roman" w:hAnsi="Times New Roman"/>
                <w:lang w:val="ru-RU"/>
              </w:rPr>
              <w:t>на</w:t>
            </w:r>
            <w:r w:rsidR="00410C1A" w:rsidRPr="008E60DA">
              <w:rPr>
                <w:rFonts w:ascii="Times New Roman" w:hAnsi="Times New Roman"/>
                <w:spacing w:val="25"/>
                <w:lang w:val="ru-RU"/>
              </w:rPr>
              <w:t xml:space="preserve"> </w:t>
            </w:r>
            <w:r w:rsidR="00410C1A" w:rsidRPr="008E60DA">
              <w:rPr>
                <w:rFonts w:ascii="Times New Roman" w:hAnsi="Times New Roman"/>
                <w:spacing w:val="-3"/>
                <w:lang w:val="ru-RU"/>
              </w:rPr>
              <w:t>наглядном</w:t>
            </w:r>
            <w:r w:rsidR="00410C1A" w:rsidRPr="008E60DA">
              <w:rPr>
                <w:rFonts w:ascii="Times New Roman" w:hAnsi="Times New Roman"/>
                <w:lang w:val="ru-RU"/>
              </w:rPr>
              <w:t xml:space="preserve"> </w:t>
            </w:r>
            <w:r w:rsidR="00410C1A" w:rsidRPr="008E60DA">
              <w:rPr>
                <w:rFonts w:ascii="Times New Roman" w:hAnsi="Times New Roman"/>
                <w:spacing w:val="-2"/>
                <w:lang w:val="ru-RU"/>
              </w:rPr>
              <w:t>материале</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305"/>
              <w:rPr>
                <w:rFonts w:ascii="Times New Roman" w:eastAsia="Times New Roman" w:hAnsi="Times New Roman"/>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334"/>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6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r w:rsidR="008E60DA" w:rsidRPr="008E60DA" w:rsidTr="00381CD5">
        <w:trPr>
          <w:trHeight w:hRule="exact" w:val="653"/>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5"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977"/>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val="restart"/>
            <w:tcBorders>
              <w:top w:val="single" w:sz="5" w:space="0" w:color="000000"/>
              <w:left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7"/>
              <w:rPr>
                <w:rFonts w:ascii="Times New Roman" w:eastAsia="Times New Roman" w:hAnsi="Times New Roman"/>
                <w:lang w:val="ru-RU"/>
              </w:rPr>
            </w:pPr>
            <w:r w:rsidRPr="008E60DA">
              <w:rPr>
                <w:rFonts w:ascii="Times New Roman" w:hAnsi="Times New Roman"/>
                <w:spacing w:val="-2"/>
                <w:lang w:val="ru-RU"/>
              </w:rPr>
              <w:t>пользоваться</w:t>
            </w:r>
            <w:r w:rsidRPr="008E60DA">
              <w:rPr>
                <w:rFonts w:ascii="Times New Roman" w:hAnsi="Times New Roman"/>
                <w:spacing w:val="45"/>
                <w:lang w:val="ru-RU"/>
              </w:rPr>
              <w:t xml:space="preserve"> </w:t>
            </w:r>
            <w:r w:rsidRPr="008E60DA">
              <w:rPr>
                <w:rFonts w:ascii="Times New Roman" w:hAnsi="Times New Roman"/>
                <w:spacing w:val="-1"/>
                <w:lang w:val="ru-RU"/>
              </w:rPr>
              <w:t>знаками,</w:t>
            </w:r>
            <w:r w:rsidRPr="008E60DA">
              <w:rPr>
                <w:rFonts w:ascii="Times New Roman" w:hAnsi="Times New Roman"/>
                <w:spacing w:val="22"/>
                <w:lang w:val="ru-RU"/>
              </w:rPr>
              <w:t xml:space="preserve"> </w:t>
            </w:r>
            <w:r w:rsidRPr="008E60DA">
              <w:rPr>
                <w:rFonts w:ascii="Times New Roman" w:hAnsi="Times New Roman"/>
                <w:spacing w:val="-2"/>
                <w:lang w:val="ru-RU"/>
              </w:rPr>
              <w:t>символами,</w:t>
            </w:r>
            <w:r w:rsidRPr="008E60DA">
              <w:rPr>
                <w:rFonts w:ascii="Times New Roman" w:hAnsi="Times New Roman"/>
                <w:spacing w:val="9"/>
                <w:lang w:val="ru-RU"/>
              </w:rPr>
              <w:t xml:space="preserve"> </w:t>
            </w:r>
            <w:r w:rsidRPr="008E60DA">
              <w:rPr>
                <w:rFonts w:ascii="Times New Roman" w:hAnsi="Times New Roman"/>
                <w:spacing w:val="-1"/>
                <w:lang w:val="ru-RU"/>
              </w:rPr>
              <w:t>предметам</w:t>
            </w:r>
            <w:proofErr w:type="gramStart"/>
            <w:r w:rsidRPr="008E60DA">
              <w:rPr>
                <w:rFonts w:ascii="Times New Roman" w:hAnsi="Times New Roman"/>
                <w:spacing w:val="-1"/>
                <w:lang w:val="ru-RU"/>
              </w:rPr>
              <w:t>и-</w:t>
            </w:r>
            <w:proofErr w:type="gramEnd"/>
            <w:r w:rsidRPr="008E60DA">
              <w:rPr>
                <w:rFonts w:ascii="Times New Roman" w:hAnsi="Times New Roman"/>
                <w:spacing w:val="27"/>
                <w:lang w:val="ru-RU"/>
              </w:rPr>
              <w:t xml:space="preserve"> </w:t>
            </w:r>
            <w:r w:rsidRPr="008E60DA">
              <w:rPr>
                <w:rFonts w:ascii="Times New Roman" w:hAnsi="Times New Roman"/>
                <w:lang w:val="ru-RU"/>
              </w:rPr>
              <w:t>заместителями</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305"/>
              <w:rPr>
                <w:rFonts w:ascii="Times New Roman" w:eastAsia="Times New Roman" w:hAnsi="Times New Roman"/>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535"/>
              <w:rPr>
                <w:rFonts w:ascii="Times New Roman" w:eastAsia="Times New Roman" w:hAnsi="Times New Roman"/>
                <w:lang w:val="ru-RU"/>
              </w:rPr>
            </w:pPr>
            <w:r w:rsidRPr="008E60DA">
              <w:rPr>
                <w:rFonts w:ascii="Times New Roman" w:hAnsi="Times New Roman"/>
                <w:spacing w:val="-1"/>
                <w:lang w:val="ru-RU"/>
              </w:rPr>
              <w:t>Русский</w:t>
            </w:r>
            <w:r w:rsidRPr="008E60DA">
              <w:rPr>
                <w:rFonts w:ascii="Times New Roman" w:hAnsi="Times New Roman"/>
                <w:lang w:val="ru-RU"/>
              </w:rPr>
              <w:t xml:space="preserve"> </w:t>
            </w:r>
            <w:r w:rsidRPr="008E60DA">
              <w:rPr>
                <w:rFonts w:ascii="Times New Roman" w:hAnsi="Times New Roman"/>
                <w:spacing w:val="-1"/>
                <w:lang w:val="ru-RU"/>
              </w:rPr>
              <w:t>язык</w:t>
            </w:r>
            <w:r w:rsidRPr="008E60DA">
              <w:rPr>
                <w:rFonts w:ascii="Times New Roman" w:hAnsi="Times New Roman"/>
                <w:spacing w:val="26"/>
                <w:lang w:val="ru-RU"/>
              </w:rPr>
              <w:t xml:space="preserve"> </w:t>
            </w:r>
            <w:r w:rsidRPr="008E60DA">
              <w:rPr>
                <w:rFonts w:ascii="Times New Roman" w:hAnsi="Times New Roman"/>
                <w:spacing w:val="-1"/>
                <w:lang w:val="ru-RU"/>
              </w:rPr>
              <w:t>Чтение</w:t>
            </w:r>
            <w:r w:rsidRPr="008E60DA">
              <w:rPr>
                <w:rFonts w:ascii="Times New Roman" w:hAnsi="Times New Roman"/>
                <w:spacing w:val="24"/>
                <w:lang w:val="ru-RU"/>
              </w:rPr>
              <w:t xml:space="preserve"> </w:t>
            </w:r>
            <w:r w:rsidRPr="008E60DA">
              <w:rPr>
                <w:rFonts w:ascii="Times New Roman" w:hAnsi="Times New Roman"/>
                <w:spacing w:val="-34"/>
                <w:lang w:val="ru-RU"/>
              </w:rPr>
              <w:t>У</w:t>
            </w:r>
            <w:r w:rsidRPr="008E60DA">
              <w:rPr>
                <w:rFonts w:ascii="Times New Roman" w:hAnsi="Times New Roman"/>
                <w:lang w:val="ru-RU"/>
              </w:rPr>
              <w:t>стн</w:t>
            </w:r>
            <w:r w:rsidRPr="008E60DA">
              <w:rPr>
                <w:rFonts w:ascii="Times New Roman" w:hAnsi="Times New Roman"/>
                <w:spacing w:val="-2"/>
                <w:lang w:val="ru-RU"/>
              </w:rPr>
              <w:t>а</w:t>
            </w:r>
            <w:r w:rsidRPr="008E60DA">
              <w:rPr>
                <w:rFonts w:ascii="Times New Roman" w:hAnsi="Times New Roman"/>
                <w:lang w:val="ru-RU"/>
              </w:rPr>
              <w:t>я р</w:t>
            </w:r>
            <w:r w:rsidRPr="008E60DA">
              <w:rPr>
                <w:rFonts w:ascii="Times New Roman" w:hAnsi="Times New Roman"/>
                <w:spacing w:val="-10"/>
                <w:lang w:val="ru-RU"/>
              </w:rPr>
              <w:t>е</w:t>
            </w:r>
            <w:r w:rsidRPr="008E60DA">
              <w:rPr>
                <w:rFonts w:ascii="Times New Roman" w:hAnsi="Times New Roman"/>
                <w:lang w:val="ru-RU"/>
              </w:rPr>
              <w:t>чь</w:t>
            </w:r>
          </w:p>
        </w:tc>
      </w:tr>
      <w:tr w:rsidR="008E60DA" w:rsidRPr="008E60DA" w:rsidTr="00381CD5">
        <w:trPr>
          <w:trHeight w:hRule="exact" w:val="331"/>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rPr>
            </w:pPr>
          </w:p>
        </w:tc>
        <w:tc>
          <w:tcPr>
            <w:tcW w:w="3119"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3"/>
              </w:rPr>
              <w:t>Математика</w:t>
            </w:r>
            <w:proofErr w:type="spellEnd"/>
          </w:p>
        </w:tc>
      </w:tr>
      <w:tr w:rsidR="008E60DA" w:rsidRPr="008E60DA" w:rsidTr="00381CD5">
        <w:trPr>
          <w:trHeight w:hRule="exact" w:val="834"/>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6" w:lineRule="exact"/>
              <w:ind w:left="102"/>
              <w:rPr>
                <w:rFonts w:ascii="Times New Roman" w:eastAsia="Times New Roman" w:hAnsi="Times New Roman"/>
              </w:rPr>
            </w:pPr>
            <w:proofErr w:type="spellStart"/>
            <w:r w:rsidRPr="008E60DA">
              <w:rPr>
                <w:rFonts w:ascii="Times New Roman" w:hAnsi="Times New Roman"/>
                <w:spacing w:val="-2"/>
              </w:rPr>
              <w:t>Искусство</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98"/>
              <w:rPr>
                <w:rFonts w:ascii="Times New Roman" w:eastAsia="Times New Roman" w:hAnsi="Times New Roman"/>
              </w:rPr>
            </w:pPr>
            <w:proofErr w:type="spellStart"/>
            <w:r w:rsidRPr="008E60DA">
              <w:rPr>
                <w:rFonts w:ascii="Times New Roman" w:hAnsi="Times New Roman"/>
                <w:spacing w:val="-3"/>
              </w:rPr>
              <w:t>Музыка</w:t>
            </w:r>
            <w:proofErr w:type="spellEnd"/>
            <w:r w:rsidRPr="008E60DA">
              <w:rPr>
                <w:rFonts w:ascii="Times New Roman" w:hAnsi="Times New Roman"/>
                <w:spacing w:val="22"/>
              </w:rPr>
              <w:t xml:space="preserve"> </w:t>
            </w:r>
            <w:proofErr w:type="spellStart"/>
            <w:r w:rsidRPr="008E60DA">
              <w:rPr>
                <w:rFonts w:ascii="Times New Roman" w:hAnsi="Times New Roman"/>
                <w:spacing w:val="-1"/>
              </w:rPr>
              <w:t>Изобразительное</w:t>
            </w:r>
            <w:proofErr w:type="spellEnd"/>
            <w:r w:rsidRPr="008E60DA">
              <w:rPr>
                <w:rFonts w:ascii="Times New Roman" w:hAnsi="Times New Roman"/>
                <w:spacing w:val="28"/>
              </w:rPr>
              <w:t xml:space="preserve"> </w:t>
            </w:r>
            <w:proofErr w:type="spellStart"/>
            <w:r w:rsidRPr="008E60DA">
              <w:rPr>
                <w:rFonts w:ascii="Times New Roman" w:hAnsi="Times New Roman"/>
                <w:spacing w:val="-2"/>
              </w:rPr>
              <w:t>искусство</w:t>
            </w:r>
            <w:proofErr w:type="spellEnd"/>
          </w:p>
        </w:tc>
      </w:tr>
      <w:tr w:rsidR="008E60DA" w:rsidRPr="008E60DA" w:rsidTr="00381CD5">
        <w:trPr>
          <w:trHeight w:hRule="exact" w:val="656"/>
        </w:trPr>
        <w:tc>
          <w:tcPr>
            <w:tcW w:w="1701" w:type="dxa"/>
            <w:vMerge/>
            <w:tcBorders>
              <w:left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читать</w:t>
            </w:r>
            <w:proofErr w:type="spellEnd"/>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305"/>
              <w:rPr>
                <w:rFonts w:ascii="Times New Roman" w:eastAsia="Times New Roman" w:hAnsi="Times New Roman"/>
              </w:rPr>
            </w:pPr>
            <w:proofErr w:type="spellStart"/>
            <w:r w:rsidRPr="008E60DA">
              <w:rPr>
                <w:rFonts w:ascii="Times New Roman" w:hAnsi="Times New Roman"/>
              </w:rPr>
              <w:t>Язык</w:t>
            </w:r>
            <w:proofErr w:type="spellEnd"/>
            <w:r w:rsidRPr="008E60DA">
              <w:rPr>
                <w:rFonts w:ascii="Times New Roman" w:hAnsi="Times New Roman"/>
              </w:rPr>
              <w:t xml:space="preserve"> и</w:t>
            </w:r>
            <w:r w:rsidRPr="008E60DA">
              <w:rPr>
                <w:rFonts w:ascii="Times New Roman" w:hAnsi="Times New Roman"/>
                <w:spacing w:val="-3"/>
              </w:rPr>
              <w:t xml:space="preserve"> </w:t>
            </w:r>
            <w:proofErr w:type="spellStart"/>
            <w:r w:rsidRPr="008E60DA">
              <w:rPr>
                <w:rFonts w:ascii="Times New Roman" w:hAnsi="Times New Roman"/>
                <w:spacing w:val="-3"/>
              </w:rPr>
              <w:t>речевая</w:t>
            </w:r>
            <w:proofErr w:type="spellEnd"/>
            <w:r w:rsidRPr="008E60DA">
              <w:rPr>
                <w:rFonts w:ascii="Times New Roman" w:hAnsi="Times New Roman"/>
                <w:spacing w:val="26"/>
              </w:rPr>
              <w:t xml:space="preserve"> </w:t>
            </w:r>
            <w:proofErr w:type="spellStart"/>
            <w:r w:rsidRPr="008E60DA">
              <w:rPr>
                <w:rFonts w:ascii="Times New Roman" w:hAnsi="Times New Roman"/>
                <w:spacing w:val="-2"/>
              </w:rPr>
              <w:t>практика</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ind w:left="102" w:right="535"/>
              <w:rPr>
                <w:rFonts w:ascii="Times New Roman" w:eastAsia="Times New Roman" w:hAnsi="Times New Roman"/>
              </w:rPr>
            </w:pPr>
            <w:proofErr w:type="spellStart"/>
            <w:r w:rsidRPr="008E60DA">
              <w:rPr>
                <w:rFonts w:ascii="Times New Roman" w:hAnsi="Times New Roman"/>
                <w:spacing w:val="-1"/>
              </w:rPr>
              <w:t>Русский</w:t>
            </w:r>
            <w:proofErr w:type="spellEnd"/>
            <w:r w:rsidRPr="008E60DA">
              <w:rPr>
                <w:rFonts w:ascii="Times New Roman" w:hAnsi="Times New Roman"/>
              </w:rPr>
              <w:t xml:space="preserve"> </w:t>
            </w:r>
            <w:proofErr w:type="spellStart"/>
            <w:r w:rsidRPr="008E60DA">
              <w:rPr>
                <w:rFonts w:ascii="Times New Roman" w:hAnsi="Times New Roman"/>
                <w:spacing w:val="-1"/>
              </w:rPr>
              <w:t>язык</w:t>
            </w:r>
            <w:proofErr w:type="spellEnd"/>
            <w:r w:rsidRPr="008E60DA">
              <w:rPr>
                <w:rFonts w:ascii="Times New Roman" w:hAnsi="Times New Roman"/>
                <w:spacing w:val="26"/>
              </w:rPr>
              <w:t xml:space="preserve"> </w:t>
            </w:r>
            <w:proofErr w:type="spellStart"/>
            <w:r w:rsidRPr="008E60DA">
              <w:rPr>
                <w:rFonts w:ascii="Times New Roman" w:hAnsi="Times New Roman"/>
                <w:spacing w:val="-1"/>
              </w:rPr>
              <w:t>Чтение</w:t>
            </w:r>
            <w:proofErr w:type="spellEnd"/>
          </w:p>
        </w:tc>
      </w:tr>
      <w:tr w:rsidR="00410C1A" w:rsidRPr="008E60DA" w:rsidTr="00381CD5">
        <w:trPr>
          <w:trHeight w:hRule="exact" w:val="653"/>
        </w:trPr>
        <w:tc>
          <w:tcPr>
            <w:tcW w:w="1701" w:type="dxa"/>
            <w:vMerge/>
            <w:tcBorders>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sz w:val="20"/>
                <w:szCs w:val="20"/>
                <w:lang w:val="en-US"/>
              </w:rPr>
            </w:pP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widowControl w:val="0"/>
              <w:jc w:val="left"/>
              <w:rPr>
                <w:rFonts w:ascii="Times New Roman" w:hAnsi="Times New Roman"/>
                <w:lang w:val="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314" w:lineRule="exact"/>
              <w:ind w:left="102"/>
              <w:rPr>
                <w:rFonts w:ascii="Times New Roman" w:eastAsia="Times New Roman" w:hAnsi="Times New Roman"/>
              </w:rPr>
            </w:pPr>
            <w:proofErr w:type="spellStart"/>
            <w:r w:rsidRPr="008E60DA">
              <w:rPr>
                <w:rFonts w:ascii="Times New Roman" w:hAnsi="Times New Roman"/>
                <w:spacing w:val="-1"/>
              </w:rPr>
              <w:t>Естествознание</w:t>
            </w:r>
            <w:proofErr w:type="spellEnd"/>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rsidR="00410C1A" w:rsidRPr="008E60DA" w:rsidRDefault="00410C1A" w:rsidP="00EF7842">
            <w:pPr>
              <w:pStyle w:val="TableParagraph"/>
              <w:spacing w:line="239" w:lineRule="auto"/>
              <w:ind w:left="102" w:right="495"/>
              <w:rPr>
                <w:rFonts w:ascii="Times New Roman" w:eastAsia="Times New Roman" w:hAnsi="Times New Roman"/>
              </w:rPr>
            </w:pPr>
            <w:proofErr w:type="spellStart"/>
            <w:r w:rsidRPr="008E60DA">
              <w:rPr>
                <w:rFonts w:ascii="Times New Roman" w:hAnsi="Times New Roman"/>
                <w:spacing w:val="-2"/>
              </w:rPr>
              <w:t>Окружающий</w:t>
            </w:r>
            <w:proofErr w:type="spellEnd"/>
            <w:r w:rsidRPr="008E60DA">
              <w:rPr>
                <w:rFonts w:ascii="Times New Roman" w:hAnsi="Times New Roman"/>
                <w:spacing w:val="29"/>
              </w:rPr>
              <w:t xml:space="preserve"> </w:t>
            </w:r>
            <w:proofErr w:type="spellStart"/>
            <w:r w:rsidRPr="008E60DA">
              <w:rPr>
                <w:rFonts w:ascii="Times New Roman" w:hAnsi="Times New Roman"/>
              </w:rPr>
              <w:t>мир</w:t>
            </w:r>
            <w:proofErr w:type="spellEnd"/>
          </w:p>
        </w:tc>
      </w:tr>
    </w:tbl>
    <w:p w:rsidR="00410C1A" w:rsidRPr="008E60DA" w:rsidRDefault="00410C1A" w:rsidP="00410C1A">
      <w:pPr>
        <w:pStyle w:val="Default"/>
        <w:rPr>
          <w:color w:val="auto"/>
          <w:sz w:val="26"/>
          <w:szCs w:val="26"/>
        </w:rPr>
      </w:pP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6407C7">
        <w:rPr>
          <w:rFonts w:ascii="Times New Roman" w:hAnsi="Times New Roman"/>
        </w:rPr>
        <w:t>эффективности</w:t>
      </w:r>
      <w:proofErr w:type="gramEnd"/>
      <w:r w:rsidRPr="006407C7">
        <w:rPr>
          <w:rFonts w:ascii="Times New Roman" w:hAnsi="Times New Roman"/>
        </w:rPr>
        <w:t xml:space="preserve"> проводимой в этом направлении работы. Для оценки </w:t>
      </w:r>
      <w:proofErr w:type="spellStart"/>
      <w:r w:rsidRPr="006407C7">
        <w:rPr>
          <w:rFonts w:ascii="Times New Roman" w:hAnsi="Times New Roman"/>
        </w:rPr>
        <w:t>сформированности</w:t>
      </w:r>
      <w:proofErr w:type="spellEnd"/>
      <w:r w:rsidRPr="006407C7">
        <w:rPr>
          <w:rFonts w:ascii="Times New Roman" w:hAnsi="Times New Roman"/>
        </w:rPr>
        <w:t xml:space="preserve"> каждого действия используется </w:t>
      </w:r>
      <w:proofErr w:type="gramStart"/>
      <w:r w:rsidRPr="006407C7">
        <w:rPr>
          <w:rFonts w:ascii="Times New Roman" w:hAnsi="Times New Roman"/>
        </w:rPr>
        <w:t>следующую</w:t>
      </w:r>
      <w:proofErr w:type="gramEnd"/>
      <w:r w:rsidRPr="006407C7">
        <w:rPr>
          <w:rFonts w:ascii="Times New Roman" w:hAnsi="Times New Roman"/>
        </w:rPr>
        <w:t xml:space="preserve"> система оценки: </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0 баллов ― действие отсутствует, обучающийся не понимает его смысла, не включается в процесс выполнения вместе с учителем;</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2 балла ― преимущественно выполняет действие по указанию учителя, в отдельных ситуациях способен выполнить его самостоятельно;</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 xml:space="preserve">3 балла ― </w:t>
      </w:r>
      <w:proofErr w:type="gramStart"/>
      <w:r w:rsidRPr="006407C7">
        <w:rPr>
          <w:rFonts w:ascii="Times New Roman" w:hAnsi="Times New Roman"/>
        </w:rPr>
        <w:t>способен</w:t>
      </w:r>
      <w:proofErr w:type="gramEnd"/>
      <w:r w:rsidRPr="006407C7">
        <w:rPr>
          <w:rFonts w:ascii="Times New Roman" w:hAnsi="Times New Roman"/>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 xml:space="preserve">4 балла ― </w:t>
      </w:r>
      <w:proofErr w:type="gramStart"/>
      <w:r w:rsidRPr="006407C7">
        <w:rPr>
          <w:rFonts w:ascii="Times New Roman" w:hAnsi="Times New Roman"/>
        </w:rPr>
        <w:t>способен</w:t>
      </w:r>
      <w:proofErr w:type="gramEnd"/>
      <w:r w:rsidRPr="006407C7">
        <w:rPr>
          <w:rFonts w:ascii="Times New Roman" w:hAnsi="Times New Roman"/>
        </w:rPr>
        <w:t xml:space="preserve"> самостоятельно применять действие, но иногда допускает ошибки, которые исправляет по замечанию учителя;</w:t>
      </w:r>
    </w:p>
    <w:p w:rsidR="00410C1A" w:rsidRPr="006407C7" w:rsidRDefault="00410C1A" w:rsidP="00410C1A">
      <w:pPr>
        <w:spacing w:line="240" w:lineRule="auto"/>
        <w:ind w:firstLine="709"/>
        <w:rPr>
          <w:rFonts w:ascii="Times New Roman" w:hAnsi="Times New Roman"/>
        </w:rPr>
      </w:pPr>
      <w:r w:rsidRPr="006407C7">
        <w:rPr>
          <w:rFonts w:ascii="Times New Roman" w:hAnsi="Times New Roman"/>
        </w:rPr>
        <w:t xml:space="preserve">5 баллов ― самостоятельно применяет действие в любой ситуации. </w:t>
      </w:r>
    </w:p>
    <w:p w:rsidR="00410C1A" w:rsidRPr="006407C7" w:rsidRDefault="00410C1A" w:rsidP="00410C1A">
      <w:pPr>
        <w:pStyle w:val="Default"/>
        <w:rPr>
          <w:color w:val="auto"/>
          <w:sz w:val="22"/>
          <w:szCs w:val="22"/>
        </w:rPr>
      </w:pPr>
      <w:r w:rsidRPr="006407C7">
        <w:rPr>
          <w:color w:val="auto"/>
          <w:sz w:val="22"/>
          <w:szCs w:val="22"/>
        </w:rPr>
        <w:t xml:space="preserve">Балльная система оценки позволяет объективно оценить промежуточные и итоговые достижения учащегося в овладении конкретными учебными действиями, получить общую картину </w:t>
      </w:r>
      <w:proofErr w:type="spellStart"/>
      <w:r w:rsidRPr="006407C7">
        <w:rPr>
          <w:color w:val="auto"/>
          <w:sz w:val="22"/>
          <w:szCs w:val="22"/>
        </w:rPr>
        <w:t>сфор</w:t>
      </w:r>
      <w:r w:rsidRPr="006407C7">
        <w:rPr>
          <w:color w:val="auto"/>
          <w:sz w:val="22"/>
          <w:szCs w:val="22"/>
        </w:rPr>
        <w:softHyphen/>
        <w:t>ми</w:t>
      </w:r>
      <w:r w:rsidRPr="006407C7">
        <w:rPr>
          <w:color w:val="auto"/>
          <w:sz w:val="22"/>
          <w:szCs w:val="22"/>
        </w:rPr>
        <w:softHyphen/>
        <w:t>ро</w:t>
      </w:r>
      <w:r w:rsidRPr="006407C7">
        <w:rPr>
          <w:color w:val="auto"/>
          <w:sz w:val="22"/>
          <w:szCs w:val="22"/>
        </w:rPr>
        <w:softHyphen/>
        <w:t>ван</w:t>
      </w:r>
      <w:r w:rsidRPr="006407C7">
        <w:rPr>
          <w:color w:val="auto"/>
          <w:sz w:val="22"/>
          <w:szCs w:val="22"/>
        </w:rPr>
        <w:softHyphen/>
        <w:t>нос</w:t>
      </w:r>
      <w:r w:rsidRPr="006407C7">
        <w:rPr>
          <w:color w:val="auto"/>
          <w:sz w:val="22"/>
          <w:szCs w:val="22"/>
        </w:rPr>
        <w:softHyphen/>
        <w:t>ти</w:t>
      </w:r>
      <w:proofErr w:type="spellEnd"/>
      <w:r w:rsidRPr="006407C7">
        <w:rPr>
          <w:color w:val="auto"/>
          <w:sz w:val="22"/>
          <w:szCs w:val="22"/>
        </w:rPr>
        <w:t xml:space="preserve"> учебных действий</w:t>
      </w:r>
      <w:proofErr w:type="gramStart"/>
      <w:r w:rsidRPr="006407C7">
        <w:rPr>
          <w:color w:val="auto"/>
          <w:sz w:val="22"/>
          <w:szCs w:val="22"/>
        </w:rPr>
        <w:t xml:space="preserve"> ,</w:t>
      </w:r>
      <w:proofErr w:type="gramEnd"/>
      <w:r w:rsidRPr="006407C7">
        <w:rPr>
          <w:color w:val="auto"/>
          <w:sz w:val="22"/>
          <w:szCs w:val="22"/>
        </w:rPr>
        <w:t xml:space="preserve"> и на этой основе осуществить кор</w:t>
      </w:r>
      <w:r w:rsidRPr="006407C7">
        <w:rPr>
          <w:color w:val="auto"/>
          <w:sz w:val="22"/>
          <w:szCs w:val="22"/>
        </w:rPr>
        <w:softHyphen/>
        <w:t>ре</w:t>
      </w:r>
      <w:r w:rsidRPr="006407C7">
        <w:rPr>
          <w:color w:val="auto"/>
          <w:sz w:val="22"/>
          <w:szCs w:val="22"/>
        </w:rPr>
        <w:softHyphen/>
        <w:t>ктировку процесса их формирования на протяжении всего времени обу</w:t>
      </w:r>
      <w:r w:rsidRPr="006407C7">
        <w:rPr>
          <w:color w:val="auto"/>
          <w:sz w:val="22"/>
          <w:szCs w:val="22"/>
        </w:rPr>
        <w:softHyphen/>
        <w:t>че</w:t>
      </w:r>
      <w:r w:rsidRPr="006407C7">
        <w:rPr>
          <w:color w:val="auto"/>
          <w:sz w:val="22"/>
          <w:szCs w:val="22"/>
        </w:rPr>
        <w:softHyphen/>
        <w:t>ния.</w:t>
      </w:r>
    </w:p>
    <w:p w:rsidR="00ED2D99" w:rsidRPr="006407C7" w:rsidRDefault="00ED2D99" w:rsidP="00410C1A">
      <w:pPr>
        <w:pStyle w:val="Default"/>
        <w:rPr>
          <w:color w:val="auto"/>
          <w:sz w:val="22"/>
          <w:szCs w:val="22"/>
        </w:rPr>
      </w:pPr>
    </w:p>
    <w:p w:rsidR="00410C1A" w:rsidRPr="008E60DA" w:rsidRDefault="009C53D8" w:rsidP="00ED2D99">
      <w:pPr>
        <w:pStyle w:val="14TexstOSNOVA1012"/>
        <w:spacing w:line="240" w:lineRule="auto"/>
        <w:ind w:firstLine="567"/>
        <w:jc w:val="center"/>
        <w:rPr>
          <w:rFonts w:ascii="Times New Roman" w:hAnsi="Times New Roman" w:cs="Times New Roman"/>
          <w:b/>
          <w:color w:val="auto"/>
          <w:sz w:val="28"/>
          <w:szCs w:val="28"/>
        </w:rPr>
      </w:pPr>
      <w:r w:rsidRPr="008E60DA">
        <w:rPr>
          <w:rFonts w:ascii="Times New Roman" w:hAnsi="Times New Roman" w:cs="Times New Roman"/>
          <w:b/>
          <w:color w:val="auto"/>
          <w:sz w:val="28"/>
          <w:szCs w:val="28"/>
        </w:rPr>
        <w:t>2.2.</w:t>
      </w:r>
      <w:r w:rsidR="00410C1A" w:rsidRPr="008E60DA">
        <w:rPr>
          <w:rFonts w:ascii="Times New Roman" w:hAnsi="Times New Roman" w:cs="Times New Roman"/>
          <w:b/>
          <w:color w:val="auto"/>
          <w:sz w:val="28"/>
          <w:szCs w:val="28"/>
        </w:rPr>
        <w:t xml:space="preserve"> Программы учебных предметов, </w:t>
      </w:r>
    </w:p>
    <w:p w:rsidR="00410C1A" w:rsidRPr="008E60DA" w:rsidRDefault="00410C1A" w:rsidP="00ED2D99">
      <w:pPr>
        <w:pStyle w:val="14TexstOSNOVA1012"/>
        <w:spacing w:line="240" w:lineRule="auto"/>
        <w:ind w:firstLine="567"/>
        <w:jc w:val="center"/>
        <w:rPr>
          <w:rFonts w:ascii="Times New Roman" w:hAnsi="Times New Roman" w:cs="Times New Roman"/>
          <w:color w:val="auto"/>
          <w:sz w:val="28"/>
          <w:szCs w:val="28"/>
        </w:rPr>
      </w:pPr>
      <w:r w:rsidRPr="008E60DA">
        <w:rPr>
          <w:rFonts w:ascii="Times New Roman" w:hAnsi="Times New Roman" w:cs="Times New Roman"/>
          <w:b/>
          <w:color w:val="auto"/>
          <w:sz w:val="28"/>
          <w:szCs w:val="28"/>
        </w:rPr>
        <w:t>курсов коррекционно-развивающей области</w:t>
      </w:r>
    </w:p>
    <w:p w:rsidR="00EF7842" w:rsidRPr="008E60DA" w:rsidRDefault="00EF7842" w:rsidP="00ED2D99">
      <w:pPr>
        <w:spacing w:line="240" w:lineRule="auto"/>
        <w:ind w:left="720"/>
        <w:rPr>
          <w:rFonts w:ascii="Times New Roman" w:hAnsi="Times New Roman"/>
          <w:b/>
          <w:sz w:val="24"/>
          <w:szCs w:val="24"/>
        </w:rPr>
      </w:pPr>
    </w:p>
    <w:p w:rsidR="00EF7842" w:rsidRPr="008E60DA" w:rsidRDefault="00EF7842" w:rsidP="006407C7">
      <w:pPr>
        <w:pStyle w:val="a5"/>
        <w:numPr>
          <w:ilvl w:val="1"/>
          <w:numId w:val="16"/>
        </w:numPr>
        <w:tabs>
          <w:tab w:val="clear" w:pos="1440"/>
          <w:tab w:val="num" w:pos="0"/>
        </w:tabs>
        <w:spacing w:line="240" w:lineRule="auto"/>
        <w:ind w:left="426"/>
        <w:jc w:val="left"/>
        <w:rPr>
          <w:rFonts w:ascii="Times New Roman" w:hAnsi="Times New Roman"/>
          <w:b/>
          <w:sz w:val="24"/>
          <w:szCs w:val="24"/>
        </w:rPr>
      </w:pPr>
      <w:r w:rsidRPr="008E60DA">
        <w:rPr>
          <w:rFonts w:ascii="Times New Roman" w:hAnsi="Times New Roman"/>
          <w:b/>
          <w:sz w:val="24"/>
          <w:szCs w:val="24"/>
        </w:rPr>
        <w:t>Программы учебных предметов, курсов.</w:t>
      </w:r>
    </w:p>
    <w:p w:rsidR="00EF7842" w:rsidRPr="008E60DA" w:rsidRDefault="00EF7842" w:rsidP="006407C7">
      <w:pPr>
        <w:spacing w:line="240" w:lineRule="auto"/>
        <w:rPr>
          <w:rFonts w:ascii="Times New Roman" w:hAnsi="Times New Roman"/>
          <w:sz w:val="24"/>
          <w:szCs w:val="24"/>
        </w:rPr>
      </w:pPr>
      <w:r w:rsidRPr="008E60DA">
        <w:rPr>
          <w:rFonts w:ascii="Times New Roman" w:hAnsi="Times New Roman"/>
          <w:b/>
          <w:bCs/>
          <w:sz w:val="24"/>
          <w:szCs w:val="24"/>
        </w:rPr>
        <w:t xml:space="preserve"> Общие положения</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Основное общее образование, с одной стороны, является логическим продолжением обучения в начальной школе, а с другой стороны, базой для подготовки его завершения на ступени общего основного образования. Образовательные программы для 5-9 классов специальных (кор</w:t>
      </w:r>
      <w:r w:rsidRPr="006407C7">
        <w:rPr>
          <w:rFonts w:ascii="Times New Roman" w:hAnsi="Times New Roman"/>
        </w:rPr>
        <w:softHyphen/>
        <w:t>рекционных) образовательных школ VIII вида определяют содержание предметов и коррекционных курсов, последовательность его прохождения по годам обучения.</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Программы учитывают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6407C7">
        <w:rPr>
          <w:rFonts w:ascii="Times New Roman" w:hAnsi="Times New Roman"/>
        </w:rPr>
        <w:softHyphen/>
        <w:t>жат материал, помогающий учащимся достичь того уровня общеоб</w:t>
      </w:r>
      <w:r w:rsidRPr="006407C7">
        <w:rPr>
          <w:rFonts w:ascii="Times New Roman" w:hAnsi="Times New Roman"/>
        </w:rPr>
        <w:softHyphen/>
        <w:t>разовательных знаний и умений, который необходим им для социаль</w:t>
      </w:r>
      <w:r w:rsidRPr="006407C7">
        <w:rPr>
          <w:rFonts w:ascii="Times New Roman" w:hAnsi="Times New Roman"/>
        </w:rPr>
        <w:softHyphen/>
        <w:t>ной адаптации.</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 xml:space="preserve">Содержание </w:t>
      </w:r>
      <w:proofErr w:type="gramStart"/>
      <w:r w:rsidRPr="006407C7">
        <w:rPr>
          <w:rFonts w:ascii="Times New Roman" w:hAnsi="Times New Roman"/>
        </w:rPr>
        <w:t>обучения</w:t>
      </w:r>
      <w:proofErr w:type="gramEnd"/>
      <w:r w:rsidRPr="006407C7">
        <w:rPr>
          <w:rFonts w:ascii="Times New Roman" w:hAnsi="Times New Roman"/>
        </w:rPr>
        <w:t xml:space="preserve"> по всем учебным предметам имеет прак</w:t>
      </w:r>
      <w:r w:rsidRPr="006407C7">
        <w:rPr>
          <w:rFonts w:ascii="Times New Roman" w:hAnsi="Times New Roman"/>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В программах принцип коррекционной направленности обуче</w:t>
      </w:r>
      <w:r w:rsidRPr="006407C7">
        <w:rPr>
          <w:rFonts w:ascii="Times New Roman" w:hAnsi="Times New Roman"/>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6407C7">
        <w:rPr>
          <w:rFonts w:ascii="Times New Roman" w:hAnsi="Times New Roman"/>
        </w:rPr>
        <w:softHyphen/>
        <w:t xml:space="preserve">ного развития в процессе овладения каждым учебным предметом. Особое внимание обращено на коррекцию </w:t>
      </w:r>
      <w:r w:rsidRPr="006407C7">
        <w:rPr>
          <w:rFonts w:ascii="Times New Roman" w:hAnsi="Times New Roman"/>
        </w:rPr>
        <w:lastRenderedPageBreak/>
        <w:t>имеющихся у отдельных учащихся специфических нарушений, на коррекцию всей личности в целом.</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6407C7">
        <w:rPr>
          <w:rFonts w:ascii="Times New Roman" w:hAnsi="Times New Roman"/>
        </w:rPr>
        <w:softHyphen/>
        <w:t>рования таких черт характера и всей личности в целом, которые помогут выпускникам стать полезными членами общества.</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b/>
          <w:bCs/>
        </w:rPr>
        <w:t>Основное содержание учебных предметов на ступени общего образования</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6407C7">
        <w:rPr>
          <w:rFonts w:ascii="Times New Roman" w:hAnsi="Times New Roman"/>
        </w:rPr>
        <w:t>кл</w:t>
      </w:r>
      <w:proofErr w:type="spellEnd"/>
      <w:r w:rsidRPr="006407C7">
        <w:rPr>
          <w:rFonts w:ascii="Times New Roman" w:hAnsi="Times New Roman"/>
        </w:rPr>
        <w:t xml:space="preserve">.: В 2 </w:t>
      </w:r>
      <w:proofErr w:type="spellStart"/>
      <w:r w:rsidRPr="006407C7">
        <w:rPr>
          <w:rFonts w:ascii="Times New Roman" w:hAnsi="Times New Roman"/>
        </w:rPr>
        <w:t>сб</w:t>
      </w:r>
      <w:proofErr w:type="spellEnd"/>
      <w:proofErr w:type="gramStart"/>
      <w:r w:rsidRPr="006407C7">
        <w:rPr>
          <w:rFonts w:ascii="Times New Roman" w:hAnsi="Times New Roman"/>
        </w:rPr>
        <w:t xml:space="preserve"> / П</w:t>
      </w:r>
      <w:proofErr w:type="gramEnd"/>
      <w:r w:rsidRPr="006407C7">
        <w:rPr>
          <w:rFonts w:ascii="Times New Roman" w:hAnsi="Times New Roman"/>
        </w:rPr>
        <w:t xml:space="preserve">од ред. В.В. Воронковой. – М.: </w:t>
      </w:r>
      <w:proofErr w:type="spellStart"/>
      <w:r w:rsidRPr="006407C7">
        <w:rPr>
          <w:rFonts w:ascii="Times New Roman" w:hAnsi="Times New Roman"/>
        </w:rPr>
        <w:t>Гуманит</w:t>
      </w:r>
      <w:proofErr w:type="spellEnd"/>
      <w:r w:rsidRPr="006407C7">
        <w:rPr>
          <w:rFonts w:ascii="Times New Roman" w:hAnsi="Times New Roman"/>
        </w:rPr>
        <w:t xml:space="preserve">. Изд. Центр ВЛАДОС, 2010.-Сб. 1.-224 с., </w:t>
      </w:r>
      <w:r w:rsidRPr="006407C7">
        <w:rPr>
          <w:rFonts w:ascii="Times New Roman" w:hAnsi="Times New Roman"/>
          <w:b/>
          <w:bCs/>
        </w:rPr>
        <w:t>Сб. 2.</w:t>
      </w:r>
      <w:r w:rsidRPr="006407C7">
        <w:rPr>
          <w:rFonts w:ascii="Times New Roman" w:hAnsi="Times New Roman"/>
        </w:rPr>
        <w:t xml:space="preserve"> – 304 с., </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EF7842" w:rsidRPr="006407C7" w:rsidRDefault="00EF7842" w:rsidP="00EF7842">
      <w:pPr>
        <w:spacing w:before="100" w:beforeAutospacing="1" w:after="100" w:afterAutospacing="1" w:line="240" w:lineRule="auto"/>
        <w:rPr>
          <w:rFonts w:ascii="Times New Roman" w:hAnsi="Times New Roman"/>
        </w:rPr>
      </w:pPr>
      <w:r w:rsidRPr="006407C7">
        <w:rPr>
          <w:rFonts w:ascii="Times New Roman" w:hAnsi="Times New Roman"/>
        </w:rPr>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337D6E" w:rsidRPr="006407C7" w:rsidRDefault="00337D6E" w:rsidP="00337D6E">
      <w:pPr>
        <w:pStyle w:val="a5"/>
        <w:spacing w:line="240" w:lineRule="auto"/>
        <w:ind w:left="0"/>
        <w:jc w:val="center"/>
        <w:rPr>
          <w:rFonts w:ascii="Times New Roman" w:hAnsi="Times New Roman"/>
          <w:b/>
        </w:rPr>
      </w:pPr>
      <w:r w:rsidRPr="006407C7">
        <w:rPr>
          <w:rFonts w:ascii="Times New Roman" w:hAnsi="Times New Roman"/>
          <w:b/>
        </w:rPr>
        <w:t>РУССКИЙ ЯЗЫК</w:t>
      </w:r>
    </w:p>
    <w:p w:rsidR="00337D6E" w:rsidRPr="006407C7" w:rsidRDefault="00337D6E" w:rsidP="00337D6E">
      <w:pPr>
        <w:pStyle w:val="a5"/>
        <w:spacing w:line="240" w:lineRule="auto"/>
        <w:ind w:left="0"/>
        <w:jc w:val="center"/>
        <w:rPr>
          <w:rFonts w:ascii="Times New Roman" w:hAnsi="Times New Roman"/>
        </w:rPr>
      </w:pPr>
      <w:r w:rsidRPr="006407C7">
        <w:rPr>
          <w:rFonts w:ascii="Times New Roman" w:hAnsi="Times New Roman"/>
          <w:b/>
        </w:rPr>
        <w:t>Пояснительная записка</w:t>
      </w:r>
    </w:p>
    <w:p w:rsidR="00337D6E" w:rsidRPr="006407C7" w:rsidRDefault="00337D6E" w:rsidP="00337D6E">
      <w:pPr>
        <w:pStyle w:val="a5"/>
        <w:spacing w:line="240" w:lineRule="auto"/>
        <w:ind w:left="0" w:firstLine="709"/>
        <w:rPr>
          <w:rFonts w:ascii="Times New Roman" w:hAnsi="Times New Roman"/>
        </w:rPr>
      </w:pPr>
      <w:r w:rsidRPr="006407C7">
        <w:rPr>
          <w:rFonts w:ascii="Times New Roman" w:hAnsi="Times New Roman"/>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337D6E" w:rsidRPr="006407C7" w:rsidRDefault="00337D6E" w:rsidP="00337D6E">
      <w:pPr>
        <w:pStyle w:val="a5"/>
        <w:spacing w:line="240" w:lineRule="auto"/>
        <w:ind w:left="0" w:firstLine="709"/>
        <w:rPr>
          <w:rFonts w:ascii="Times New Roman" w:hAnsi="Times New Roman"/>
        </w:rPr>
      </w:pPr>
      <w:r w:rsidRPr="006407C7">
        <w:rPr>
          <w:rFonts w:ascii="Times New Roman" w:hAnsi="Times New Roman"/>
        </w:rPr>
        <w:t xml:space="preserve">Изучение русского языка в старших классах имеет своей </w:t>
      </w:r>
      <w:r w:rsidRPr="006407C7">
        <w:rPr>
          <w:rFonts w:ascii="Times New Roman" w:hAnsi="Times New Roman"/>
          <w:b/>
        </w:rPr>
        <w:t xml:space="preserve">целью </w:t>
      </w:r>
      <w:r w:rsidRPr="006407C7">
        <w:rPr>
          <w:rFonts w:ascii="Times New Roman" w:hAnsi="Times New Roman"/>
        </w:rPr>
        <w:t>развитие коммуникативно-речевых навыков и коррекцию недостатков мыслительной деятельности.</w:t>
      </w:r>
    </w:p>
    <w:p w:rsidR="00337D6E" w:rsidRPr="006407C7" w:rsidRDefault="00337D6E" w:rsidP="00337D6E">
      <w:pPr>
        <w:pStyle w:val="a5"/>
        <w:spacing w:line="240" w:lineRule="auto"/>
        <w:ind w:left="0" w:firstLine="709"/>
        <w:rPr>
          <w:rStyle w:val="s2"/>
          <w:rFonts w:ascii="Times New Roman" w:hAnsi="Times New Roman"/>
        </w:rPr>
      </w:pPr>
      <w:r w:rsidRPr="006407C7">
        <w:rPr>
          <w:rFonts w:ascii="Times New Roman" w:hAnsi="Times New Roman"/>
        </w:rPr>
        <w:t xml:space="preserve">Достижение поставленной цели обеспечивается решением следующих </w:t>
      </w:r>
      <w:r w:rsidRPr="006407C7">
        <w:rPr>
          <w:rFonts w:ascii="Times New Roman" w:hAnsi="Times New Roman"/>
          <w:b/>
        </w:rPr>
        <w:t>задач:</w:t>
      </w:r>
    </w:p>
    <w:p w:rsidR="00337D6E" w:rsidRPr="006407C7" w:rsidRDefault="00337D6E" w:rsidP="00337D6E">
      <w:pPr>
        <w:pStyle w:val="a5"/>
        <w:spacing w:line="240" w:lineRule="auto"/>
        <w:ind w:left="0" w:firstLine="709"/>
        <w:rPr>
          <w:rStyle w:val="s2"/>
          <w:rFonts w:ascii="Times New Roman" w:hAnsi="Times New Roman"/>
        </w:rPr>
      </w:pPr>
      <w:r w:rsidRPr="006407C7">
        <w:rPr>
          <w:rStyle w:val="s2"/>
          <w:rFonts w:ascii="Times New Roman" w:hAnsi="Times New Roman"/>
        </w:rPr>
        <w:t>― р</w:t>
      </w:r>
      <w:r w:rsidRPr="006407C7">
        <w:rPr>
          <w:rFonts w:ascii="Times New Roman" w:hAnsi="Times New Roman"/>
        </w:rPr>
        <w:t>асширение представлений о языке как важнейшем средстве человеческого общения;</w:t>
      </w:r>
    </w:p>
    <w:p w:rsidR="00337D6E" w:rsidRPr="006407C7" w:rsidRDefault="00337D6E" w:rsidP="00337D6E">
      <w:pPr>
        <w:pStyle w:val="a5"/>
        <w:spacing w:line="240" w:lineRule="auto"/>
        <w:ind w:left="0" w:firstLine="709"/>
        <w:rPr>
          <w:rStyle w:val="s2"/>
          <w:rFonts w:ascii="Times New Roman" w:hAnsi="Times New Roman"/>
        </w:rPr>
      </w:pPr>
      <w:r w:rsidRPr="006407C7">
        <w:rPr>
          <w:rStyle w:val="s2"/>
          <w:rFonts w:ascii="Times New Roman" w:hAnsi="Times New Roman"/>
        </w:rPr>
        <w:t>― о</w:t>
      </w:r>
      <w:r w:rsidRPr="006407C7">
        <w:rPr>
          <w:rFonts w:ascii="Times New Roman" w:hAnsi="Times New Roman"/>
        </w:rPr>
        <w:t>знакомление с некоторыми грамматическими понятиями и формирование на этой основе грамматических знаний и умений;</w:t>
      </w:r>
    </w:p>
    <w:p w:rsidR="00337D6E" w:rsidRPr="006407C7" w:rsidRDefault="00337D6E" w:rsidP="00337D6E">
      <w:pPr>
        <w:pStyle w:val="a5"/>
        <w:spacing w:line="240" w:lineRule="auto"/>
        <w:ind w:left="0" w:firstLine="709"/>
        <w:rPr>
          <w:rStyle w:val="s2"/>
          <w:rFonts w:ascii="Times New Roman" w:hAnsi="Times New Roman"/>
        </w:rPr>
      </w:pPr>
      <w:r w:rsidRPr="006407C7">
        <w:rPr>
          <w:rStyle w:val="s2"/>
          <w:rFonts w:ascii="Times New Roman" w:hAnsi="Times New Roman"/>
        </w:rPr>
        <w:t>― и</w:t>
      </w:r>
      <w:r w:rsidRPr="006407C7">
        <w:rPr>
          <w:rFonts w:ascii="Times New Roman" w:hAnsi="Times New Roman"/>
        </w:rPr>
        <w:t>спользование усвоенных грамматико-орфографических знаний и умений для решения практических (коммуникативно-речевых) задач;</w:t>
      </w:r>
    </w:p>
    <w:p w:rsidR="00337D6E" w:rsidRPr="006407C7" w:rsidRDefault="00337D6E" w:rsidP="00337D6E">
      <w:pPr>
        <w:pStyle w:val="a5"/>
        <w:spacing w:line="240" w:lineRule="auto"/>
        <w:ind w:left="0" w:firstLine="709"/>
        <w:rPr>
          <w:rStyle w:val="s2"/>
          <w:rFonts w:ascii="Times New Roman" w:hAnsi="Times New Roman"/>
        </w:rPr>
      </w:pPr>
      <w:r w:rsidRPr="006407C7">
        <w:rPr>
          <w:rStyle w:val="s2"/>
          <w:rFonts w:ascii="Times New Roman" w:hAnsi="Times New Roman"/>
        </w:rPr>
        <w:t>― совершенствование навыка полноценного чтения как основы понимания художественного и научно-познавательного текстов;</w:t>
      </w:r>
    </w:p>
    <w:p w:rsidR="00337D6E" w:rsidRPr="006407C7" w:rsidRDefault="00337D6E" w:rsidP="00337D6E">
      <w:pPr>
        <w:pStyle w:val="a5"/>
        <w:spacing w:line="240" w:lineRule="auto"/>
        <w:ind w:left="0" w:firstLine="709"/>
        <w:rPr>
          <w:rStyle w:val="s2"/>
          <w:rFonts w:ascii="Times New Roman" w:hAnsi="Times New Roman"/>
        </w:rPr>
      </w:pPr>
      <w:r w:rsidRPr="006407C7">
        <w:rPr>
          <w:rStyle w:val="s2"/>
          <w:rFonts w:ascii="Times New Roman" w:hAnsi="Times New Roman"/>
        </w:rPr>
        <w:t>― развитие навыков речевого общения на материале доступных для понимания художественных и научно-познавательных текстов;</w:t>
      </w:r>
    </w:p>
    <w:p w:rsidR="00337D6E" w:rsidRPr="006407C7" w:rsidRDefault="00337D6E" w:rsidP="00337D6E">
      <w:pPr>
        <w:pStyle w:val="a5"/>
        <w:spacing w:line="240" w:lineRule="auto"/>
        <w:ind w:left="0" w:firstLine="709"/>
        <w:rPr>
          <w:rStyle w:val="s2"/>
          <w:rFonts w:ascii="Times New Roman" w:hAnsi="Times New Roman"/>
          <w:b/>
        </w:rPr>
      </w:pPr>
      <w:r w:rsidRPr="006407C7">
        <w:rPr>
          <w:rStyle w:val="s2"/>
          <w:rFonts w:ascii="Times New Roman" w:hAnsi="Times New Roman"/>
        </w:rPr>
        <w:t>― развитие положительных качеств и свойств личности.</w:t>
      </w:r>
    </w:p>
    <w:p w:rsidR="00337D6E" w:rsidRPr="006407C7" w:rsidRDefault="00337D6E" w:rsidP="00337D6E">
      <w:pPr>
        <w:pStyle w:val="a5"/>
        <w:spacing w:line="240" w:lineRule="auto"/>
        <w:ind w:left="0" w:firstLine="709"/>
        <w:jc w:val="center"/>
        <w:rPr>
          <w:rFonts w:ascii="Times New Roman" w:hAnsi="Times New Roman"/>
          <w:b/>
          <w:bCs/>
        </w:rPr>
      </w:pPr>
      <w:r w:rsidRPr="006407C7">
        <w:rPr>
          <w:rStyle w:val="s2"/>
          <w:rFonts w:ascii="Times New Roman" w:hAnsi="Times New Roman"/>
          <w:b/>
        </w:rPr>
        <w:t>Грамматика, правописание и развитие речи</w:t>
      </w:r>
    </w:p>
    <w:p w:rsidR="00337D6E" w:rsidRPr="006407C7" w:rsidRDefault="00337D6E" w:rsidP="00337D6E">
      <w:pPr>
        <w:spacing w:line="240" w:lineRule="auto"/>
        <w:ind w:firstLine="709"/>
        <w:rPr>
          <w:rFonts w:ascii="Times New Roman" w:hAnsi="Times New Roman"/>
          <w:b/>
          <w:bCs/>
        </w:rPr>
      </w:pPr>
      <w:r w:rsidRPr="006407C7">
        <w:rPr>
          <w:rFonts w:ascii="Times New Roman" w:hAnsi="Times New Roman"/>
          <w:b/>
          <w:bCs/>
        </w:rPr>
        <w:t xml:space="preserve">Фонетика. </w:t>
      </w:r>
      <w:r w:rsidRPr="006407C7">
        <w:rPr>
          <w:rFonts w:ascii="Times New Roman" w:hAnsi="Times New Roman"/>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6407C7">
        <w:rPr>
          <w:rFonts w:ascii="Times New Roman" w:hAnsi="Times New Roman"/>
          <w:b/>
          <w:bCs/>
        </w:rPr>
        <w:t>ь, е, ё, и, ю, я</w:t>
      </w:r>
      <w:r w:rsidRPr="006407C7">
        <w:rPr>
          <w:rFonts w:ascii="Times New Roman" w:hAnsi="Times New Roman"/>
        </w:rPr>
        <w:t xml:space="preserve">. Согласные глухие и звонкие. Согласные парные и непарные по твердости – мягкости, звонкости – глухости. Разделительный  </w:t>
      </w:r>
      <w:r w:rsidRPr="006407C7">
        <w:rPr>
          <w:rFonts w:ascii="Times New Roman" w:hAnsi="Times New Roman"/>
          <w:b/>
          <w:bCs/>
        </w:rPr>
        <w:t>ь</w:t>
      </w:r>
      <w:r w:rsidRPr="006407C7">
        <w:rPr>
          <w:rFonts w:ascii="Times New Roman" w:hAnsi="Times New Roman"/>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337D6E" w:rsidRPr="006407C7" w:rsidRDefault="00337D6E" w:rsidP="00337D6E">
      <w:pPr>
        <w:spacing w:line="240" w:lineRule="auto"/>
        <w:ind w:firstLine="709"/>
        <w:jc w:val="center"/>
        <w:rPr>
          <w:rFonts w:ascii="Times New Roman" w:hAnsi="Times New Roman"/>
          <w:b/>
          <w:bCs/>
        </w:rPr>
      </w:pPr>
      <w:r w:rsidRPr="006407C7">
        <w:rPr>
          <w:rFonts w:ascii="Times New Roman" w:hAnsi="Times New Roman"/>
          <w:b/>
          <w:bCs/>
        </w:rPr>
        <w:t>Морфология</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b/>
          <w:bCs/>
        </w:rPr>
        <w:t>Состав слова</w:t>
      </w:r>
      <w:r w:rsidRPr="006407C7">
        <w:rPr>
          <w:rFonts w:ascii="Times New Roman" w:hAnsi="Times New Roman"/>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Правописание проверяемых безударных гласных, звонких и глухих согла</w:t>
      </w:r>
      <w:r w:rsidRPr="006407C7">
        <w:rPr>
          <w:rFonts w:ascii="Times New Roman" w:hAnsi="Times New Roman"/>
        </w:rPr>
        <w:softHyphen/>
        <w:t xml:space="preserve">сных в </w:t>
      </w:r>
      <w:proofErr w:type="gramStart"/>
      <w:r w:rsidRPr="006407C7">
        <w:rPr>
          <w:rFonts w:ascii="Times New Roman" w:hAnsi="Times New Roman"/>
        </w:rPr>
        <w:t>корне слова</w:t>
      </w:r>
      <w:proofErr w:type="gramEnd"/>
      <w:r w:rsidRPr="006407C7">
        <w:rPr>
          <w:rFonts w:ascii="Times New Roman" w:hAnsi="Times New Roman"/>
        </w:rPr>
        <w:t>. Единообразное написание ударных и безударных гла</w:t>
      </w:r>
      <w:r w:rsidRPr="006407C7">
        <w:rPr>
          <w:rFonts w:ascii="Times New Roman" w:hAnsi="Times New Roman"/>
        </w:rPr>
        <w:softHyphen/>
        <w:t xml:space="preserve">сных, звонких и глухих согласных в корнях слов. Непроверяемые гласные и согласные в </w:t>
      </w:r>
      <w:proofErr w:type="gramStart"/>
      <w:r w:rsidRPr="006407C7">
        <w:rPr>
          <w:rFonts w:ascii="Times New Roman" w:hAnsi="Times New Roman"/>
        </w:rPr>
        <w:t>корне слов</w:t>
      </w:r>
      <w:proofErr w:type="gramEnd"/>
      <w:r w:rsidRPr="006407C7">
        <w:rPr>
          <w:rFonts w:ascii="Times New Roman" w:hAnsi="Times New Roman"/>
        </w:rPr>
        <w:t xml:space="preserve">. </w:t>
      </w:r>
    </w:p>
    <w:p w:rsidR="00337D6E" w:rsidRPr="006407C7" w:rsidRDefault="00337D6E" w:rsidP="00337D6E">
      <w:pPr>
        <w:spacing w:line="240" w:lineRule="auto"/>
        <w:ind w:firstLine="709"/>
        <w:rPr>
          <w:rFonts w:ascii="Times New Roman" w:hAnsi="Times New Roman"/>
          <w:b/>
        </w:rPr>
      </w:pPr>
      <w:r w:rsidRPr="006407C7">
        <w:rPr>
          <w:rFonts w:ascii="Times New Roman" w:hAnsi="Times New Roman"/>
        </w:rPr>
        <w:t xml:space="preserve">Правописание приставок. Единообразное написание ряда приставок. Приставка и предлог. Разделительный </w:t>
      </w:r>
      <w:r w:rsidRPr="006407C7">
        <w:rPr>
          <w:rFonts w:ascii="Times New Roman" w:hAnsi="Times New Roman"/>
          <w:b/>
          <w:bCs/>
        </w:rPr>
        <w:t>ъ</w:t>
      </w:r>
      <w:r w:rsidRPr="006407C7">
        <w:rPr>
          <w:rFonts w:ascii="Times New Roman" w:hAnsi="Times New Roman"/>
        </w:rPr>
        <w:t xml:space="preserve">. </w:t>
      </w:r>
    </w:p>
    <w:p w:rsidR="00337D6E" w:rsidRPr="006407C7" w:rsidRDefault="00337D6E" w:rsidP="00337D6E">
      <w:pPr>
        <w:spacing w:line="240" w:lineRule="auto"/>
        <w:ind w:firstLine="709"/>
        <w:jc w:val="center"/>
        <w:rPr>
          <w:rFonts w:ascii="Times New Roman" w:hAnsi="Times New Roman"/>
        </w:rPr>
      </w:pPr>
      <w:r w:rsidRPr="006407C7">
        <w:rPr>
          <w:rFonts w:ascii="Times New Roman" w:hAnsi="Times New Roman"/>
          <w:b/>
        </w:rPr>
        <w:t>Части речи</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b/>
          <w:bCs/>
          <w:i/>
          <w:iCs/>
        </w:rPr>
        <w:t xml:space="preserve">Предлог: </w:t>
      </w:r>
      <w:r w:rsidRPr="006407C7">
        <w:rPr>
          <w:rFonts w:ascii="Times New Roman" w:hAnsi="Times New Roman"/>
        </w:rPr>
        <w:t xml:space="preserve">общее понятие, значение в речи. Раздельное написание предлогов со словами.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b/>
          <w:bCs/>
          <w:i/>
          <w:iCs/>
        </w:rPr>
        <w:t>Имя существительное</w:t>
      </w:r>
      <w:r w:rsidRPr="006407C7">
        <w:rPr>
          <w:rFonts w:ascii="Times New Roman" w:hAnsi="Times New Roman"/>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b/>
          <w:bCs/>
          <w:i/>
          <w:iCs/>
        </w:rPr>
        <w:t>Имя прилагательное</w:t>
      </w:r>
      <w:r w:rsidRPr="006407C7">
        <w:rPr>
          <w:rFonts w:ascii="Times New Roman" w:hAnsi="Times New Roman"/>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rPr>
        <w:t xml:space="preserve">Правописание родовых и падежных окончаний имен прилагательных в единственном и множественном числе.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b/>
          <w:bCs/>
          <w:i/>
          <w:iCs/>
        </w:rPr>
        <w:t>Глагол</w:t>
      </w:r>
      <w:r w:rsidRPr="006407C7">
        <w:rPr>
          <w:rFonts w:ascii="Times New Roman" w:hAnsi="Times New Roman"/>
        </w:rPr>
        <w:t xml:space="preserve"> как часть речи. Изменение глагола по временам (настоящее, про</w:t>
      </w:r>
      <w:r w:rsidRPr="006407C7">
        <w:rPr>
          <w:rFonts w:ascii="Times New Roman" w:hAnsi="Times New Roman"/>
        </w:rPr>
        <w:softHyphen/>
        <w:t>шедшее, будущее). Изменение глагола по лицам и числам. Правописание окон</w:t>
      </w:r>
      <w:r w:rsidRPr="006407C7">
        <w:rPr>
          <w:rFonts w:ascii="Times New Roman" w:hAnsi="Times New Roman"/>
        </w:rPr>
        <w:softHyphen/>
        <w:t xml:space="preserve">чаний глаголов 2-го лица </w:t>
      </w:r>
      <w:proofErr w:type="gramStart"/>
      <w:r w:rsidRPr="006407C7">
        <w:rPr>
          <w:rFonts w:ascii="Times New Roman" w:hAnsi="Times New Roman"/>
          <w:b/>
          <w:bCs/>
        </w:rPr>
        <w:t>–</w:t>
      </w:r>
      <w:proofErr w:type="spellStart"/>
      <w:r w:rsidRPr="006407C7">
        <w:rPr>
          <w:rFonts w:ascii="Times New Roman" w:hAnsi="Times New Roman"/>
          <w:b/>
          <w:bCs/>
        </w:rPr>
        <w:t>ш</w:t>
      </w:r>
      <w:proofErr w:type="gramEnd"/>
      <w:r w:rsidRPr="006407C7">
        <w:rPr>
          <w:rFonts w:ascii="Times New Roman" w:hAnsi="Times New Roman"/>
          <w:b/>
          <w:bCs/>
        </w:rPr>
        <w:t>ь</w:t>
      </w:r>
      <w:proofErr w:type="spellEnd"/>
      <w:r w:rsidRPr="006407C7">
        <w:rPr>
          <w:rFonts w:ascii="Times New Roman" w:hAnsi="Times New Roman"/>
        </w:rPr>
        <w:t xml:space="preserve">, </w:t>
      </w:r>
      <w:r w:rsidRPr="006407C7">
        <w:rPr>
          <w:rFonts w:ascii="Times New Roman" w:hAnsi="Times New Roman"/>
          <w:b/>
          <w:bCs/>
        </w:rPr>
        <w:t>-</w:t>
      </w:r>
      <w:proofErr w:type="spellStart"/>
      <w:r w:rsidRPr="006407C7">
        <w:rPr>
          <w:rFonts w:ascii="Times New Roman" w:hAnsi="Times New Roman"/>
          <w:b/>
          <w:bCs/>
        </w:rPr>
        <w:t>шься</w:t>
      </w:r>
      <w:proofErr w:type="spellEnd"/>
      <w:r w:rsidRPr="006407C7">
        <w:rPr>
          <w:rFonts w:ascii="Times New Roman" w:hAnsi="Times New Roman"/>
        </w:rPr>
        <w:t xml:space="preserve">. Глаголы на </w:t>
      </w:r>
      <w:proofErr w:type="gramStart"/>
      <w:r w:rsidRPr="006407C7">
        <w:rPr>
          <w:rFonts w:ascii="Times New Roman" w:hAnsi="Times New Roman"/>
          <w:b/>
          <w:bCs/>
        </w:rPr>
        <w:t>–</w:t>
      </w:r>
      <w:proofErr w:type="spellStart"/>
      <w:r w:rsidRPr="006407C7">
        <w:rPr>
          <w:rFonts w:ascii="Times New Roman" w:hAnsi="Times New Roman"/>
          <w:b/>
          <w:bCs/>
        </w:rPr>
        <w:t>с</w:t>
      </w:r>
      <w:proofErr w:type="gramEnd"/>
      <w:r w:rsidRPr="006407C7">
        <w:rPr>
          <w:rFonts w:ascii="Times New Roman" w:hAnsi="Times New Roman"/>
          <w:b/>
          <w:bCs/>
        </w:rPr>
        <w:t>я</w:t>
      </w:r>
      <w:proofErr w:type="spellEnd"/>
      <w:r w:rsidRPr="006407C7">
        <w:rPr>
          <w:rFonts w:ascii="Times New Roman" w:hAnsi="Times New Roman"/>
        </w:rPr>
        <w:t xml:space="preserve"> (</w:t>
      </w:r>
      <w:r w:rsidRPr="006407C7">
        <w:rPr>
          <w:rFonts w:ascii="Times New Roman" w:hAnsi="Times New Roman"/>
          <w:b/>
          <w:bCs/>
        </w:rPr>
        <w:t>-</w:t>
      </w:r>
      <w:proofErr w:type="spellStart"/>
      <w:r w:rsidRPr="006407C7">
        <w:rPr>
          <w:rFonts w:ascii="Times New Roman" w:hAnsi="Times New Roman"/>
          <w:b/>
          <w:bCs/>
        </w:rPr>
        <w:t>сь</w:t>
      </w:r>
      <w:proofErr w:type="spellEnd"/>
      <w:r w:rsidRPr="006407C7">
        <w:rPr>
          <w:rFonts w:ascii="Times New Roman" w:hAnsi="Times New Roman"/>
        </w:rPr>
        <w:t>). Изменение гла</w:t>
      </w:r>
      <w:r w:rsidRPr="006407C7">
        <w:rPr>
          <w:rFonts w:ascii="Times New Roman" w:hAnsi="Times New Roman"/>
        </w:rPr>
        <w:softHyphen/>
        <w:t>голов в прошедшем времени по родам и числам.  Неопределенная форма гла</w:t>
      </w:r>
      <w:r w:rsidRPr="006407C7">
        <w:rPr>
          <w:rFonts w:ascii="Times New Roman" w:hAnsi="Times New Roman"/>
        </w:rPr>
        <w:softHyphen/>
        <w:t>гола. Спряжение глаголов. Правописание безударных личных окончаний гла</w:t>
      </w:r>
      <w:r w:rsidRPr="006407C7">
        <w:rPr>
          <w:rFonts w:ascii="Times New Roman" w:hAnsi="Times New Roman"/>
        </w:rPr>
        <w:softHyphen/>
        <w:t xml:space="preserve">голов </w:t>
      </w:r>
      <w:r w:rsidRPr="006407C7">
        <w:rPr>
          <w:rFonts w:ascii="Times New Roman" w:hAnsi="Times New Roman"/>
          <w:lang w:val="en-US"/>
        </w:rPr>
        <w:t>I</w:t>
      </w:r>
      <w:r w:rsidRPr="006407C7">
        <w:rPr>
          <w:rFonts w:ascii="Times New Roman" w:hAnsi="Times New Roman"/>
        </w:rPr>
        <w:t xml:space="preserve"> и </w:t>
      </w:r>
      <w:r w:rsidRPr="006407C7">
        <w:rPr>
          <w:rFonts w:ascii="Times New Roman" w:hAnsi="Times New Roman"/>
          <w:lang w:val="en-US"/>
        </w:rPr>
        <w:t>II</w:t>
      </w:r>
      <w:r w:rsidRPr="006407C7">
        <w:rPr>
          <w:rFonts w:ascii="Times New Roman" w:hAnsi="Times New Roman"/>
        </w:rPr>
        <w:t xml:space="preserve"> спряжения. Правописание глаголов с </w:t>
      </w:r>
      <w:proofErr w:type="gramStart"/>
      <w:r w:rsidRPr="006407C7">
        <w:rPr>
          <w:rFonts w:ascii="Times New Roman" w:hAnsi="Times New Roman"/>
          <w:b/>
          <w:bCs/>
        </w:rPr>
        <w:t>–</w:t>
      </w:r>
      <w:proofErr w:type="spellStart"/>
      <w:r w:rsidRPr="006407C7">
        <w:rPr>
          <w:rFonts w:ascii="Times New Roman" w:hAnsi="Times New Roman"/>
          <w:b/>
          <w:bCs/>
        </w:rPr>
        <w:t>т</w:t>
      </w:r>
      <w:proofErr w:type="gramEnd"/>
      <w:r w:rsidRPr="006407C7">
        <w:rPr>
          <w:rFonts w:ascii="Times New Roman" w:hAnsi="Times New Roman"/>
          <w:b/>
          <w:bCs/>
        </w:rPr>
        <w:t>ься</w:t>
      </w:r>
      <w:proofErr w:type="spellEnd"/>
      <w:r w:rsidRPr="006407C7">
        <w:rPr>
          <w:rFonts w:ascii="Times New Roman" w:hAnsi="Times New Roman"/>
        </w:rPr>
        <w:t xml:space="preserve">, </w:t>
      </w:r>
      <w:r w:rsidRPr="006407C7">
        <w:rPr>
          <w:rFonts w:ascii="Times New Roman" w:hAnsi="Times New Roman"/>
          <w:b/>
          <w:bCs/>
        </w:rPr>
        <w:t>-</w:t>
      </w:r>
      <w:proofErr w:type="spellStart"/>
      <w:r w:rsidRPr="006407C7">
        <w:rPr>
          <w:rFonts w:ascii="Times New Roman" w:hAnsi="Times New Roman"/>
          <w:b/>
          <w:bCs/>
        </w:rPr>
        <w:t>тся</w:t>
      </w:r>
      <w:proofErr w:type="spellEnd"/>
      <w:r w:rsidRPr="006407C7">
        <w:rPr>
          <w:rFonts w:ascii="Times New Roman" w:hAnsi="Times New Roman"/>
        </w:rPr>
        <w:t>. Повелительная форма глагола. Правописание глаголов повелительной формы еди</w:t>
      </w:r>
      <w:r w:rsidRPr="006407C7">
        <w:rPr>
          <w:rFonts w:ascii="Times New Roman" w:hAnsi="Times New Roman"/>
        </w:rPr>
        <w:softHyphen/>
        <w:t>н</w:t>
      </w:r>
      <w:r w:rsidRPr="006407C7">
        <w:rPr>
          <w:rFonts w:ascii="Times New Roman" w:hAnsi="Times New Roman"/>
        </w:rPr>
        <w:softHyphen/>
        <w:t>с</w:t>
      </w:r>
      <w:r w:rsidRPr="006407C7">
        <w:rPr>
          <w:rFonts w:ascii="Times New Roman" w:hAnsi="Times New Roman"/>
        </w:rPr>
        <w:softHyphen/>
        <w:t>т</w:t>
      </w:r>
      <w:r w:rsidRPr="006407C7">
        <w:rPr>
          <w:rFonts w:ascii="Times New Roman" w:hAnsi="Times New Roman"/>
        </w:rPr>
        <w:softHyphen/>
        <w:t>вен</w:t>
      </w:r>
      <w:r w:rsidRPr="006407C7">
        <w:rPr>
          <w:rFonts w:ascii="Times New Roman" w:hAnsi="Times New Roman"/>
        </w:rPr>
        <w:softHyphen/>
        <w:t xml:space="preserve">ного и множественного числа. Правописание частицы НЕ с глаголами.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b/>
          <w:bCs/>
          <w:i/>
          <w:iCs/>
        </w:rPr>
        <w:t>Местоимение</w:t>
      </w:r>
      <w:r w:rsidRPr="006407C7">
        <w:rPr>
          <w:rFonts w:ascii="Times New Roman" w:hAnsi="Times New Roman"/>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337D6E" w:rsidRPr="006407C7" w:rsidRDefault="00337D6E" w:rsidP="00337D6E">
      <w:pPr>
        <w:spacing w:line="240" w:lineRule="auto"/>
        <w:ind w:firstLine="709"/>
        <w:rPr>
          <w:rFonts w:ascii="Times New Roman" w:hAnsi="Times New Roman"/>
          <w:b/>
          <w:bCs/>
          <w:i/>
          <w:iCs/>
        </w:rPr>
      </w:pPr>
      <w:r w:rsidRPr="006407C7">
        <w:rPr>
          <w:rFonts w:ascii="Times New Roman" w:hAnsi="Times New Roman"/>
          <w:b/>
          <w:bCs/>
          <w:i/>
          <w:iCs/>
        </w:rPr>
        <w:t>Имя числительное</w:t>
      </w:r>
      <w:r w:rsidRPr="006407C7">
        <w:rPr>
          <w:rFonts w:ascii="Times New Roman" w:hAnsi="Times New Roman"/>
        </w:rPr>
        <w:t>. Понятие об имени числительном. Числительные количественные и порядковые. Правописание числительных.</w:t>
      </w:r>
    </w:p>
    <w:p w:rsidR="00337D6E" w:rsidRPr="006407C7" w:rsidRDefault="00337D6E" w:rsidP="00337D6E">
      <w:pPr>
        <w:spacing w:line="240" w:lineRule="auto"/>
        <w:ind w:firstLine="709"/>
        <w:rPr>
          <w:rFonts w:ascii="Times New Roman" w:hAnsi="Times New Roman"/>
          <w:b/>
          <w:bCs/>
        </w:rPr>
      </w:pPr>
      <w:r w:rsidRPr="006407C7">
        <w:rPr>
          <w:rFonts w:ascii="Times New Roman" w:hAnsi="Times New Roman"/>
          <w:b/>
          <w:bCs/>
          <w:i/>
          <w:iCs/>
        </w:rPr>
        <w:t>Наречие.</w:t>
      </w:r>
      <w:r w:rsidRPr="006407C7">
        <w:rPr>
          <w:rFonts w:ascii="Times New Roman" w:hAnsi="Times New Roman"/>
        </w:rPr>
        <w:t xml:space="preserve"> Понятие о наречии. Наречия, обозначающие время, место, способ действия. Правописание наречий. </w:t>
      </w:r>
    </w:p>
    <w:p w:rsidR="00337D6E" w:rsidRPr="006407C7" w:rsidRDefault="00337D6E" w:rsidP="00337D6E">
      <w:pPr>
        <w:spacing w:line="240" w:lineRule="auto"/>
        <w:ind w:firstLine="709"/>
        <w:jc w:val="center"/>
        <w:rPr>
          <w:rFonts w:ascii="Times New Roman" w:hAnsi="Times New Roman"/>
        </w:rPr>
      </w:pPr>
      <w:r w:rsidRPr="006407C7">
        <w:rPr>
          <w:rFonts w:ascii="Times New Roman" w:hAnsi="Times New Roman"/>
          <w:b/>
          <w:bCs/>
        </w:rPr>
        <w:t>Синтаксис.</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Словосочетание. Предложение.</w:t>
      </w:r>
      <w:r w:rsidRPr="006407C7">
        <w:rPr>
          <w:rFonts w:ascii="Times New Roman" w:hAnsi="Times New Roman"/>
          <w:b/>
          <w:bCs/>
        </w:rPr>
        <w:t xml:space="preserve"> </w:t>
      </w:r>
      <w:r w:rsidRPr="006407C7">
        <w:rPr>
          <w:rFonts w:ascii="Times New Roman" w:hAnsi="Times New Roman"/>
        </w:rPr>
        <w:t>Простые и сложные предло</w:t>
      </w:r>
      <w:r w:rsidRPr="006407C7">
        <w:rPr>
          <w:rFonts w:ascii="Times New Roman" w:hAnsi="Times New Roman"/>
        </w:rPr>
        <w:softHyphen/>
        <w:t>жения.</w:t>
      </w:r>
      <w:r w:rsidRPr="006407C7">
        <w:rPr>
          <w:rFonts w:ascii="Times New Roman" w:hAnsi="Times New Roman"/>
          <w:b/>
          <w:bCs/>
        </w:rPr>
        <w:t xml:space="preserve"> </w:t>
      </w:r>
      <w:r w:rsidRPr="006407C7">
        <w:rPr>
          <w:rFonts w:ascii="Times New Roman" w:hAnsi="Times New Roman"/>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Установление последовательности предложений в тексте. Связь предложе</w:t>
      </w:r>
      <w:r w:rsidRPr="006407C7">
        <w:rPr>
          <w:rFonts w:ascii="Times New Roman" w:hAnsi="Times New Roman"/>
        </w:rPr>
        <w:softHyphen/>
        <w:t>ний в тексте с помощью различных языковых средств (личных место</w:t>
      </w:r>
      <w:r w:rsidRPr="006407C7">
        <w:rPr>
          <w:rFonts w:ascii="Times New Roman" w:hAnsi="Times New Roman"/>
        </w:rPr>
        <w:softHyphen/>
        <w:t>имений, наречий, повтора существительного, синонимической замены и др.).</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Однородные члены предложения. Союзы в простом и сложном пред</w:t>
      </w:r>
      <w:r w:rsidRPr="006407C7">
        <w:rPr>
          <w:rFonts w:ascii="Times New Roman" w:hAnsi="Times New Roman"/>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337D6E" w:rsidRPr="006407C7" w:rsidRDefault="00337D6E" w:rsidP="00337D6E">
      <w:pPr>
        <w:spacing w:line="240" w:lineRule="auto"/>
        <w:ind w:firstLine="709"/>
        <w:rPr>
          <w:rFonts w:ascii="Times New Roman" w:hAnsi="Times New Roman"/>
          <w:b/>
          <w:bCs/>
        </w:rPr>
      </w:pPr>
      <w:r w:rsidRPr="006407C7">
        <w:rPr>
          <w:rFonts w:ascii="Times New Roman" w:hAnsi="Times New Roman"/>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6407C7">
        <w:rPr>
          <w:rFonts w:ascii="Times New Roman" w:hAnsi="Times New Roman"/>
        </w:rPr>
        <w:t>КОТОРЫЙ</w:t>
      </w:r>
      <w:proofErr w:type="gramEnd"/>
      <w:r w:rsidRPr="006407C7">
        <w:rPr>
          <w:rFonts w:ascii="Times New Roman" w:hAnsi="Times New Roman"/>
        </w:rPr>
        <w:t>.</w:t>
      </w:r>
    </w:p>
    <w:p w:rsidR="00337D6E" w:rsidRPr="006407C7" w:rsidRDefault="00337D6E" w:rsidP="00337D6E">
      <w:pPr>
        <w:spacing w:line="240" w:lineRule="auto"/>
        <w:ind w:firstLine="709"/>
        <w:jc w:val="center"/>
        <w:rPr>
          <w:rFonts w:ascii="Times New Roman" w:hAnsi="Times New Roman"/>
        </w:rPr>
      </w:pPr>
      <w:r w:rsidRPr="006407C7">
        <w:rPr>
          <w:rFonts w:ascii="Times New Roman" w:hAnsi="Times New Roman"/>
          <w:b/>
          <w:bCs/>
        </w:rPr>
        <w:t>Развитие речи, работа с текстом</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 xml:space="preserve">Составление рассказа по серии сюжетных картин, картине, по опорным словам, материалам наблюдения, по предложенной теме, по плану. </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t xml:space="preserve">Изложение текста с опорой на заранее составленный план. Изложение по коллективно составленному плану. </w:t>
      </w:r>
    </w:p>
    <w:p w:rsidR="00337D6E" w:rsidRPr="006407C7" w:rsidRDefault="00337D6E" w:rsidP="00337D6E">
      <w:pPr>
        <w:spacing w:line="240" w:lineRule="auto"/>
        <w:ind w:firstLine="709"/>
        <w:rPr>
          <w:rFonts w:ascii="Times New Roman" w:hAnsi="Times New Roman"/>
          <w:b/>
          <w:bCs/>
        </w:rPr>
      </w:pPr>
      <w:r w:rsidRPr="006407C7">
        <w:rPr>
          <w:rFonts w:ascii="Times New Roman" w:hAnsi="Times New Roman"/>
        </w:rPr>
        <w:t>Сочинение творческого характера по картине, по личным наблюдениям, с привлечением сведений из практической деятельности, книг.</w:t>
      </w:r>
    </w:p>
    <w:p w:rsidR="00337D6E" w:rsidRPr="006407C7" w:rsidRDefault="00337D6E" w:rsidP="00337D6E">
      <w:pPr>
        <w:spacing w:line="240" w:lineRule="auto"/>
        <w:ind w:firstLine="709"/>
        <w:jc w:val="center"/>
        <w:rPr>
          <w:rFonts w:ascii="Times New Roman" w:hAnsi="Times New Roman"/>
        </w:rPr>
      </w:pPr>
      <w:r w:rsidRPr="006407C7">
        <w:rPr>
          <w:rFonts w:ascii="Times New Roman" w:hAnsi="Times New Roman"/>
          <w:b/>
          <w:bCs/>
        </w:rPr>
        <w:t>Деловое письмо</w:t>
      </w:r>
    </w:p>
    <w:p w:rsidR="00337D6E" w:rsidRPr="006407C7" w:rsidRDefault="00337D6E" w:rsidP="00337D6E">
      <w:pPr>
        <w:spacing w:line="240" w:lineRule="auto"/>
        <w:ind w:firstLine="709"/>
        <w:rPr>
          <w:rFonts w:ascii="Times New Roman" w:hAnsi="Times New Roman"/>
        </w:rPr>
      </w:pPr>
      <w:r w:rsidRPr="006407C7">
        <w:rPr>
          <w:rFonts w:ascii="Times New Roman" w:hAnsi="Times New Roman"/>
        </w:rPr>
        <w:lastRenderedPageBreak/>
        <w:t xml:space="preserve">Адрес на открытке и конверте, поздравительная открытка, письмо. Записки: личные и деловые. </w:t>
      </w:r>
      <w:proofErr w:type="gramStart"/>
      <w:r w:rsidRPr="006407C7">
        <w:rPr>
          <w:rFonts w:ascii="Times New Roman" w:hAnsi="Times New Roman"/>
        </w:rPr>
        <w:t xml:space="preserve">Заметка в стенгазету, объявление, заявление, автобиография, анкета, доверенность, расписка и др. </w:t>
      </w:r>
      <w:proofErr w:type="gramEnd"/>
    </w:p>
    <w:p w:rsidR="00337D6E" w:rsidRPr="006407C7" w:rsidRDefault="00337D6E" w:rsidP="00F23C0C">
      <w:pPr>
        <w:spacing w:line="240" w:lineRule="auto"/>
        <w:ind w:firstLine="709"/>
        <w:rPr>
          <w:rFonts w:ascii="Times New Roman" w:hAnsi="Times New Roman"/>
          <w:b/>
        </w:rPr>
      </w:pPr>
      <w:r w:rsidRPr="006407C7">
        <w:rPr>
          <w:rFonts w:ascii="Times New Roman" w:hAnsi="Times New Roman"/>
        </w:rPr>
        <w:t>Письмо с элементами творческой деятельности.</w:t>
      </w:r>
    </w:p>
    <w:p w:rsidR="00F23C0C" w:rsidRPr="006407C7" w:rsidRDefault="00F23C0C" w:rsidP="00F23C0C">
      <w:pPr>
        <w:spacing w:before="120" w:line="240" w:lineRule="auto"/>
        <w:ind w:firstLine="709"/>
        <w:jc w:val="center"/>
        <w:rPr>
          <w:b/>
          <w:bCs/>
        </w:rPr>
      </w:pPr>
      <w:r w:rsidRPr="006407C7">
        <w:rPr>
          <w:rFonts w:ascii="Times New Roman" w:hAnsi="Times New Roman"/>
          <w:b/>
        </w:rPr>
        <w:t xml:space="preserve">Чтение и развитие речи </w:t>
      </w:r>
    </w:p>
    <w:p w:rsidR="00F23C0C" w:rsidRPr="006407C7" w:rsidRDefault="00F23C0C" w:rsidP="00F23C0C">
      <w:pPr>
        <w:pStyle w:val="western"/>
        <w:shd w:val="clear" w:color="auto" w:fill="FFFFFF"/>
        <w:ind w:firstLine="709"/>
        <w:jc w:val="both"/>
        <w:rPr>
          <w:b/>
          <w:bCs/>
          <w:sz w:val="22"/>
          <w:szCs w:val="22"/>
        </w:rPr>
      </w:pPr>
      <w:r w:rsidRPr="006407C7">
        <w:rPr>
          <w:b/>
          <w:bCs/>
          <w:sz w:val="22"/>
          <w:szCs w:val="22"/>
        </w:rPr>
        <w:t>Содержание чтения (круг чтения)</w:t>
      </w:r>
      <w:r w:rsidRPr="006407C7">
        <w:rPr>
          <w:sz w:val="22"/>
          <w:szCs w:val="22"/>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6407C7">
        <w:rPr>
          <w:sz w:val="22"/>
          <w:szCs w:val="22"/>
          <w:lang w:val="en-US"/>
        </w:rPr>
        <w:t>XIX</w:t>
      </w:r>
      <w:r w:rsidRPr="006407C7">
        <w:rPr>
          <w:sz w:val="22"/>
          <w:szCs w:val="22"/>
        </w:rPr>
        <w:t xml:space="preserve"> - </w:t>
      </w:r>
      <w:r w:rsidRPr="006407C7">
        <w:rPr>
          <w:sz w:val="22"/>
          <w:szCs w:val="22"/>
          <w:lang w:val="en-US"/>
        </w:rPr>
        <w:t>XXI</w:t>
      </w:r>
      <w:r w:rsidRPr="006407C7">
        <w:rPr>
          <w:sz w:val="22"/>
          <w:szCs w:val="22"/>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23C0C" w:rsidRPr="006407C7" w:rsidRDefault="00F23C0C" w:rsidP="00F23C0C">
      <w:pPr>
        <w:pStyle w:val="western"/>
        <w:shd w:val="clear" w:color="auto" w:fill="FFFFFF"/>
        <w:spacing w:before="0"/>
        <w:ind w:firstLine="709"/>
        <w:jc w:val="both"/>
        <w:rPr>
          <w:b/>
          <w:bCs/>
          <w:sz w:val="22"/>
          <w:szCs w:val="22"/>
        </w:rPr>
      </w:pPr>
      <w:proofErr w:type="gramStart"/>
      <w:r w:rsidRPr="006407C7">
        <w:rPr>
          <w:b/>
          <w:bCs/>
          <w:sz w:val="22"/>
          <w:szCs w:val="22"/>
        </w:rPr>
        <w:t>Примерная тематика произведений</w:t>
      </w:r>
      <w:r w:rsidRPr="006407C7">
        <w:rPr>
          <w:sz w:val="22"/>
          <w:szCs w:val="22"/>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F23C0C" w:rsidRPr="006407C7" w:rsidRDefault="00F23C0C" w:rsidP="00F23C0C">
      <w:pPr>
        <w:pStyle w:val="western"/>
        <w:shd w:val="clear" w:color="auto" w:fill="FFFFFF"/>
        <w:spacing w:before="0"/>
        <w:ind w:firstLine="709"/>
        <w:jc w:val="both"/>
        <w:rPr>
          <w:b/>
          <w:bCs/>
          <w:sz w:val="22"/>
          <w:szCs w:val="22"/>
        </w:rPr>
      </w:pPr>
      <w:proofErr w:type="gramStart"/>
      <w:r w:rsidRPr="006407C7">
        <w:rPr>
          <w:b/>
          <w:bCs/>
          <w:sz w:val="22"/>
          <w:szCs w:val="22"/>
        </w:rPr>
        <w:t>Жанровое разнообразие</w:t>
      </w:r>
      <w:r w:rsidRPr="006407C7">
        <w:rPr>
          <w:sz w:val="22"/>
          <w:szCs w:val="22"/>
        </w:rPr>
        <w:t>: народные и авторские сказки, басни, былины, легенды, рассказы, рассказы-описания, стихотворения.</w:t>
      </w:r>
      <w:proofErr w:type="gramEnd"/>
    </w:p>
    <w:p w:rsidR="00F23C0C" w:rsidRPr="006407C7" w:rsidRDefault="00F23C0C" w:rsidP="00F23C0C">
      <w:pPr>
        <w:pStyle w:val="western"/>
        <w:shd w:val="clear" w:color="auto" w:fill="FFFFFF"/>
        <w:spacing w:before="0"/>
        <w:ind w:firstLine="709"/>
        <w:jc w:val="both"/>
        <w:rPr>
          <w:sz w:val="22"/>
          <w:szCs w:val="22"/>
        </w:rPr>
      </w:pPr>
      <w:r w:rsidRPr="006407C7">
        <w:rPr>
          <w:b/>
          <w:bCs/>
          <w:sz w:val="22"/>
          <w:szCs w:val="22"/>
        </w:rPr>
        <w:t>Ориентировка в литературоведческих понятиях</w:t>
      </w:r>
      <w:r w:rsidRPr="006407C7">
        <w:rPr>
          <w:sz w:val="22"/>
          <w:szCs w:val="22"/>
        </w:rPr>
        <w:t xml:space="preserve">: </w:t>
      </w:r>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sz w:val="22"/>
          <w:szCs w:val="22"/>
        </w:rPr>
      </w:pPr>
      <w:proofErr w:type="gramStart"/>
      <w:r w:rsidRPr="006407C7">
        <w:rPr>
          <w:sz w:val="22"/>
          <w:szCs w:val="22"/>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sz w:val="22"/>
          <w:szCs w:val="22"/>
        </w:rPr>
      </w:pPr>
      <w:r w:rsidRPr="006407C7">
        <w:rPr>
          <w:sz w:val="22"/>
          <w:szCs w:val="22"/>
        </w:rPr>
        <w:t>присказка, зачин, диалог, произведение.</w:t>
      </w:r>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sz w:val="22"/>
          <w:szCs w:val="22"/>
        </w:rPr>
      </w:pPr>
      <w:r w:rsidRPr="006407C7">
        <w:rPr>
          <w:sz w:val="22"/>
          <w:szCs w:val="22"/>
        </w:rPr>
        <w:t>герой (персонаж), гласный и второстепенный герой, портрет героя, пейзаж.</w:t>
      </w:r>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sz w:val="22"/>
          <w:szCs w:val="22"/>
        </w:rPr>
      </w:pPr>
      <w:r w:rsidRPr="006407C7">
        <w:rPr>
          <w:sz w:val="22"/>
          <w:szCs w:val="22"/>
        </w:rPr>
        <w:t xml:space="preserve">стихотворение, рифма, строка, строфа.  </w:t>
      </w:r>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sz w:val="22"/>
          <w:szCs w:val="22"/>
        </w:rPr>
      </w:pPr>
      <w:r w:rsidRPr="006407C7">
        <w:rPr>
          <w:sz w:val="22"/>
          <w:szCs w:val="22"/>
        </w:rPr>
        <w:t xml:space="preserve">средства выразительности (логическая пауза, темп, ритм). </w:t>
      </w:r>
    </w:p>
    <w:p w:rsidR="00F23C0C" w:rsidRPr="006407C7" w:rsidRDefault="00F23C0C" w:rsidP="00A70538">
      <w:pPr>
        <w:pStyle w:val="western"/>
        <w:numPr>
          <w:ilvl w:val="0"/>
          <w:numId w:val="3"/>
        </w:numPr>
        <w:shd w:val="clear" w:color="auto" w:fill="FFFFFF"/>
        <w:spacing w:before="0" w:beforeAutospacing="0" w:after="0" w:afterAutospacing="0"/>
        <w:ind w:left="0" w:firstLine="709"/>
        <w:jc w:val="both"/>
        <w:rPr>
          <w:b/>
          <w:bCs/>
          <w:sz w:val="22"/>
          <w:szCs w:val="22"/>
        </w:rPr>
      </w:pPr>
      <w:r w:rsidRPr="006407C7">
        <w:rPr>
          <w:sz w:val="22"/>
          <w:szCs w:val="22"/>
        </w:rPr>
        <w:t>элементы книги: переплёт, обложка, форзац, титульный лист, оглавление, предисловие, послесловие.</w:t>
      </w:r>
    </w:p>
    <w:p w:rsidR="00F23C0C" w:rsidRPr="006407C7" w:rsidRDefault="00F23C0C" w:rsidP="00F23C0C">
      <w:pPr>
        <w:pStyle w:val="western"/>
        <w:shd w:val="clear" w:color="auto" w:fill="FFFFFF"/>
        <w:spacing w:before="0" w:beforeAutospacing="0" w:after="0" w:afterAutospacing="0"/>
        <w:ind w:firstLine="709"/>
        <w:jc w:val="both"/>
        <w:rPr>
          <w:b/>
          <w:bCs/>
          <w:sz w:val="22"/>
          <w:szCs w:val="22"/>
        </w:rPr>
      </w:pPr>
      <w:r w:rsidRPr="006407C7">
        <w:rPr>
          <w:b/>
          <w:bCs/>
          <w:sz w:val="22"/>
          <w:szCs w:val="22"/>
        </w:rPr>
        <w:t>Навык чтения:</w:t>
      </w:r>
      <w:r w:rsidRPr="006407C7">
        <w:rPr>
          <w:sz w:val="22"/>
          <w:szCs w:val="22"/>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23C0C" w:rsidRPr="006407C7" w:rsidRDefault="00F23C0C" w:rsidP="00F23C0C">
      <w:pPr>
        <w:pStyle w:val="western"/>
        <w:shd w:val="clear" w:color="auto" w:fill="FFFFFF"/>
        <w:spacing w:before="0" w:beforeAutospacing="0" w:after="0" w:afterAutospacing="0"/>
        <w:ind w:firstLine="709"/>
        <w:jc w:val="both"/>
        <w:rPr>
          <w:b/>
          <w:bCs/>
          <w:sz w:val="22"/>
          <w:szCs w:val="22"/>
        </w:rPr>
      </w:pPr>
      <w:r w:rsidRPr="006407C7">
        <w:rPr>
          <w:b/>
          <w:bCs/>
          <w:sz w:val="22"/>
          <w:szCs w:val="22"/>
        </w:rPr>
        <w:t>Работа с текстом.</w:t>
      </w:r>
      <w:r w:rsidRPr="006407C7">
        <w:rPr>
          <w:sz w:val="22"/>
          <w:szCs w:val="22"/>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6407C7">
        <w:rPr>
          <w:sz w:val="22"/>
          <w:szCs w:val="22"/>
        </w:rPr>
        <w:t>озаглавливание</w:t>
      </w:r>
      <w:proofErr w:type="spellEnd"/>
      <w:r w:rsidRPr="006407C7">
        <w:rPr>
          <w:sz w:val="22"/>
          <w:szCs w:val="22"/>
        </w:rPr>
        <w:t xml:space="preserve">, составление плана. Выборочный, краткий и подробный пересказ произведения или его части по плану. </w:t>
      </w:r>
    </w:p>
    <w:p w:rsidR="00F23C0C" w:rsidRPr="006407C7" w:rsidRDefault="00F23C0C" w:rsidP="00F23C0C">
      <w:pPr>
        <w:pStyle w:val="western"/>
        <w:shd w:val="clear" w:color="auto" w:fill="FFFFFF"/>
        <w:ind w:firstLine="709"/>
        <w:jc w:val="both"/>
        <w:rPr>
          <w:b/>
          <w:sz w:val="22"/>
          <w:szCs w:val="22"/>
        </w:rPr>
      </w:pPr>
      <w:r w:rsidRPr="006407C7">
        <w:rPr>
          <w:b/>
          <w:bCs/>
          <w:sz w:val="22"/>
          <w:szCs w:val="22"/>
        </w:rPr>
        <w:t>Внеклассное чтение</w:t>
      </w:r>
      <w:r w:rsidRPr="006407C7">
        <w:rPr>
          <w:sz w:val="22"/>
          <w:szCs w:val="22"/>
        </w:rPr>
        <w:t xml:space="preserve">. Самостоятельное чтение книг, газет и журналов. Обсуждение </w:t>
      </w:r>
      <w:proofErr w:type="gramStart"/>
      <w:r w:rsidRPr="006407C7">
        <w:rPr>
          <w:sz w:val="22"/>
          <w:szCs w:val="22"/>
        </w:rPr>
        <w:t>прочитанного</w:t>
      </w:r>
      <w:proofErr w:type="gramEnd"/>
      <w:r w:rsidRPr="006407C7">
        <w:rPr>
          <w:sz w:val="22"/>
          <w:szCs w:val="22"/>
        </w:rPr>
        <w:t xml:space="preserve">. Отчет о прочитанном произведении. Ведение дневников внеклассного чтения (коллективное или с помощью учителя). </w:t>
      </w:r>
    </w:p>
    <w:p w:rsidR="00F23C0C" w:rsidRPr="006407C7" w:rsidRDefault="00F23C0C" w:rsidP="00F23C0C">
      <w:pPr>
        <w:ind w:firstLine="709"/>
        <w:jc w:val="center"/>
        <w:rPr>
          <w:rFonts w:ascii="Times New Roman" w:hAnsi="Times New Roman"/>
          <w:b/>
        </w:rPr>
      </w:pPr>
      <w:r w:rsidRPr="006407C7">
        <w:rPr>
          <w:rFonts w:ascii="Times New Roman" w:hAnsi="Times New Roman"/>
          <w:b/>
        </w:rPr>
        <w:t>МАТЕМАТИКА</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b/>
        </w:rPr>
        <w:t>Пояснительная записка</w:t>
      </w:r>
    </w:p>
    <w:p w:rsidR="00F23C0C" w:rsidRPr="006407C7" w:rsidRDefault="00F23C0C" w:rsidP="00F23C0C">
      <w:pPr>
        <w:spacing w:before="120" w:line="240" w:lineRule="auto"/>
        <w:ind w:firstLine="709"/>
        <w:rPr>
          <w:rFonts w:ascii="Times New Roman" w:hAnsi="Times New Roman"/>
        </w:rPr>
      </w:pPr>
      <w:r w:rsidRPr="006407C7">
        <w:rPr>
          <w:rFonts w:ascii="Times New Roman" w:hAnsi="Times New Roman"/>
        </w:rPr>
        <w:t>Курс математики в старших классах является логическим продолжением изучения этого предмета в дополнительном первом (</w:t>
      </w:r>
      <w:r w:rsidRPr="006407C7">
        <w:rPr>
          <w:rFonts w:ascii="Times New Roman" w:hAnsi="Times New Roman"/>
          <w:lang w:val="en-US"/>
        </w:rPr>
        <w:t>I</w:t>
      </w:r>
      <w:r w:rsidRPr="006407C7">
        <w:rPr>
          <w:rFonts w:ascii="Times New Roman" w:hAnsi="Times New Roman"/>
          <w:vertAlign w:val="superscript"/>
        </w:rPr>
        <w:t>1</w:t>
      </w:r>
      <w:r w:rsidRPr="006407C7">
        <w:rPr>
          <w:rFonts w:ascii="Times New Roman" w:hAnsi="Times New Roman"/>
        </w:rPr>
        <w:t xml:space="preserve">) классе и </w:t>
      </w:r>
      <w:r w:rsidRPr="006407C7">
        <w:rPr>
          <w:rFonts w:ascii="Times New Roman" w:hAnsi="Times New Roman"/>
          <w:lang w:val="en-US"/>
        </w:rPr>
        <w:t>I</w:t>
      </w:r>
      <w:r w:rsidRPr="006407C7">
        <w:rPr>
          <w:rFonts w:ascii="Times New Roman" w:hAnsi="Times New Roman"/>
        </w:rPr>
        <w:t>-</w:t>
      </w:r>
      <w:r w:rsidRPr="006407C7">
        <w:rPr>
          <w:rFonts w:ascii="Times New Roman" w:hAnsi="Times New Roman"/>
          <w:lang w:val="en-US"/>
        </w:rPr>
        <w:t>IV</w:t>
      </w:r>
      <w:r w:rsidRPr="006407C7">
        <w:rPr>
          <w:rFonts w:ascii="Times New Roman" w:hAnsi="Times New Roman"/>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xml:space="preserve">В процессе обучения математике в </w:t>
      </w:r>
      <w:r w:rsidRPr="006407C7">
        <w:rPr>
          <w:rFonts w:ascii="Times New Roman" w:hAnsi="Times New Roman"/>
          <w:lang w:val="en-US"/>
        </w:rPr>
        <w:t>V</w:t>
      </w:r>
      <w:r w:rsidRPr="006407C7">
        <w:rPr>
          <w:rFonts w:ascii="Times New Roman" w:hAnsi="Times New Roman"/>
        </w:rPr>
        <w:t>-</w:t>
      </w:r>
      <w:r w:rsidRPr="006407C7">
        <w:rPr>
          <w:rFonts w:ascii="Times New Roman" w:hAnsi="Times New Roman"/>
          <w:lang w:val="en-US"/>
        </w:rPr>
        <w:t>IX</w:t>
      </w:r>
      <w:r w:rsidRPr="006407C7">
        <w:rPr>
          <w:rFonts w:ascii="Times New Roman" w:hAnsi="Times New Roman"/>
        </w:rPr>
        <w:t xml:space="preserve"> классах решаются следующие задачи:</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Коррекция недостатков познавательной деятельности и повышение уровня общего развития;</w:t>
      </w:r>
    </w:p>
    <w:p w:rsidR="00F23C0C" w:rsidRPr="006407C7" w:rsidRDefault="00F23C0C" w:rsidP="00F23C0C">
      <w:pPr>
        <w:spacing w:line="240" w:lineRule="auto"/>
        <w:ind w:firstLine="709"/>
        <w:rPr>
          <w:rFonts w:ascii="Times New Roman" w:hAnsi="Times New Roman"/>
          <w:b/>
        </w:rPr>
      </w:pPr>
      <w:r w:rsidRPr="006407C7">
        <w:rPr>
          <w:rFonts w:ascii="Times New Roman" w:hAnsi="Times New Roman"/>
        </w:rPr>
        <w:lastRenderedPageBreak/>
        <w:t>― Воспитание положительных качеств и свойств личности.</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b/>
        </w:rPr>
        <w:t>Нумерация.</w:t>
      </w:r>
      <w:r w:rsidRPr="006407C7">
        <w:rPr>
          <w:rFonts w:ascii="Times New Roman" w:hAnsi="Times New Roman"/>
        </w:rPr>
        <w:t xml:space="preserve"> Чтение и запись чисел от 0 до 1 000 000. Классы и разряды. Представление многозначных чисел в виде суммы разрядных слагаемых.</w:t>
      </w:r>
    </w:p>
    <w:p w:rsidR="00F23C0C" w:rsidRPr="006407C7" w:rsidRDefault="00F23C0C" w:rsidP="00F23C0C">
      <w:pPr>
        <w:spacing w:line="240" w:lineRule="auto"/>
        <w:ind w:firstLine="709"/>
        <w:rPr>
          <w:rFonts w:ascii="Times New Roman" w:hAnsi="Times New Roman"/>
          <w:b/>
        </w:rPr>
      </w:pPr>
      <w:r w:rsidRPr="006407C7">
        <w:rPr>
          <w:rFonts w:ascii="Times New Roman" w:hAnsi="Times New Roman"/>
        </w:rPr>
        <w:t>Сравнение и упорядочение многозначных чисел.</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b/>
        </w:rPr>
        <w:t xml:space="preserve">Единицы измерения и их соотношения. </w:t>
      </w:r>
      <w:proofErr w:type="gramStart"/>
      <w:r w:rsidRPr="006407C7">
        <w:rPr>
          <w:rFonts w:ascii="Times New Roman" w:hAnsi="Times New Roman"/>
        </w:rPr>
        <w:t>Величины (стоимость, длина, масса, емкость, время, площадь, объем) и единицы их измерения.</w:t>
      </w:r>
      <w:proofErr w:type="gramEnd"/>
      <w:r w:rsidRPr="006407C7">
        <w:rPr>
          <w:rFonts w:ascii="Times New Roman" w:hAnsi="Times New Roman"/>
        </w:rPr>
        <w:t xml:space="preserve"> Единицы измерения стоимости: копейка (1 к.), рубль (1 р.). </w:t>
      </w:r>
      <w:proofErr w:type="gramStart"/>
      <w:r w:rsidRPr="006407C7">
        <w:rPr>
          <w:rFonts w:ascii="Times New Roman" w:hAnsi="Times New Roman"/>
        </w:rPr>
        <w:t xml:space="preserve">Единицы измерения длины: миллиметр (1 мм), сантиметр (1 см), дециметр (1 </w:t>
      </w:r>
      <w:proofErr w:type="spellStart"/>
      <w:r w:rsidRPr="006407C7">
        <w:rPr>
          <w:rFonts w:ascii="Times New Roman" w:hAnsi="Times New Roman"/>
        </w:rPr>
        <w:t>дм</w:t>
      </w:r>
      <w:proofErr w:type="spellEnd"/>
      <w:r w:rsidRPr="006407C7">
        <w:rPr>
          <w:rFonts w:ascii="Times New Roman" w:hAnsi="Times New Roman"/>
        </w:rPr>
        <w:t>), метр (1 м), километр (1 км).</w:t>
      </w:r>
      <w:proofErr w:type="gramEnd"/>
      <w:r w:rsidRPr="006407C7">
        <w:rPr>
          <w:rFonts w:ascii="Times New Roman" w:hAnsi="Times New Roman"/>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6407C7">
        <w:rPr>
          <w:rFonts w:ascii="Times New Roman" w:hAnsi="Times New Roman"/>
        </w:rPr>
        <w:t>сут</w:t>
      </w:r>
      <w:proofErr w:type="spellEnd"/>
      <w:r w:rsidRPr="006407C7">
        <w:rPr>
          <w:rFonts w:ascii="Times New Roman" w:hAnsi="Times New Roman"/>
        </w:rPr>
        <w:t>.), неделя (1нед.), месяц (1 мес.), год (1 год), век (1 в.)</w:t>
      </w:r>
      <w:proofErr w:type="gramStart"/>
      <w:r w:rsidRPr="006407C7">
        <w:rPr>
          <w:rFonts w:ascii="Times New Roman" w:hAnsi="Times New Roman"/>
        </w:rPr>
        <w:t>.Е</w:t>
      </w:r>
      <w:proofErr w:type="gramEnd"/>
      <w:r w:rsidRPr="006407C7">
        <w:rPr>
          <w:rFonts w:ascii="Times New Roman" w:hAnsi="Times New Roman"/>
        </w:rPr>
        <w:t xml:space="preserve">диницы измерения площади: квадратный миллиметр (1 кв. мм), квадратный сантиметр (1 кв. см), квадратный дециметр (1 кв. </w:t>
      </w:r>
      <w:proofErr w:type="spellStart"/>
      <w:r w:rsidRPr="006407C7">
        <w:rPr>
          <w:rFonts w:ascii="Times New Roman" w:hAnsi="Times New Roman"/>
        </w:rPr>
        <w:t>дм</w:t>
      </w:r>
      <w:proofErr w:type="spellEnd"/>
      <w:r w:rsidRPr="006407C7">
        <w:rPr>
          <w:rFonts w:ascii="Times New Roman" w:hAnsi="Times New Roman"/>
        </w:rPr>
        <w:t>), квадратный метр (1 кв. м), квадратный километр (1 кв. км).Единицы измерения объема: кубический миллиметр (1 </w:t>
      </w:r>
      <w:proofErr w:type="gramStart"/>
      <w:r w:rsidRPr="006407C7">
        <w:rPr>
          <w:rFonts w:ascii="Times New Roman" w:hAnsi="Times New Roman"/>
        </w:rPr>
        <w:t>куб. мм), кубический сантиметр (1 куб. см), кубический дециметр (1 куб. </w:t>
      </w:r>
      <w:proofErr w:type="spellStart"/>
      <w:r w:rsidRPr="006407C7">
        <w:rPr>
          <w:rFonts w:ascii="Times New Roman" w:hAnsi="Times New Roman"/>
        </w:rPr>
        <w:t>дм</w:t>
      </w:r>
      <w:proofErr w:type="spellEnd"/>
      <w:r w:rsidRPr="006407C7">
        <w:rPr>
          <w:rFonts w:ascii="Times New Roman" w:hAnsi="Times New Roman"/>
        </w:rPr>
        <w:t>), кубический метр (1 куб. м), кубический километр (1 куб. км).</w:t>
      </w:r>
      <w:proofErr w:type="gramEnd"/>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Соотношения между единицами измерения однородных величин. Сравнение и упорядочение однородных величин.</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Преобразования чисел, полученных при измерении стоимости, длины, массы.</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Запись чисел, полученных при измерении длины, стоимости, массы, в виде</w:t>
      </w:r>
    </w:p>
    <w:p w:rsidR="00F23C0C" w:rsidRPr="006407C7" w:rsidRDefault="00F23C0C" w:rsidP="00D47168">
      <w:pPr>
        <w:spacing w:line="240" w:lineRule="auto"/>
        <w:ind w:firstLine="284"/>
        <w:rPr>
          <w:rFonts w:ascii="Times New Roman" w:hAnsi="Times New Roman"/>
          <w:b/>
        </w:rPr>
      </w:pPr>
      <w:r w:rsidRPr="006407C7">
        <w:rPr>
          <w:rFonts w:ascii="Times New Roman" w:hAnsi="Times New Roman"/>
        </w:rPr>
        <w:t>десятичной дроби и обратное преобразование.</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b/>
        </w:rPr>
        <w:t>Арифметические действия.</w:t>
      </w:r>
      <w:r w:rsidRPr="006407C7">
        <w:rPr>
          <w:rFonts w:ascii="Times New Roman" w:hAnsi="Times New Roman"/>
        </w:rPr>
        <w:t xml:space="preserve"> Сложение, вычитание, умножение и деление. Названия компонентов арифметических действий, знаки действий.</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Алгоритмы письменного сложения, вычитания, умножения и деления многозначных чисел.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Нахождение неизвестного компонента сложения и вычитания.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Способы проверки правильности вычислений (алгоритм, обратное действие, оценка достоверности результата).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Сложение и вычитание чисел, полученных при измерении одной, двумя мерами, без преобразования и с преобразованием в пределах 100 000.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Умножение и деление целых чисел, полученных при счете и при измерении, на однозначное, двузначное число.</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Порядок действий. Нахождение значения числового выражения, состоящего из 3-4 арифметических действий.</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Использование микрокалькулятора для всех видов вычислений в пре</w:t>
      </w:r>
    </w:p>
    <w:p w:rsidR="00F23C0C" w:rsidRPr="006407C7" w:rsidRDefault="00F23C0C" w:rsidP="00D47168">
      <w:pPr>
        <w:spacing w:line="240" w:lineRule="auto"/>
        <w:ind w:firstLine="284"/>
        <w:rPr>
          <w:rFonts w:ascii="Times New Roman" w:hAnsi="Times New Roman"/>
          <w:b/>
        </w:rPr>
      </w:pPr>
      <w:proofErr w:type="gramStart"/>
      <w:r w:rsidRPr="006407C7">
        <w:rPr>
          <w:rFonts w:ascii="Times New Roman" w:hAnsi="Times New Roman"/>
        </w:rPr>
        <w:t>делах</w:t>
      </w:r>
      <w:proofErr w:type="gramEnd"/>
      <w:r w:rsidRPr="006407C7">
        <w:rPr>
          <w:rFonts w:ascii="Times New Roman" w:hAnsi="Times New Roman"/>
        </w:rPr>
        <w:t xml:space="preserve"> 1 000 000 с целыми числами и числами, полученными при измерении, с проверкой результата повторным вычислением на микрокалькуляторе.</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b/>
        </w:rPr>
        <w:t>Дроби.</w:t>
      </w:r>
      <w:r w:rsidRPr="006407C7">
        <w:rPr>
          <w:rFonts w:ascii="Times New Roman" w:hAnsi="Times New Roman"/>
        </w:rPr>
        <w:t xml:space="preserve"> Доля величины (половина, треть, четверть, десятая, сотая, тысячная). Получение долей. Сравнение долей.</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Смешанное число. Получение, чтение, запись, сравнение смешанных чисел.</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Сравнение дробей с разными числителями и знаменателями.</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Сложение и вычитание обыкновенных дробей с одинаковыми знаменателями.</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Нахождение одной или нескольких частей числа.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Десятичная дробь. Чтение, запись десятичных дробей.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Выражение десятичных дробей в более крупных (мелких), одинаковых долях.</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Сравнение десятичных дробей.</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Сложение и вычитание десятичных дробей (все случаи).</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Нахождение десятичной дроби от числа.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23C0C" w:rsidRPr="006407C7" w:rsidRDefault="00F23C0C" w:rsidP="00D47168">
      <w:pPr>
        <w:spacing w:line="240" w:lineRule="auto"/>
        <w:ind w:firstLine="284"/>
        <w:rPr>
          <w:rFonts w:ascii="Times New Roman" w:hAnsi="Times New Roman"/>
          <w:b/>
        </w:rPr>
      </w:pPr>
      <w:r w:rsidRPr="006407C7">
        <w:rPr>
          <w:rFonts w:ascii="Times New Roman" w:hAnsi="Times New Roman"/>
        </w:rPr>
        <w:t xml:space="preserve">Понятие процента. Нахождение одного процента от числа. Нахождение нескольких процентов от числа. </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b/>
        </w:rPr>
        <w:t>Арифметические задачи.</w:t>
      </w:r>
      <w:r w:rsidRPr="006407C7">
        <w:rPr>
          <w:rFonts w:ascii="Times New Roman" w:hAnsi="Times New Roman"/>
        </w:rPr>
        <w:t xml:space="preserve"> Простые и составные (в 3-4 </w:t>
      </w:r>
      <w:proofErr w:type="gramStart"/>
      <w:r w:rsidRPr="006407C7">
        <w:rPr>
          <w:rFonts w:ascii="Times New Roman" w:hAnsi="Times New Roman"/>
        </w:rPr>
        <w:t>арифметических</w:t>
      </w:r>
      <w:proofErr w:type="gramEnd"/>
      <w:r w:rsidRPr="006407C7">
        <w:rPr>
          <w:rFonts w:ascii="Times New Roman" w:hAnsi="Times New Roman"/>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6407C7">
        <w:rPr>
          <w:rFonts w:ascii="Times New Roman" w:hAnsi="Times New Roman"/>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6407C7">
        <w:rPr>
          <w:rFonts w:ascii="Times New Roman" w:hAnsi="Times New Roman"/>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 xml:space="preserve">Планирование хода решения задачи. </w:t>
      </w:r>
    </w:p>
    <w:p w:rsidR="00F23C0C" w:rsidRPr="006407C7" w:rsidRDefault="00F23C0C" w:rsidP="00D47168">
      <w:pPr>
        <w:spacing w:line="240" w:lineRule="auto"/>
        <w:ind w:firstLine="284"/>
        <w:rPr>
          <w:rFonts w:ascii="Times New Roman" w:hAnsi="Times New Roman"/>
          <w:b/>
        </w:rPr>
      </w:pPr>
      <w:r w:rsidRPr="006407C7">
        <w:rPr>
          <w:rFonts w:ascii="Times New Roman" w:hAnsi="Times New Roman"/>
        </w:rPr>
        <w:t>Арифметические задачи, связанные с программой профильного труда.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b/>
        </w:rPr>
        <w:t>Геометрический материал.</w:t>
      </w:r>
      <w:r w:rsidRPr="006407C7">
        <w:rPr>
          <w:rFonts w:ascii="Times New Roman" w:hAnsi="Times New Roman"/>
        </w:rPr>
        <w:t xml:space="preserve"> </w:t>
      </w:r>
      <w:proofErr w:type="gramStart"/>
      <w:r w:rsidRPr="006407C7">
        <w:rPr>
          <w:rFonts w:ascii="Times New Roman" w:hAnsi="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6407C7">
        <w:rPr>
          <w:rFonts w:ascii="Times New Roman" w:hAnsi="Times New Roman"/>
        </w:rPr>
        <w:t xml:space="preserve"> Использование чертежных документов для выполнения построений.</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Углы, виды углов, смежные углы. Градус как мера угла. Сумма смежных углов. Сумма углов треугольника.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Периметр. Вычисление периметра треугольника, прямоугольника, квадрата.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Площадь геометрической фигуры. Обозначение: S. Вычисление площади прямоугольника (квадрата).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23C0C" w:rsidRPr="006407C7" w:rsidRDefault="00F23C0C" w:rsidP="00D47168">
      <w:pPr>
        <w:spacing w:line="240" w:lineRule="auto"/>
        <w:ind w:firstLine="284"/>
        <w:rPr>
          <w:rFonts w:ascii="Times New Roman" w:hAnsi="Times New Roman"/>
        </w:rPr>
      </w:pPr>
      <w:r w:rsidRPr="006407C7">
        <w:rPr>
          <w:rFonts w:ascii="Times New Roman" w:hAnsi="Times New Roman"/>
        </w:rPr>
        <w:t>Объем геометрического тела. Обозначение: V. Измерение и вычисление объема прямоугольного параллелепипеда (в том числе куба).</w:t>
      </w:r>
    </w:p>
    <w:p w:rsidR="00F23C0C" w:rsidRPr="006407C7" w:rsidRDefault="00F23C0C" w:rsidP="00D47168">
      <w:pPr>
        <w:spacing w:line="240" w:lineRule="auto"/>
        <w:ind w:firstLine="284"/>
        <w:rPr>
          <w:rFonts w:ascii="Times New Roman" w:hAnsi="Times New Roman"/>
          <w:b/>
        </w:rPr>
      </w:pPr>
      <w:r w:rsidRPr="006407C7">
        <w:rPr>
          <w:rFonts w:ascii="Times New Roman" w:hAnsi="Times New Roman"/>
        </w:rPr>
        <w:t>Геометрические формы в окружающем мире.</w:t>
      </w:r>
    </w:p>
    <w:p w:rsidR="00F23C0C" w:rsidRPr="006407C7" w:rsidRDefault="00F23C0C" w:rsidP="00F23C0C">
      <w:pPr>
        <w:shd w:val="clear" w:color="auto" w:fill="FFFFFF"/>
        <w:spacing w:before="120"/>
        <w:ind w:firstLine="709"/>
        <w:jc w:val="center"/>
        <w:rPr>
          <w:rFonts w:ascii="Times New Roman" w:hAnsi="Times New Roman"/>
          <w:b/>
          <w:bCs/>
        </w:rPr>
      </w:pPr>
      <w:r w:rsidRPr="006407C7">
        <w:rPr>
          <w:rFonts w:ascii="Times New Roman" w:hAnsi="Times New Roman"/>
          <w:b/>
          <w:bCs/>
        </w:rPr>
        <w:t>ПРИРОДОВЕДЕНИЕ (</w:t>
      </w:r>
      <w:r w:rsidRPr="006407C7">
        <w:rPr>
          <w:rFonts w:ascii="Times New Roman" w:hAnsi="Times New Roman"/>
          <w:b/>
          <w:bCs/>
          <w:lang w:val="en-US"/>
        </w:rPr>
        <w:t>V</w:t>
      </w:r>
      <w:r w:rsidRPr="006407C7">
        <w:rPr>
          <w:rFonts w:ascii="Times New Roman" w:hAnsi="Times New Roman"/>
          <w:b/>
          <w:bCs/>
        </w:rPr>
        <w:t xml:space="preserve"> классы)</w:t>
      </w:r>
    </w:p>
    <w:p w:rsidR="00F23C0C" w:rsidRPr="006407C7" w:rsidRDefault="00F23C0C" w:rsidP="00F23C0C">
      <w:pPr>
        <w:shd w:val="clear" w:color="auto" w:fill="FFFFFF"/>
        <w:spacing w:line="240" w:lineRule="auto"/>
        <w:ind w:firstLine="709"/>
        <w:jc w:val="center"/>
        <w:rPr>
          <w:rFonts w:ascii="Times New Roman" w:hAnsi="Times New Roman"/>
        </w:rPr>
      </w:pPr>
      <w:r w:rsidRPr="006407C7">
        <w:rPr>
          <w:rFonts w:ascii="Times New Roman" w:hAnsi="Times New Roman"/>
          <w:b/>
          <w:bCs/>
        </w:rPr>
        <w:t>Пояснительная записка</w:t>
      </w:r>
    </w:p>
    <w:p w:rsidR="00F23C0C" w:rsidRPr="006407C7" w:rsidRDefault="00F23C0C" w:rsidP="00F23C0C">
      <w:pPr>
        <w:shd w:val="clear" w:color="auto" w:fill="FFFFFF"/>
        <w:spacing w:before="120" w:line="240" w:lineRule="auto"/>
        <w:ind w:firstLine="709"/>
        <w:rPr>
          <w:rFonts w:ascii="Times New Roman" w:hAnsi="Times New Roman"/>
        </w:rPr>
      </w:pPr>
      <w:r w:rsidRPr="006407C7">
        <w:rPr>
          <w:rFonts w:ascii="Times New Roman" w:hAnsi="Times New Roman"/>
        </w:rPr>
        <w:t>Курс «Природоведение» ставит своей целью расширить кругозор и подготовить учащихся к усвое</w:t>
      </w:r>
      <w:r w:rsidRPr="006407C7">
        <w:rPr>
          <w:rFonts w:ascii="Times New Roman" w:hAnsi="Times New Roman"/>
        </w:rPr>
        <w:softHyphen/>
        <w:t>нию систематических биологических и географических знаний.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Основными задачами курса «Природоведение» являются:</w:t>
      </w:r>
    </w:p>
    <w:p w:rsidR="00F23C0C" w:rsidRPr="006407C7" w:rsidRDefault="00F23C0C" w:rsidP="00F23C0C">
      <w:pPr>
        <w:widowControl w:val="0"/>
        <w:shd w:val="clear" w:color="auto" w:fill="FFFFFF"/>
        <w:tabs>
          <w:tab w:val="left" w:pos="317"/>
        </w:tabs>
        <w:autoSpaceDE w:val="0"/>
        <w:spacing w:line="240" w:lineRule="auto"/>
        <w:ind w:firstLine="318"/>
        <w:rPr>
          <w:rFonts w:ascii="Times New Roman" w:hAnsi="Times New Roman"/>
        </w:rPr>
      </w:pPr>
      <w:r w:rsidRPr="006407C7">
        <w:rPr>
          <w:rFonts w:ascii="Times New Roman" w:hAnsi="Times New Roman"/>
        </w:rPr>
        <w:t>― формирование  элементарных научных  знаний  о живой  и  неживой приро</w:t>
      </w:r>
      <w:r w:rsidRPr="006407C7">
        <w:rPr>
          <w:rFonts w:ascii="Times New Roman" w:hAnsi="Times New Roman"/>
        </w:rPr>
        <w:softHyphen/>
        <w:t>де;</w:t>
      </w:r>
    </w:p>
    <w:p w:rsidR="00F23C0C" w:rsidRPr="006407C7" w:rsidRDefault="00F23C0C" w:rsidP="00F23C0C">
      <w:pPr>
        <w:widowControl w:val="0"/>
        <w:shd w:val="clear" w:color="auto" w:fill="FFFFFF"/>
        <w:tabs>
          <w:tab w:val="left" w:pos="317"/>
        </w:tabs>
        <w:autoSpaceDE w:val="0"/>
        <w:spacing w:line="240" w:lineRule="auto"/>
        <w:ind w:firstLine="318"/>
        <w:rPr>
          <w:rFonts w:ascii="Times New Roman" w:hAnsi="Times New Roman"/>
        </w:rPr>
      </w:pPr>
      <w:r w:rsidRPr="006407C7">
        <w:rPr>
          <w:rFonts w:ascii="Times New Roman" w:hAnsi="Times New Roman"/>
        </w:rPr>
        <w:t>― демонстрация тесной взаимосвязи между живой и неживой при</w:t>
      </w:r>
      <w:r w:rsidRPr="006407C7">
        <w:rPr>
          <w:rFonts w:ascii="Times New Roman" w:hAnsi="Times New Roman"/>
        </w:rPr>
        <w:softHyphen/>
        <w:t>родой;</w:t>
      </w:r>
    </w:p>
    <w:p w:rsidR="00F23C0C" w:rsidRPr="006407C7" w:rsidRDefault="00F23C0C" w:rsidP="00F23C0C">
      <w:pPr>
        <w:widowControl w:val="0"/>
        <w:shd w:val="clear" w:color="auto" w:fill="FFFFFF"/>
        <w:tabs>
          <w:tab w:val="left" w:pos="317"/>
        </w:tabs>
        <w:autoSpaceDE w:val="0"/>
        <w:spacing w:line="240" w:lineRule="auto"/>
        <w:ind w:firstLine="318"/>
        <w:rPr>
          <w:rFonts w:ascii="Times New Roman" w:hAnsi="Times New Roman"/>
        </w:rPr>
      </w:pPr>
      <w:r w:rsidRPr="006407C7">
        <w:rPr>
          <w:rFonts w:ascii="Times New Roman" w:hAnsi="Times New Roman"/>
        </w:rPr>
        <w:t xml:space="preserve">― формирование специальных и </w:t>
      </w:r>
      <w:proofErr w:type="spellStart"/>
      <w:r w:rsidRPr="006407C7">
        <w:rPr>
          <w:rFonts w:ascii="Times New Roman" w:hAnsi="Times New Roman"/>
        </w:rPr>
        <w:t>общеучебных</w:t>
      </w:r>
      <w:proofErr w:type="spellEnd"/>
      <w:r w:rsidRPr="006407C7">
        <w:rPr>
          <w:rFonts w:ascii="Times New Roman" w:hAnsi="Times New Roman"/>
        </w:rPr>
        <w:t xml:space="preserve"> умений и навыков;</w:t>
      </w:r>
    </w:p>
    <w:p w:rsidR="00F23C0C" w:rsidRPr="006407C7" w:rsidRDefault="00F23C0C" w:rsidP="00F23C0C">
      <w:pPr>
        <w:widowControl w:val="0"/>
        <w:shd w:val="clear" w:color="auto" w:fill="FFFFFF"/>
        <w:tabs>
          <w:tab w:val="left" w:pos="317"/>
        </w:tabs>
        <w:autoSpaceDE w:val="0"/>
        <w:spacing w:line="240" w:lineRule="auto"/>
        <w:ind w:firstLine="318"/>
        <w:rPr>
          <w:rFonts w:ascii="Times New Roman" w:hAnsi="Times New Roman"/>
        </w:rPr>
      </w:pPr>
      <w:r w:rsidRPr="006407C7">
        <w:rPr>
          <w:rFonts w:ascii="Times New Roman" w:hAnsi="Times New Roman"/>
        </w:rPr>
        <w:t>― воспитание бережного отношения к природе, ее ресурсам, знакомство с основными  направлениями  природоохранительной  ра</w:t>
      </w:r>
      <w:r w:rsidRPr="006407C7">
        <w:rPr>
          <w:rFonts w:ascii="Times New Roman" w:hAnsi="Times New Roman"/>
        </w:rPr>
        <w:softHyphen/>
        <w:t>боты;</w:t>
      </w:r>
    </w:p>
    <w:p w:rsidR="00F23C0C" w:rsidRPr="006407C7" w:rsidRDefault="00F23C0C" w:rsidP="00F23C0C">
      <w:pPr>
        <w:widowControl w:val="0"/>
        <w:shd w:val="clear" w:color="auto" w:fill="FFFFFF"/>
        <w:tabs>
          <w:tab w:val="left" w:pos="317"/>
        </w:tabs>
        <w:autoSpaceDE w:val="0"/>
        <w:spacing w:line="240" w:lineRule="auto"/>
        <w:ind w:firstLine="318"/>
        <w:rPr>
          <w:rFonts w:ascii="Times New Roman" w:hAnsi="Times New Roman"/>
        </w:rPr>
      </w:pPr>
      <w:r w:rsidRPr="006407C7">
        <w:rPr>
          <w:rFonts w:ascii="Times New Roman" w:hAnsi="Times New Roman"/>
        </w:rPr>
        <w:t>― воспитание социально значимых качеств личности.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 процессе изучения природоведческого материала у учащих</w:t>
      </w:r>
      <w:r w:rsidRPr="006407C7">
        <w:rPr>
          <w:rFonts w:ascii="Times New Roman" w:hAnsi="Times New Roman"/>
        </w:rPr>
        <w:softHyphen/>
        <w:t>ся развивается на</w:t>
      </w:r>
      <w:r w:rsidRPr="006407C7">
        <w:rPr>
          <w:rFonts w:ascii="Times New Roman" w:hAnsi="Times New Roman"/>
        </w:rPr>
        <w:softHyphen/>
        <w:t>блю</w:t>
      </w:r>
      <w:r w:rsidRPr="006407C7">
        <w:rPr>
          <w:rFonts w:ascii="Times New Roman" w:hAnsi="Times New Roman"/>
        </w:rPr>
        <w:softHyphen/>
        <w:t>да</w:t>
      </w:r>
      <w:r w:rsidRPr="006407C7">
        <w:rPr>
          <w:rFonts w:ascii="Times New Roman" w:hAnsi="Times New Roman"/>
        </w:rPr>
        <w:softHyphen/>
        <w:t>тельность, память, воображение, речь и, главное, логическое мышление, умение ана</w:t>
      </w:r>
      <w:r w:rsidRPr="006407C7">
        <w:rPr>
          <w:rFonts w:ascii="Times New Roman" w:hAnsi="Times New Roman"/>
        </w:rPr>
        <w:softHyphen/>
        <w:t>ли</w:t>
      </w:r>
      <w:r w:rsidRPr="006407C7">
        <w:rPr>
          <w:rFonts w:ascii="Times New Roman" w:hAnsi="Times New Roman"/>
        </w:rPr>
        <w:softHyphen/>
        <w:t>зи</w:t>
      </w:r>
      <w:r w:rsidRPr="006407C7">
        <w:rPr>
          <w:rFonts w:ascii="Times New Roman" w:hAnsi="Times New Roman"/>
        </w:rPr>
        <w:softHyphen/>
        <w:t>ровать, обобщать, классифицировать, устанавливать причинно-следственные связи и за</w:t>
      </w:r>
      <w:r w:rsidRPr="006407C7">
        <w:rPr>
          <w:rFonts w:ascii="Times New Roman" w:hAnsi="Times New Roman"/>
        </w:rPr>
        <w:softHyphen/>
        <w:t>ви</w:t>
      </w:r>
      <w:r w:rsidRPr="006407C7">
        <w:rPr>
          <w:rFonts w:ascii="Times New Roman" w:hAnsi="Times New Roman"/>
        </w:rPr>
        <w:softHyphen/>
        <w:t>си</w:t>
      </w:r>
      <w:r w:rsidRPr="006407C7">
        <w:rPr>
          <w:rFonts w:ascii="Times New Roman" w:hAnsi="Times New Roman"/>
        </w:rPr>
        <w:softHyphen/>
        <w:t>мости.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Первые природоведческие знания умственно отсталые дети по</w:t>
      </w:r>
      <w:r w:rsidRPr="006407C7">
        <w:rPr>
          <w:rFonts w:ascii="Times New Roman" w:hAnsi="Times New Roman"/>
        </w:rPr>
        <w:softHyphen/>
        <w:t>лучают в дошкольном возрасте и в младших классах. При зна</w:t>
      </w:r>
      <w:r w:rsidRPr="006407C7">
        <w:rPr>
          <w:rFonts w:ascii="Times New Roman" w:hAnsi="Times New Roman"/>
        </w:rPr>
        <w:softHyphen/>
        <w:t>комстве с окружающим миром у учеников специальной коррекционной  школы формируются первоначальные знания о природе: они изучают се</w:t>
      </w:r>
      <w:r w:rsidRPr="006407C7">
        <w:rPr>
          <w:rFonts w:ascii="Times New Roman" w:hAnsi="Times New Roman"/>
        </w:rPr>
        <w:softHyphen/>
        <w:t xml:space="preserve">зонные изменения в природе, знакомятся </w:t>
      </w:r>
      <w:proofErr w:type="gramStart"/>
      <w:r w:rsidRPr="006407C7">
        <w:rPr>
          <w:rFonts w:ascii="Times New Roman" w:hAnsi="Times New Roman"/>
        </w:rPr>
        <w:t>с</w:t>
      </w:r>
      <w:proofErr w:type="gramEnd"/>
      <w:r w:rsidRPr="006407C7">
        <w:rPr>
          <w:rFonts w:ascii="Times New Roman" w:hAnsi="Times New Roman"/>
        </w:rPr>
        <w:t xml:space="preserve"> временами года, их признаками, наблюдают за явлениями </w:t>
      </w:r>
      <w:r w:rsidRPr="006407C7">
        <w:rPr>
          <w:rFonts w:ascii="Times New Roman" w:hAnsi="Times New Roman"/>
        </w:rPr>
        <w:lastRenderedPageBreak/>
        <w:t>природы, сезонными изме</w:t>
      </w:r>
      <w:r w:rsidRPr="006407C7">
        <w:rPr>
          <w:rFonts w:ascii="Times New Roman" w:hAnsi="Times New Roman"/>
        </w:rPr>
        <w:softHyphen/>
        <w:t>нениями в жизни растений и животных, получают элементарные сведения об охране здоровья человека.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Курс «Природоведение» не только обобщает знания о приро</w:t>
      </w:r>
      <w:r w:rsidRPr="006407C7">
        <w:rPr>
          <w:rFonts w:ascii="Times New Roman" w:hAnsi="Times New Roman"/>
        </w:rPr>
        <w:softHyphen/>
        <w:t>де, осуществляет пе</w:t>
      </w:r>
      <w:r w:rsidRPr="006407C7">
        <w:rPr>
          <w:rFonts w:ascii="Times New Roman" w:hAnsi="Times New Roman"/>
        </w:rPr>
        <w:softHyphen/>
        <w:t>ре</w:t>
      </w:r>
      <w:r w:rsidRPr="006407C7">
        <w:rPr>
          <w:rFonts w:ascii="Times New Roman" w:hAnsi="Times New Roman"/>
        </w:rPr>
        <w:softHyphen/>
        <w:t>ход от первоначальных представлений, по</w:t>
      </w:r>
      <w:r w:rsidRPr="006407C7">
        <w:rPr>
          <w:rFonts w:ascii="Times New Roman" w:hAnsi="Times New Roman"/>
        </w:rPr>
        <w:softHyphen/>
        <w:t>лученных в дополнительном первом (</w:t>
      </w:r>
      <w:r w:rsidRPr="006407C7">
        <w:rPr>
          <w:rFonts w:ascii="Times New Roman" w:hAnsi="Times New Roman"/>
          <w:lang w:val="en-US"/>
        </w:rPr>
        <w:t>I</w:t>
      </w:r>
      <w:r w:rsidRPr="006407C7">
        <w:rPr>
          <w:rFonts w:ascii="Times New Roman" w:hAnsi="Times New Roman"/>
          <w:vertAlign w:val="superscript"/>
        </w:rPr>
        <w:t>1</w:t>
      </w:r>
      <w:r w:rsidRPr="006407C7">
        <w:rPr>
          <w:rFonts w:ascii="Times New Roman" w:hAnsi="Times New Roman"/>
        </w:rPr>
        <w:t xml:space="preserve">) классе </w:t>
      </w:r>
      <w:r w:rsidRPr="006407C7">
        <w:rPr>
          <w:rFonts w:ascii="Times New Roman" w:hAnsi="Times New Roman"/>
          <w:lang w:val="en-US"/>
        </w:rPr>
        <w:t>I</w:t>
      </w:r>
      <w:r w:rsidRPr="006407C7">
        <w:rPr>
          <w:rFonts w:ascii="Times New Roman" w:hAnsi="Times New Roman"/>
        </w:rPr>
        <w:t>—</w:t>
      </w:r>
      <w:r w:rsidRPr="006407C7">
        <w:rPr>
          <w:rFonts w:ascii="Times New Roman" w:hAnsi="Times New Roman"/>
          <w:lang w:val="en-US"/>
        </w:rPr>
        <w:t>IV</w:t>
      </w:r>
      <w:r w:rsidRPr="006407C7">
        <w:rPr>
          <w:rFonts w:ascii="Times New Roman" w:hAnsi="Times New Roman"/>
        </w:rPr>
        <w:t xml:space="preserve"> классах, к систематическим знаниям по геогра</w:t>
      </w:r>
      <w:r w:rsidRPr="006407C7">
        <w:rPr>
          <w:rFonts w:ascii="Times New Roman" w:hAnsi="Times New Roman"/>
        </w:rPr>
        <w:softHyphen/>
        <w:t xml:space="preserve">фии и естествознанию, но и одновременно служит основой для них.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Программа по природоведению состоит из шести разделов: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«Вселенная», «Наш дом — Земля», «Есть на Земле страна Россия», «Расти</w:t>
      </w:r>
      <w:r w:rsidRPr="006407C7">
        <w:rPr>
          <w:rFonts w:ascii="Times New Roman" w:hAnsi="Times New Roman"/>
        </w:rPr>
        <w:softHyphen/>
        <w:t>тель</w:t>
      </w:r>
      <w:r w:rsidRPr="006407C7">
        <w:rPr>
          <w:rFonts w:ascii="Times New Roman" w:hAnsi="Times New Roman"/>
        </w:rPr>
        <w:softHyphen/>
        <w:t xml:space="preserve">ный мир», «Животный мир», «Человек».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При изучении раздела </w:t>
      </w:r>
      <w:r w:rsidRPr="006407C7">
        <w:rPr>
          <w:rFonts w:ascii="Times New Roman" w:hAnsi="Times New Roman"/>
          <w:b/>
        </w:rPr>
        <w:t>«Вселенная</w:t>
      </w:r>
      <w:r w:rsidRPr="006407C7">
        <w:rPr>
          <w:rFonts w:ascii="Times New Roman" w:hAnsi="Times New Roman"/>
        </w:rPr>
        <w:t>» учащиеся знакомятся с Сол</w:t>
      </w:r>
      <w:r w:rsidRPr="006407C7">
        <w:rPr>
          <w:rFonts w:ascii="Times New Roman" w:hAnsi="Times New Roman"/>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6407C7">
        <w:rPr>
          <w:rFonts w:ascii="Times New Roman" w:hAnsi="Times New Roman"/>
        </w:rPr>
        <w:softHyphen/>
        <w:t>комить школьников с названиями планет, но не должен требо</w:t>
      </w:r>
      <w:r w:rsidRPr="006407C7">
        <w:rPr>
          <w:rFonts w:ascii="Times New Roman" w:hAnsi="Times New Roman"/>
        </w:rPr>
        <w:softHyphen/>
        <w:t>вать от них обязательного полного воспроизведения этих назва</w:t>
      </w:r>
      <w:r w:rsidRPr="006407C7">
        <w:rPr>
          <w:rFonts w:ascii="Times New Roman" w:hAnsi="Times New Roman"/>
        </w:rPr>
        <w:softHyphen/>
        <w:t>ний.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В разделе </w:t>
      </w:r>
      <w:r w:rsidRPr="006407C7">
        <w:rPr>
          <w:rFonts w:ascii="Times New Roman" w:hAnsi="Times New Roman"/>
          <w:b/>
        </w:rPr>
        <w:t>«Наш дом ― Земля</w:t>
      </w:r>
      <w:r w:rsidRPr="006407C7">
        <w:rPr>
          <w:rFonts w:ascii="Times New Roman" w:hAnsi="Times New Roman"/>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Раздел «</w:t>
      </w:r>
      <w:r w:rsidRPr="006407C7">
        <w:rPr>
          <w:rFonts w:ascii="Times New Roman" w:hAnsi="Times New Roman"/>
          <w:b/>
        </w:rPr>
        <w:t>Есть на Земле страна Россия</w:t>
      </w:r>
      <w:r w:rsidRPr="006407C7">
        <w:rPr>
          <w:rFonts w:ascii="Times New Roman" w:hAnsi="Times New Roman"/>
        </w:rPr>
        <w:t xml:space="preserve">» завершает изучение неживой природы в </w:t>
      </w:r>
      <w:r w:rsidRPr="006407C7">
        <w:rPr>
          <w:rFonts w:ascii="Times New Roman" w:hAnsi="Times New Roman"/>
          <w:lang w:val="en-US"/>
        </w:rPr>
        <w:t>V</w:t>
      </w:r>
      <w:r w:rsidRPr="006407C7">
        <w:rPr>
          <w:rFonts w:ascii="Times New Roman" w:hAnsi="Times New Roman"/>
        </w:rPr>
        <w:t xml:space="preserve"> классе и готовит учащихся к усвоению курса географии. </w:t>
      </w:r>
      <w:proofErr w:type="gramStart"/>
      <w:r w:rsidRPr="006407C7">
        <w:rPr>
          <w:rFonts w:ascii="Times New Roman" w:hAnsi="Times New Roman"/>
        </w:rPr>
        <w:t>Школьники знакомятся с наиболее значимыми географическими объектами, рас</w:t>
      </w:r>
      <w:r w:rsidRPr="006407C7">
        <w:rPr>
          <w:rFonts w:ascii="Times New Roman" w:hAnsi="Times New Roman"/>
        </w:rPr>
        <w:softHyphen/>
        <w:t>по</w:t>
      </w:r>
      <w:r w:rsidRPr="006407C7">
        <w:rPr>
          <w:rFonts w:ascii="Times New Roman" w:hAnsi="Times New Roman"/>
        </w:rPr>
        <w:softHyphen/>
        <w:t>ло</w:t>
      </w:r>
      <w:r w:rsidRPr="006407C7">
        <w:rPr>
          <w:rFonts w:ascii="Times New Roman" w:hAnsi="Times New Roman"/>
        </w:rPr>
        <w:softHyphen/>
        <w:t>же</w:t>
      </w:r>
      <w:r w:rsidRPr="006407C7">
        <w:rPr>
          <w:rFonts w:ascii="Times New Roman" w:hAnsi="Times New Roman"/>
        </w:rPr>
        <w:softHyphen/>
        <w:t>н</w:t>
      </w:r>
      <w:r w:rsidRPr="006407C7">
        <w:rPr>
          <w:rFonts w:ascii="Times New Roman" w:hAnsi="Times New Roman"/>
        </w:rPr>
        <w:softHyphen/>
        <w:t>ными на территории нашей страны (например:</w:t>
      </w:r>
      <w:proofErr w:type="gramEnd"/>
      <w:r w:rsidRPr="006407C7">
        <w:rPr>
          <w:rFonts w:ascii="Times New Roman" w:hAnsi="Times New Roman"/>
        </w:rPr>
        <w:t xml:space="preserve"> </w:t>
      </w:r>
      <w:proofErr w:type="gramStart"/>
      <w:r w:rsidRPr="006407C7">
        <w:rPr>
          <w:rFonts w:ascii="Times New Roman" w:hAnsi="Times New Roman"/>
        </w:rPr>
        <w:t>Черное и Балтийское моря, Уральские и Кав</w:t>
      </w:r>
      <w:r w:rsidRPr="006407C7">
        <w:rPr>
          <w:rFonts w:ascii="Times New Roman" w:hAnsi="Times New Roman"/>
        </w:rPr>
        <w:softHyphen/>
        <w:t>казские горы, реки Волга, Енисей, и др.).</w:t>
      </w:r>
      <w:proofErr w:type="gramEnd"/>
      <w:r w:rsidRPr="006407C7">
        <w:rPr>
          <w:rFonts w:ascii="Times New Roman" w:hAnsi="Times New Roman"/>
        </w:rPr>
        <w:t xml:space="preserve"> Изучение этого материала имеет</w:t>
      </w:r>
      <w:r w:rsidRPr="006407C7">
        <w:rPr>
          <w:rFonts w:ascii="Times New Roman" w:hAnsi="Times New Roman"/>
          <w:b/>
          <w:bCs/>
        </w:rPr>
        <w:t xml:space="preserve"> </w:t>
      </w:r>
      <w:r w:rsidRPr="006407C7">
        <w:rPr>
          <w:rFonts w:ascii="Times New Roman" w:hAnsi="Times New Roman"/>
        </w:rPr>
        <w:t>оз</w:t>
      </w:r>
      <w:r w:rsidRPr="006407C7">
        <w:rPr>
          <w:rFonts w:ascii="Times New Roman" w:hAnsi="Times New Roman"/>
        </w:rPr>
        <w:softHyphen/>
        <w:t>на</w:t>
      </w:r>
      <w:r w:rsidRPr="006407C7">
        <w:rPr>
          <w:rFonts w:ascii="Times New Roman" w:hAnsi="Times New Roman"/>
        </w:rPr>
        <w:softHyphen/>
        <w:t>ко</w:t>
      </w:r>
      <w:r w:rsidRPr="006407C7">
        <w:rPr>
          <w:rFonts w:ascii="Times New Roman" w:hAnsi="Times New Roman"/>
        </w:rPr>
        <w:softHyphen/>
        <w:t>ми</w:t>
      </w:r>
      <w:r w:rsidRPr="006407C7">
        <w:rPr>
          <w:rFonts w:ascii="Times New Roman" w:hAnsi="Times New Roman"/>
        </w:rPr>
        <w:softHyphen/>
        <w:t>тель</w:t>
      </w:r>
      <w:r w:rsidRPr="006407C7">
        <w:rPr>
          <w:rFonts w:ascii="Times New Roman" w:hAnsi="Times New Roman"/>
        </w:rPr>
        <w:softHyphen/>
        <w:t>ный характер и не требует от учащихся географической характе</w:t>
      </w:r>
      <w:r w:rsidRPr="006407C7">
        <w:rPr>
          <w:rFonts w:ascii="Times New Roman" w:hAnsi="Times New Roman"/>
        </w:rPr>
        <w:softHyphen/>
        <w:t>ристики этих объектов и их нахождения на географической карте.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При изучении этого раздела уместно опираться на  знания учащихся о своем </w:t>
      </w:r>
      <w:r w:rsidRPr="006407C7">
        <w:rPr>
          <w:rFonts w:ascii="Times New Roman" w:hAnsi="Times New Roman"/>
          <w:b/>
        </w:rPr>
        <w:t>родном крае</w:t>
      </w:r>
      <w:r w:rsidRPr="006407C7">
        <w:rPr>
          <w:rFonts w:ascii="Times New Roman" w:hAnsi="Times New Roman"/>
        </w:rPr>
        <w:t>.</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При изучении </w:t>
      </w:r>
      <w:r w:rsidRPr="006407C7">
        <w:rPr>
          <w:rFonts w:ascii="Times New Roman" w:hAnsi="Times New Roman"/>
          <w:b/>
        </w:rPr>
        <w:t>растительного и животного мира Земли</w:t>
      </w:r>
      <w:r w:rsidRPr="006407C7">
        <w:rPr>
          <w:rFonts w:ascii="Times New Roman" w:hAnsi="Times New Roman"/>
        </w:rPr>
        <w:t xml:space="preserve"> углуб</w:t>
      </w:r>
      <w:r w:rsidRPr="006407C7">
        <w:rPr>
          <w:rFonts w:ascii="Times New Roman" w:hAnsi="Times New Roman"/>
        </w:rPr>
        <w:softHyphen/>
        <w:t>ляются и систематизируются знания, полученные в дополнительном первом (</w:t>
      </w:r>
      <w:r w:rsidRPr="006407C7">
        <w:rPr>
          <w:rFonts w:ascii="Times New Roman" w:hAnsi="Times New Roman"/>
          <w:lang w:val="en-US"/>
        </w:rPr>
        <w:t>I</w:t>
      </w:r>
      <w:r w:rsidRPr="006407C7">
        <w:rPr>
          <w:rFonts w:ascii="Times New Roman" w:hAnsi="Times New Roman"/>
          <w:vertAlign w:val="superscript"/>
        </w:rPr>
        <w:t>1</w:t>
      </w:r>
      <w:r w:rsidRPr="006407C7">
        <w:rPr>
          <w:rFonts w:ascii="Times New Roman" w:hAnsi="Times New Roman"/>
        </w:rPr>
        <w:t xml:space="preserve">) классе </w:t>
      </w:r>
      <w:r w:rsidRPr="006407C7">
        <w:rPr>
          <w:rFonts w:ascii="Times New Roman" w:hAnsi="Times New Roman"/>
          <w:lang w:val="en-US"/>
        </w:rPr>
        <w:t>I</w:t>
      </w:r>
      <w:r w:rsidRPr="006407C7">
        <w:rPr>
          <w:rFonts w:ascii="Times New Roman" w:hAnsi="Times New Roman"/>
        </w:rPr>
        <w:t>—</w:t>
      </w:r>
      <w:r w:rsidRPr="006407C7">
        <w:rPr>
          <w:rFonts w:ascii="Times New Roman" w:hAnsi="Times New Roman"/>
          <w:lang w:val="en-US"/>
        </w:rPr>
        <w:t>IV</w:t>
      </w:r>
      <w:r w:rsidRPr="006407C7">
        <w:rPr>
          <w:rFonts w:ascii="Times New Roman" w:hAnsi="Times New Roman"/>
        </w:rPr>
        <w:t xml:space="preserve"> классах. Приводятся простейшие классификации растений и животных. Пе</w:t>
      </w:r>
      <w:r w:rsidRPr="006407C7">
        <w:rPr>
          <w:rFonts w:ascii="Times New Roman" w:hAnsi="Times New Roman"/>
        </w:rPr>
        <w:softHyphen/>
        <w:t>дагогу необходимо обратить внимание учащихся на характерные признаки каждой группы растений и животных, показать взаимо</w:t>
      </w:r>
      <w:r w:rsidRPr="006407C7">
        <w:rPr>
          <w:rFonts w:ascii="Times New Roman" w:hAnsi="Times New Roman"/>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6407C7">
        <w:rPr>
          <w:rFonts w:ascii="Times New Roman" w:hAnsi="Times New Roman"/>
          <w:b/>
        </w:rPr>
        <w:t xml:space="preserve"> </w:t>
      </w:r>
      <w:r w:rsidRPr="006407C7">
        <w:rPr>
          <w:rFonts w:ascii="Times New Roman" w:hAnsi="Times New Roman"/>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6407C7">
        <w:rPr>
          <w:rFonts w:ascii="Times New Roman" w:hAnsi="Times New Roman"/>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Раздел </w:t>
      </w:r>
      <w:r w:rsidRPr="006407C7">
        <w:rPr>
          <w:rFonts w:ascii="Times New Roman" w:hAnsi="Times New Roman"/>
          <w:b/>
        </w:rPr>
        <w:t>«Человек»</w:t>
      </w:r>
      <w:r w:rsidRPr="006407C7">
        <w:rPr>
          <w:rFonts w:ascii="Times New Roman" w:hAnsi="Times New Roman"/>
        </w:rPr>
        <w:t xml:space="preserve"> включает простейшие сведения об организ</w:t>
      </w:r>
      <w:r w:rsidRPr="006407C7">
        <w:rPr>
          <w:rFonts w:ascii="Times New Roman" w:hAnsi="Times New Roman"/>
        </w:rPr>
        <w:softHyphen/>
        <w:t>ме, его строении и функционировании. Основное внимание тре</w:t>
      </w:r>
      <w:r w:rsidRPr="006407C7">
        <w:rPr>
          <w:rFonts w:ascii="Times New Roman" w:hAnsi="Times New Roman"/>
        </w:rPr>
        <w:softHyphen/>
        <w:t>буется уделять пропаганде здорового образа жизни, предупреж</w:t>
      </w:r>
      <w:r w:rsidRPr="006407C7">
        <w:rPr>
          <w:rFonts w:ascii="Times New Roman" w:hAnsi="Times New Roman"/>
        </w:rPr>
        <w:softHyphen/>
        <w:t>дению появления вредных привычек и формированию необходимых санитарно-гигиенических навыков.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Завершают курс </w:t>
      </w:r>
      <w:r w:rsidRPr="006407C7">
        <w:rPr>
          <w:rFonts w:ascii="Times New Roman" w:hAnsi="Times New Roman"/>
          <w:b/>
        </w:rPr>
        <w:t>обобщающие уроки.</w:t>
      </w:r>
      <w:r w:rsidRPr="006407C7">
        <w:rPr>
          <w:rFonts w:ascii="Times New Roman" w:hAnsi="Times New Roman"/>
        </w:rPr>
        <w:t xml:space="preserve"> Здесь  уместно систематизировать знания о живой и неживой природе,  полученные в курсе «Природоведение».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 процессе изучения природоведческого материала учащиеся должны понять логику курса: Вселенная — Солнечная систе</w:t>
      </w:r>
      <w:r w:rsidRPr="006407C7">
        <w:rPr>
          <w:rFonts w:ascii="Times New Roman" w:hAnsi="Times New Roman"/>
        </w:rPr>
        <w:softHyphen/>
        <w:t xml:space="preserve">ма — планета Земля. Оболочки Земли: атмосфера (в связи с этим изучается воздух), литосфера </w:t>
      </w:r>
    </w:p>
    <w:p w:rsidR="00F23C0C" w:rsidRPr="006407C7" w:rsidRDefault="00F23C0C" w:rsidP="00F23C0C">
      <w:pPr>
        <w:shd w:val="clear" w:color="auto" w:fill="FFFFFF"/>
        <w:spacing w:line="240" w:lineRule="auto"/>
        <w:rPr>
          <w:rFonts w:ascii="Times New Roman" w:hAnsi="Times New Roman"/>
        </w:rPr>
      </w:pPr>
      <w:r w:rsidRPr="006407C7">
        <w:rPr>
          <w:rFonts w:ascii="Times New Roman" w:hAnsi="Times New Roman"/>
        </w:rPr>
        <w:t>(земная поверхность, полезные ископаемые, почва), гидросфера (вода, водоемы). От неживой природы зависит состояние биосфе</w:t>
      </w:r>
      <w:r w:rsidRPr="006407C7">
        <w:rPr>
          <w:rFonts w:ascii="Times New Roman" w:hAnsi="Times New Roman"/>
        </w:rPr>
        <w:softHyphen/>
        <w:t>ры: жизнь растений, животных и человека. Человек — час</w:t>
      </w:r>
      <w:r w:rsidRPr="006407C7">
        <w:rPr>
          <w:rFonts w:ascii="Times New Roman" w:hAnsi="Times New Roman"/>
        </w:rPr>
        <w:softHyphen/>
        <w:t>тица Вселенной.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Такое построение программы поможет сформировать у </w:t>
      </w:r>
      <w:proofErr w:type="gramStart"/>
      <w:r w:rsidRPr="006407C7">
        <w:rPr>
          <w:rFonts w:ascii="Times New Roman" w:hAnsi="Times New Roman"/>
        </w:rPr>
        <w:t>обучающихся</w:t>
      </w:r>
      <w:proofErr w:type="gramEnd"/>
      <w:r w:rsidRPr="006407C7">
        <w:rPr>
          <w:rFonts w:ascii="Times New Roman" w:hAnsi="Times New Roman"/>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Одной из задач курса «Природоведение» является формиро</w:t>
      </w:r>
      <w:r w:rsidRPr="006407C7">
        <w:rPr>
          <w:rFonts w:ascii="Times New Roman" w:hAnsi="Times New Roman"/>
        </w:rPr>
        <w:softHyphen/>
        <w:t>вание мотивации к изу</w:t>
      </w:r>
      <w:r w:rsidRPr="006407C7">
        <w:rPr>
          <w:rFonts w:ascii="Times New Roman" w:hAnsi="Times New Roman"/>
        </w:rPr>
        <w:softHyphen/>
        <w:t>чению предметов естествоведческого цик</w:t>
      </w:r>
      <w:r w:rsidRPr="006407C7">
        <w:rPr>
          <w:rFonts w:ascii="Times New Roman" w:hAnsi="Times New Roman"/>
        </w:rPr>
        <w:softHyphen/>
        <w:t xml:space="preserve">ла, для этого программой предусматриваются </w:t>
      </w:r>
      <w:r w:rsidRPr="006407C7">
        <w:rPr>
          <w:rFonts w:ascii="Times New Roman" w:hAnsi="Times New Roman"/>
          <w:b/>
        </w:rPr>
        <w:t>эк</w:t>
      </w:r>
      <w:r w:rsidRPr="006407C7">
        <w:rPr>
          <w:rFonts w:ascii="Times New Roman" w:hAnsi="Times New Roman"/>
          <w:b/>
        </w:rPr>
        <w:softHyphen/>
        <w:t>скурсии</w:t>
      </w:r>
      <w:r w:rsidRPr="006407C7">
        <w:rPr>
          <w:rFonts w:ascii="Times New Roman" w:hAnsi="Times New Roman"/>
        </w:rPr>
        <w:t xml:space="preserve"> и разно</w:t>
      </w:r>
      <w:r w:rsidRPr="006407C7">
        <w:rPr>
          <w:rFonts w:ascii="Times New Roman" w:hAnsi="Times New Roman"/>
        </w:rPr>
        <w:softHyphen/>
        <w:t xml:space="preserve">образные </w:t>
      </w:r>
      <w:r w:rsidRPr="006407C7">
        <w:rPr>
          <w:rFonts w:ascii="Times New Roman" w:hAnsi="Times New Roman"/>
          <w:b/>
        </w:rPr>
        <w:t>практические работы</w:t>
      </w:r>
      <w:r w:rsidRPr="006407C7">
        <w:rPr>
          <w:rFonts w:ascii="Times New Roman" w:hAnsi="Times New Roman"/>
        </w:rPr>
        <w:t>, которые опираются на личный опыт учащихся и позволяют использовать в реальной жизни зна</w:t>
      </w:r>
      <w:r w:rsidRPr="006407C7">
        <w:rPr>
          <w:rFonts w:ascii="Times New Roman" w:hAnsi="Times New Roman"/>
        </w:rPr>
        <w:softHyphen/>
        <w:t>ния, полученные на уро</w:t>
      </w:r>
      <w:r w:rsidRPr="006407C7">
        <w:rPr>
          <w:rFonts w:ascii="Times New Roman" w:hAnsi="Times New Roman"/>
        </w:rPr>
        <w:softHyphen/>
        <w:t>ках.</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lastRenderedPageBreak/>
        <w:t>Рекомендуется проводить экскурсии по всем разде</w:t>
      </w:r>
      <w:r w:rsidRPr="006407C7">
        <w:rPr>
          <w:rFonts w:ascii="Times New Roman" w:hAnsi="Times New Roman"/>
        </w:rPr>
        <w:softHyphen/>
        <w:t>лам программы. Большое количество экскурсий обусловлено как психофизическими особенностями учащихся (наблюдение изучае</w:t>
      </w:r>
      <w:r w:rsidRPr="006407C7">
        <w:rPr>
          <w:rFonts w:ascii="Times New Roman" w:hAnsi="Times New Roman"/>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6407C7">
        <w:rPr>
          <w:rFonts w:ascii="Times New Roman" w:hAnsi="Times New Roman"/>
        </w:rPr>
        <w:softHyphen/>
        <w:t>во изучаемых объектов и явлений, предусмотренных программой, доступно непосредственному наблюдению учащимися).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 тех случаях, когда изучаемый материал труден для вербаль</w:t>
      </w:r>
      <w:r w:rsidRPr="006407C7">
        <w:rPr>
          <w:rFonts w:ascii="Times New Roman" w:hAnsi="Times New Roman"/>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6407C7">
        <w:rPr>
          <w:rFonts w:ascii="Times New Roman" w:hAnsi="Times New Roman"/>
        </w:rPr>
        <w:softHyphen/>
        <w:t>личную степень сложности: наиболее трудные работы, необяза</w:t>
      </w:r>
      <w:r w:rsidRPr="006407C7">
        <w:rPr>
          <w:rFonts w:ascii="Times New Roman" w:hAnsi="Times New Roman"/>
        </w:rPr>
        <w:softHyphen/>
        <w:t>тельные для общего выполнения или выполняемые совместно с учителем, обозначаются специальным знаком*.</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Программа учитывает преемственность обучения, поэтому в ней должны быть отражены </w:t>
      </w:r>
      <w:proofErr w:type="spellStart"/>
      <w:r w:rsidRPr="006407C7">
        <w:rPr>
          <w:rFonts w:ascii="Times New Roman" w:hAnsi="Times New Roman"/>
        </w:rPr>
        <w:t>межпредметные</w:t>
      </w:r>
      <w:proofErr w:type="spellEnd"/>
      <w:r w:rsidRPr="006407C7">
        <w:rPr>
          <w:rFonts w:ascii="Times New Roman" w:hAnsi="Times New Roman"/>
        </w:rPr>
        <w:t xml:space="preserve"> связи, на которые опира</w:t>
      </w:r>
      <w:r w:rsidRPr="006407C7">
        <w:rPr>
          <w:rFonts w:ascii="Times New Roman" w:hAnsi="Times New Roman"/>
        </w:rPr>
        <w:softHyphen/>
        <w:t>ются учащиеся при изучении природоведческого материала</w:t>
      </w:r>
      <w:r w:rsidRPr="006407C7">
        <w:rPr>
          <w:rFonts w:ascii="Times New Roman" w:hAnsi="Times New Roman"/>
          <w:i/>
        </w:rPr>
        <w:t xml:space="preserve">. </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Курс «Природоведение» решает задачу подготовки учеников к усвоению географического (</w:t>
      </w:r>
      <w:r w:rsidRPr="006407C7">
        <w:rPr>
          <w:rFonts w:ascii="Times New Roman" w:hAnsi="Times New Roman"/>
          <w:lang w:val="en-US"/>
        </w:rPr>
        <w:t>V</w:t>
      </w:r>
      <w:r w:rsidRPr="006407C7">
        <w:rPr>
          <w:rFonts w:ascii="Times New Roman" w:hAnsi="Times New Roman"/>
        </w:rPr>
        <w:t xml:space="preserve"> класс) и биологического (</w:t>
      </w:r>
      <w:r w:rsidRPr="006407C7">
        <w:rPr>
          <w:rFonts w:ascii="Times New Roman" w:hAnsi="Times New Roman"/>
          <w:lang w:val="en-US"/>
        </w:rPr>
        <w:t>V</w:t>
      </w:r>
      <w:r w:rsidRPr="006407C7">
        <w:rPr>
          <w:rFonts w:ascii="Times New Roman" w:hAnsi="Times New Roman"/>
        </w:rPr>
        <w:t xml:space="preserve"> и </w:t>
      </w:r>
      <w:r w:rsidRPr="006407C7">
        <w:rPr>
          <w:rFonts w:ascii="Times New Roman" w:hAnsi="Times New Roman"/>
          <w:lang w:val="en-US"/>
        </w:rPr>
        <w:t>VI</w:t>
      </w:r>
      <w:r w:rsidRPr="006407C7">
        <w:rPr>
          <w:rFonts w:ascii="Times New Roman" w:hAnsi="Times New Roman"/>
        </w:rPr>
        <w:t xml:space="preserve"> классы) материала, поэтому данной программой предусматривается введение в пассивный сло</w:t>
      </w:r>
      <w:r w:rsidRPr="006407C7">
        <w:rPr>
          <w:rFonts w:ascii="Times New Roman" w:hAnsi="Times New Roman"/>
        </w:rPr>
        <w:softHyphen/>
        <w:t>варь понятий, слов, специальных терминов (</w:t>
      </w:r>
      <w:proofErr w:type="gramStart"/>
      <w:r w:rsidRPr="006407C7">
        <w:rPr>
          <w:rFonts w:ascii="Times New Roman" w:hAnsi="Times New Roman"/>
        </w:rPr>
        <w:t>например</w:t>
      </w:r>
      <w:proofErr w:type="gramEnd"/>
      <w:r w:rsidRPr="006407C7">
        <w:rPr>
          <w:rFonts w:ascii="Times New Roman" w:hAnsi="Times New Roman"/>
        </w:rPr>
        <w:t xml:space="preserve"> таких, как </w:t>
      </w:r>
      <w:r w:rsidRPr="006407C7">
        <w:rPr>
          <w:rFonts w:ascii="Times New Roman" w:hAnsi="Times New Roman"/>
          <w:i/>
          <w:iCs/>
        </w:rPr>
        <w:t>корень, сте</w:t>
      </w:r>
      <w:r w:rsidRPr="006407C7">
        <w:rPr>
          <w:rFonts w:ascii="Times New Roman" w:hAnsi="Times New Roman"/>
          <w:i/>
          <w:iCs/>
        </w:rPr>
        <w:softHyphen/>
        <w:t xml:space="preserve">бель, лист, млекопитающие, внутренние органы, равнина, глобус, карта </w:t>
      </w:r>
      <w:r w:rsidRPr="006407C7">
        <w:rPr>
          <w:rFonts w:ascii="Times New Roman" w:hAnsi="Times New Roman"/>
        </w:rPr>
        <w:t xml:space="preserve">и др.). </w:t>
      </w:r>
    </w:p>
    <w:p w:rsidR="00F23C0C" w:rsidRPr="006407C7" w:rsidRDefault="00F23C0C" w:rsidP="00F23C0C">
      <w:pPr>
        <w:shd w:val="clear" w:color="auto" w:fill="FFFFFF"/>
        <w:spacing w:line="240" w:lineRule="auto"/>
        <w:ind w:firstLine="709"/>
        <w:rPr>
          <w:rFonts w:ascii="Times New Roman" w:hAnsi="Times New Roman"/>
          <w:bCs/>
        </w:rPr>
      </w:pPr>
      <w:r w:rsidRPr="006407C7">
        <w:rPr>
          <w:rFonts w:ascii="Times New Roman" w:hAnsi="Times New Roman"/>
          <w:b/>
          <w:bCs/>
        </w:rPr>
        <w:t>Введение</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bCs/>
        </w:rPr>
        <w:t xml:space="preserve">Что такое </w:t>
      </w:r>
      <w:r w:rsidRPr="006407C7">
        <w:rPr>
          <w:rFonts w:ascii="Times New Roman" w:hAnsi="Times New Roman"/>
        </w:rPr>
        <w:t>природоведение.  Зна</w:t>
      </w:r>
      <w:r w:rsidRPr="006407C7">
        <w:rPr>
          <w:rFonts w:ascii="Times New Roman" w:hAnsi="Times New Roman"/>
        </w:rPr>
        <w:softHyphen/>
        <w:t>комство с учебником и   рабочей тетрадью. Зачем надо изучать природу. Живая и неживая природа. Предметы и явления неживой при</w:t>
      </w:r>
      <w:r w:rsidRPr="006407C7">
        <w:rPr>
          <w:rFonts w:ascii="Times New Roman" w:hAnsi="Times New Roman"/>
        </w:rPr>
        <w:softHyphen/>
        <w:t>роды.</w:t>
      </w:r>
    </w:p>
    <w:p w:rsidR="00F23C0C" w:rsidRPr="006407C7" w:rsidRDefault="00F23C0C" w:rsidP="00F23C0C">
      <w:pPr>
        <w:shd w:val="clear" w:color="auto" w:fill="FFFFFF"/>
        <w:spacing w:line="240" w:lineRule="auto"/>
        <w:ind w:left="709"/>
        <w:rPr>
          <w:rFonts w:ascii="Times New Roman" w:hAnsi="Times New Roman"/>
        </w:rPr>
      </w:pPr>
      <w:r w:rsidRPr="006407C7">
        <w:rPr>
          <w:rFonts w:ascii="Times New Roman" w:hAnsi="Times New Roman"/>
          <w:b/>
          <w:bCs/>
        </w:rPr>
        <w:t>Вселенная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Солнечная система. Солнце. Небесные тела: планеты, звезды.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Исследование космоса. Спутники. Космические корабли. Пер</w:t>
      </w:r>
      <w:r w:rsidRPr="006407C7">
        <w:rPr>
          <w:rFonts w:ascii="Times New Roman" w:hAnsi="Times New Roman"/>
        </w:rPr>
        <w:softHyphen/>
        <w:t>вый полет в</w:t>
      </w:r>
      <w:r w:rsidRPr="006407C7">
        <w:rPr>
          <w:rFonts w:ascii="Times New Roman" w:hAnsi="Times New Roman"/>
          <w:bCs/>
        </w:rPr>
        <w:t xml:space="preserve"> </w:t>
      </w:r>
      <w:r w:rsidRPr="006407C7">
        <w:rPr>
          <w:rFonts w:ascii="Times New Roman" w:hAnsi="Times New Roman"/>
        </w:rPr>
        <w:t>космос. Современные исследования.</w:t>
      </w:r>
    </w:p>
    <w:p w:rsidR="00F23C0C" w:rsidRPr="006407C7" w:rsidRDefault="00F23C0C" w:rsidP="00F23C0C">
      <w:pPr>
        <w:spacing w:line="240" w:lineRule="auto"/>
        <w:ind w:firstLine="709"/>
        <w:rPr>
          <w:rFonts w:ascii="Times New Roman" w:hAnsi="Times New Roman"/>
          <w:b/>
          <w:bCs/>
        </w:rPr>
      </w:pPr>
      <w:r w:rsidRPr="006407C7">
        <w:rPr>
          <w:rFonts w:ascii="Times New Roman" w:hAnsi="Times New Roman"/>
        </w:rPr>
        <w:t xml:space="preserve">Цикличность изменений в природе. Зависимость изменений в природе от    Солнца. Сезонные изменения в природе.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bCs/>
        </w:rPr>
        <w:t>Наш дом — Земля</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rPr>
        <w:t xml:space="preserve">Планета Земля. Форма Земли. Оболочки Земли: атмосфера, гидросфера, литосфера, биосфера.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i/>
        </w:rPr>
        <w:t>Воздух.</w:t>
      </w:r>
      <w:r w:rsidRPr="006407C7">
        <w:rPr>
          <w:rFonts w:ascii="Times New Roman" w:hAnsi="Times New Roman"/>
          <w:b/>
        </w:rPr>
        <w:t xml:space="preserve">  </w:t>
      </w:r>
      <w:r w:rsidRPr="006407C7">
        <w:rPr>
          <w:rFonts w:ascii="Times New Roman" w:hAnsi="Times New Roman"/>
        </w:rPr>
        <w:t xml:space="preserve">Воздух </w:t>
      </w:r>
      <w:r w:rsidRPr="006407C7">
        <w:rPr>
          <w:rFonts w:ascii="Times New Roman" w:hAnsi="Times New Roman"/>
          <w:bCs/>
        </w:rPr>
        <w:t>и его охрана</w:t>
      </w:r>
      <w:r w:rsidRPr="006407C7">
        <w:rPr>
          <w:rFonts w:ascii="Times New Roman" w:hAnsi="Times New Roman"/>
        </w:rPr>
        <w:t>. Значение воздуха для жизни на Земле.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Свойства воздуха: прозрачность, бесцветность, объем, упру</w:t>
      </w:r>
      <w:r w:rsidRPr="006407C7">
        <w:rPr>
          <w:rFonts w:ascii="Times New Roman" w:hAnsi="Times New Roman"/>
        </w:rPr>
        <w:softHyphen/>
        <w:t>гость. Использование упругости воздуха. Теплопроводность воз</w:t>
      </w:r>
      <w:r w:rsidRPr="006407C7">
        <w:rPr>
          <w:rFonts w:ascii="Times New Roman" w:hAnsi="Times New Roman"/>
        </w:rPr>
        <w:softHyphen/>
        <w:t>духа. Использование этого свойства воздуха в быту. Давление. Расширение воздуха при нагревании и сжатие при охлажде</w:t>
      </w:r>
      <w:r w:rsidRPr="006407C7">
        <w:rPr>
          <w:rFonts w:ascii="Times New Roman" w:hAnsi="Times New Roman"/>
        </w:rPr>
        <w:softHyphen/>
        <w:t>нии. Теплый воздух легче холодного, теплый воздух поднимается вверх, холодный опускается вниз. Движение воздуха.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Знакомство с термометрами. Измерение температуры воздуха.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Состав воздуха: кислород, углекислый газ, азот. Кислород, его свой</w:t>
      </w:r>
      <w:r w:rsidRPr="006407C7">
        <w:rPr>
          <w:rFonts w:ascii="Times New Roman" w:hAnsi="Times New Roman"/>
        </w:rPr>
        <w:softHyphen/>
        <w:t>ство поддерживать горение. Значение кислорода для дыхания рас</w:t>
      </w:r>
      <w:r w:rsidRPr="006407C7">
        <w:rPr>
          <w:rFonts w:ascii="Times New Roman" w:hAnsi="Times New Roman"/>
        </w:rPr>
        <w:softHyphen/>
        <w:t>тений, животных и человека. Применение кислорода в медицине. Углекислый газ и его свойство не поддерживать горение. При</w:t>
      </w:r>
      <w:r w:rsidRPr="006407C7">
        <w:rPr>
          <w:rFonts w:ascii="Times New Roman" w:hAnsi="Times New Roman"/>
        </w:rPr>
        <w:softHyphen/>
        <w:t>менение углекислого газа при тушении пожара. Движение возду</w:t>
      </w:r>
      <w:r w:rsidRPr="006407C7">
        <w:rPr>
          <w:rFonts w:ascii="Times New Roman" w:hAnsi="Times New Roman"/>
        </w:rPr>
        <w:softHyphen/>
        <w:t>ха. Ветер. Работа ветра в природе. Направление ветра. Ураган, способы защиты.</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rPr>
        <w:t>Чистый и загрязненный воздух. Примеси в воздухе (водяной пар, дым, пыль). Поддержание чистоты воздуха. Значение воздуха в природе.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i/>
        </w:rPr>
        <w:t>Поверхность суши.</w:t>
      </w:r>
      <w:r w:rsidRPr="006407C7">
        <w:rPr>
          <w:rFonts w:ascii="Times New Roman" w:hAnsi="Times New Roman"/>
          <w:b/>
          <w:bCs/>
          <w:i/>
        </w:rPr>
        <w:t xml:space="preserve"> Почва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Равнины, горы, холмы, овраги.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Почва — верхний слой земли. Ее образование.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 Состав поч</w:t>
      </w:r>
      <w:r w:rsidRPr="006407C7">
        <w:rPr>
          <w:rFonts w:ascii="Times New Roman" w:hAnsi="Times New Roman"/>
        </w:rPr>
        <w:softHyphen/>
        <w:t>вы: перегной,   глина,   песок,   вода,   минеральные   соли,   воздух.</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Минеральная и органическая части почвы. Перегной — органи</w:t>
      </w:r>
      <w:r w:rsidRPr="006407C7">
        <w:rPr>
          <w:rFonts w:ascii="Times New Roman" w:hAnsi="Times New Roman"/>
        </w:rPr>
        <w:softHyphen/>
        <w:t>ческая часть почвы. Глина, песок и соли — минеральная часть почвы.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Разнообразие почв. Песчаные и глинистые почвы. Водные свой</w:t>
      </w:r>
      <w:r w:rsidRPr="006407C7">
        <w:rPr>
          <w:rFonts w:ascii="Times New Roman" w:hAnsi="Times New Roman"/>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6407C7">
        <w:rPr>
          <w:rFonts w:ascii="Times New Roman" w:hAnsi="Times New Roman"/>
        </w:rPr>
        <w:softHyphen/>
        <w:t>ным свойствам.</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Основное свойство почвы — плодородие. Обра</w:t>
      </w:r>
      <w:r w:rsidRPr="006407C7">
        <w:rPr>
          <w:rFonts w:ascii="Times New Roman" w:hAnsi="Times New Roman"/>
        </w:rPr>
        <w:softHyphen/>
        <w:t>ботка почвы. Значение почвы в народном хозяйстве.</w:t>
      </w:r>
    </w:p>
    <w:p w:rsidR="00F23C0C" w:rsidRPr="006407C7" w:rsidRDefault="00F23C0C" w:rsidP="00F23C0C">
      <w:pPr>
        <w:shd w:val="clear" w:color="auto" w:fill="FFFFFF"/>
        <w:spacing w:line="240" w:lineRule="auto"/>
        <w:ind w:firstLine="709"/>
        <w:rPr>
          <w:rFonts w:ascii="Times New Roman" w:hAnsi="Times New Roman"/>
          <w:b/>
          <w:bCs/>
          <w:i/>
        </w:rPr>
      </w:pPr>
      <w:r w:rsidRPr="006407C7">
        <w:rPr>
          <w:rFonts w:ascii="Times New Roman" w:hAnsi="Times New Roman"/>
        </w:rPr>
        <w:t>Эрозия почв. Охрана почв.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bCs/>
          <w:i/>
        </w:rPr>
        <w:t>Полезные ископаемые</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lastRenderedPageBreak/>
        <w:t>Полезные ископаемые. Виды полезных ископаемых. Свойства.  Значение. Способы добычи.</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Полезные ископаемые, используемые в качестве строи</w:t>
      </w:r>
      <w:r w:rsidRPr="006407C7">
        <w:rPr>
          <w:rFonts w:ascii="Times New Roman" w:hAnsi="Times New Roman"/>
          <w:i/>
          <w:iCs/>
        </w:rPr>
        <w:softHyphen/>
        <w:t xml:space="preserve">тельных материалов. </w:t>
      </w:r>
      <w:r w:rsidRPr="006407C7">
        <w:rPr>
          <w:rFonts w:ascii="Times New Roman" w:hAnsi="Times New Roman"/>
        </w:rPr>
        <w:t>Гранит, известняки, песок, глина.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 xml:space="preserve">Горючие полезные ископаемые. </w:t>
      </w:r>
      <w:r w:rsidRPr="006407C7">
        <w:rPr>
          <w:rFonts w:ascii="Times New Roman" w:hAnsi="Times New Roman"/>
        </w:rPr>
        <w:t>Торф. Внешний вид и свойства торфа: цвет, пористость, хруп</w:t>
      </w:r>
      <w:r w:rsidRPr="006407C7">
        <w:rPr>
          <w:rFonts w:ascii="Times New Roman" w:hAnsi="Times New Roman"/>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6407C7">
        <w:rPr>
          <w:rFonts w:ascii="Times New Roman" w:hAnsi="Times New Roman"/>
        </w:rPr>
        <w:softHyphen/>
        <w:t>зование.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Нефть. Внешний вид и свойства нефти: цвет и запах, теку</w:t>
      </w:r>
      <w:r w:rsidRPr="006407C7">
        <w:rPr>
          <w:rFonts w:ascii="Times New Roman" w:hAnsi="Times New Roman"/>
        </w:rPr>
        <w:softHyphen/>
        <w:t>честь, горючесть. Добыча нефти. Продукты переработки нефти: бензин, керосин и другие материалы.</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t>Природный газ. Свойства газа: запах, горючесть. Добыча и использование.  Правила обращения с газом в быту.</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Полезные ископаемые, используемые для получения метал</w:t>
      </w:r>
      <w:r w:rsidRPr="006407C7">
        <w:rPr>
          <w:rFonts w:ascii="Times New Roman" w:hAnsi="Times New Roman"/>
          <w:i/>
          <w:iCs/>
        </w:rPr>
        <w:softHyphen/>
        <w:t>лов.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Цветные металлы. Отличие черных металлов от цветных. При</w:t>
      </w:r>
      <w:r w:rsidRPr="006407C7">
        <w:rPr>
          <w:rFonts w:ascii="Times New Roman" w:hAnsi="Times New Roman"/>
        </w:rPr>
        <w:softHyphen/>
        <w:t>менение цветных металлов. Алюминий. Внешний вид и свойства алюминия: цвет, твер</w:t>
      </w:r>
      <w:r w:rsidRPr="006407C7">
        <w:rPr>
          <w:rFonts w:ascii="Times New Roman" w:hAnsi="Times New Roman"/>
        </w:rPr>
        <w:softHyphen/>
        <w:t>дость, пластичность, теплопроводность, устойчивость к ржавле</w:t>
      </w:r>
      <w:r w:rsidRPr="006407C7">
        <w:rPr>
          <w:rFonts w:ascii="Times New Roman" w:hAnsi="Times New Roman"/>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Местные полезные ископаемые. Добыча и  ис</w:t>
      </w:r>
      <w:r w:rsidRPr="006407C7">
        <w:rPr>
          <w:rFonts w:ascii="Times New Roman" w:hAnsi="Times New Roman"/>
        </w:rPr>
        <w:softHyphen/>
        <w:t>пользование.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rPr>
        <w:t>Вода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Вода в природе. Роль воды в питании живых организмов.  Свой</w:t>
      </w:r>
      <w:r w:rsidRPr="006407C7">
        <w:rPr>
          <w:rFonts w:ascii="Times New Roman" w:hAnsi="Times New Roman"/>
        </w:rPr>
        <w:softHyphen/>
        <w:t>ства воды как жидкости: непостоянство формы, расширение при нагревании и сжатие при охлаждении, расширение при замерза</w:t>
      </w:r>
      <w:r w:rsidRPr="006407C7">
        <w:rPr>
          <w:rFonts w:ascii="Times New Roman" w:hAnsi="Times New Roman"/>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6407C7">
        <w:rPr>
          <w:rFonts w:ascii="Times New Roman" w:hAnsi="Times New Roman"/>
        </w:rPr>
        <w:softHyphen/>
        <w:t>ная вода. Очистка мутной воды. Растворы. Использование рас</w:t>
      </w:r>
      <w:r w:rsidRPr="006407C7">
        <w:rPr>
          <w:rFonts w:ascii="Times New Roman" w:hAnsi="Times New Roman"/>
        </w:rPr>
        <w:softHyphen/>
        <w:t>творов. Растворы в природе: минеральная и морская вода. Пить</w:t>
      </w:r>
      <w:r w:rsidRPr="006407C7">
        <w:rPr>
          <w:rFonts w:ascii="Times New Roman" w:hAnsi="Times New Roman"/>
        </w:rPr>
        <w:softHyphen/>
        <w:t>евая вода. Три состояния воды. Температура и ее измерение. Единица из</w:t>
      </w:r>
      <w:r w:rsidRPr="006407C7">
        <w:rPr>
          <w:rFonts w:ascii="Times New Roman" w:hAnsi="Times New Roman"/>
        </w:rPr>
        <w:softHyphen/>
        <w:t>мерения температуры — градус. Температура плавления льда и кипения воды. Работа воды в природе. Образование пещер, оврагов, уще</w:t>
      </w:r>
      <w:r w:rsidRPr="006407C7">
        <w:rPr>
          <w:rFonts w:ascii="Times New Roman" w:hAnsi="Times New Roman"/>
        </w:rPr>
        <w:softHyphen/>
        <w:t>лий. Наводнение (способы защиты от наводнения). Значение во</w:t>
      </w:r>
      <w:r w:rsidRPr="006407C7">
        <w:rPr>
          <w:rFonts w:ascii="Times New Roman" w:hAnsi="Times New Roman"/>
        </w:rPr>
        <w:softHyphen/>
        <w:t>ды в природе. Использование воды в быту, промышленности и сельском хо</w:t>
      </w:r>
      <w:r w:rsidRPr="006407C7">
        <w:rPr>
          <w:rFonts w:ascii="Times New Roman" w:hAnsi="Times New Roman"/>
        </w:rPr>
        <w:softHyphen/>
        <w:t xml:space="preserve">зяйстве.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Экономия питьевой воды.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Вода в природе: осадки, воды </w:t>
      </w:r>
      <w:r w:rsidRPr="006407C7">
        <w:rPr>
          <w:rFonts w:ascii="Times New Roman" w:hAnsi="Times New Roman"/>
          <w:bCs/>
        </w:rPr>
        <w:t xml:space="preserve">суши.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Воды суши. Ручьи, реки, озера, болота, пруды. Моря и океаны. Свойства морской воды. Значение морей и </w:t>
      </w:r>
      <w:r w:rsidRPr="006407C7">
        <w:rPr>
          <w:rFonts w:ascii="Times New Roman" w:hAnsi="Times New Roman"/>
          <w:bCs/>
        </w:rPr>
        <w:t xml:space="preserve">океанов </w:t>
      </w:r>
      <w:r w:rsidRPr="006407C7">
        <w:rPr>
          <w:rFonts w:ascii="Times New Roman" w:hAnsi="Times New Roman"/>
        </w:rPr>
        <w:t xml:space="preserve">в </w:t>
      </w:r>
      <w:r w:rsidRPr="006407C7">
        <w:rPr>
          <w:rFonts w:ascii="Times New Roman" w:hAnsi="Times New Roman"/>
          <w:bCs/>
        </w:rPr>
        <w:t xml:space="preserve">жизни </w:t>
      </w:r>
      <w:r w:rsidRPr="006407C7">
        <w:rPr>
          <w:rFonts w:ascii="Times New Roman" w:hAnsi="Times New Roman"/>
        </w:rPr>
        <w:t xml:space="preserve">человека. Обозначение морей </w:t>
      </w:r>
      <w:r w:rsidRPr="006407C7">
        <w:rPr>
          <w:rFonts w:ascii="Times New Roman" w:hAnsi="Times New Roman"/>
          <w:bCs/>
        </w:rPr>
        <w:t xml:space="preserve">и </w:t>
      </w:r>
      <w:r w:rsidRPr="006407C7">
        <w:rPr>
          <w:rFonts w:ascii="Times New Roman" w:hAnsi="Times New Roman"/>
        </w:rPr>
        <w:t>океанов на карте.</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Охрана воды.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bCs/>
        </w:rPr>
        <w:t>Есть на Земле страна — Россия</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Россия ― Родина моя. Место России на земном шаре. Важ</w:t>
      </w:r>
      <w:r w:rsidRPr="006407C7">
        <w:rPr>
          <w:rFonts w:ascii="Times New Roman" w:hAnsi="Times New Roman"/>
        </w:rPr>
        <w:softHyphen/>
        <w:t>нейшие географические объ</w:t>
      </w:r>
      <w:r w:rsidRPr="006407C7">
        <w:rPr>
          <w:rFonts w:ascii="Times New Roman" w:hAnsi="Times New Roman"/>
        </w:rPr>
        <w:softHyphen/>
        <w:t>екты, расположенные  на территории  нашей страны: Черное и Балтийское моря,  Ураль</w:t>
      </w:r>
      <w:r w:rsidRPr="006407C7">
        <w:rPr>
          <w:rFonts w:ascii="Times New Roman" w:hAnsi="Times New Roman"/>
        </w:rPr>
        <w:softHyphen/>
        <w:t>ские и Кавказские горы, озеро Байкал, реки Волга, Енисей или другие объекты в за</w:t>
      </w:r>
      <w:r w:rsidRPr="006407C7">
        <w:rPr>
          <w:rFonts w:ascii="Times New Roman" w:hAnsi="Times New Roman"/>
        </w:rPr>
        <w:softHyphen/>
        <w:t>висимости от региона. Москва - столица России. Крупные города, их достопри</w:t>
      </w:r>
      <w:r w:rsidRPr="006407C7">
        <w:rPr>
          <w:rFonts w:ascii="Times New Roman" w:hAnsi="Times New Roman"/>
        </w:rPr>
        <w:softHyphen/>
        <w:t>меча</w:t>
      </w:r>
      <w:r w:rsidRPr="006407C7">
        <w:rPr>
          <w:rFonts w:ascii="Times New Roman" w:hAnsi="Times New Roman"/>
        </w:rPr>
        <w:softHyphen/>
        <w:t>тель</w:t>
      </w:r>
      <w:r w:rsidRPr="006407C7">
        <w:rPr>
          <w:rFonts w:ascii="Times New Roman" w:hAnsi="Times New Roman"/>
        </w:rPr>
        <w:softHyphen/>
        <w:t xml:space="preserve">ностями,  население  нашей страны.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bCs/>
        </w:rPr>
        <w:t>Растительный мир Земли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Живая природа. Биосфера: растения, животные, человек.</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Разнообразие растительного мира на нашей планете.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Среда обитания растений (растения леса, </w:t>
      </w:r>
      <w:r w:rsidRPr="006407C7">
        <w:rPr>
          <w:rFonts w:ascii="Times New Roman" w:hAnsi="Times New Roman"/>
          <w:bCs/>
        </w:rPr>
        <w:t>поля, сада</w:t>
      </w:r>
      <w:r w:rsidRPr="006407C7">
        <w:rPr>
          <w:rFonts w:ascii="Times New Roman" w:hAnsi="Times New Roman"/>
          <w:b/>
          <w:bCs/>
        </w:rPr>
        <w:t xml:space="preserve">, </w:t>
      </w:r>
      <w:r w:rsidRPr="006407C7">
        <w:rPr>
          <w:rFonts w:ascii="Times New Roman" w:hAnsi="Times New Roman"/>
        </w:rPr>
        <w:t>огоро</w:t>
      </w:r>
      <w:r w:rsidRPr="006407C7">
        <w:rPr>
          <w:rFonts w:ascii="Times New Roman" w:hAnsi="Times New Roman"/>
        </w:rPr>
        <w:softHyphen/>
        <w:t>да, луга, водоемов).</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rPr>
        <w:t>Дикорастущие и культурные растения. Деревья, кустарники, травы.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rPr>
        <w:t>Деревья.</w:t>
      </w:r>
      <w:r w:rsidRPr="006407C7">
        <w:rPr>
          <w:rFonts w:ascii="Times New Roman" w:hAnsi="Times New Roman"/>
        </w:rPr>
        <w:t xml:space="preserve">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Деревья лиственные (дикорастущие и культурные, се</w:t>
      </w:r>
      <w:r w:rsidRPr="006407C7">
        <w:rPr>
          <w:rFonts w:ascii="Times New Roman" w:hAnsi="Times New Roman"/>
        </w:rPr>
        <w:softHyphen/>
        <w:t>зонные изменения, внешний вид, места произрастания).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rPr>
        <w:t>Деревья хвойные (се</w:t>
      </w:r>
      <w:r w:rsidRPr="006407C7">
        <w:rPr>
          <w:rFonts w:ascii="Times New Roman" w:hAnsi="Times New Roman"/>
        </w:rPr>
        <w:softHyphen/>
        <w:t>зонные изменения, внешний вид, места произрастания).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Кустарники</w:t>
      </w:r>
      <w:r w:rsidRPr="006407C7">
        <w:rPr>
          <w:rFonts w:ascii="Times New Roman" w:hAnsi="Times New Roman"/>
        </w:rPr>
        <w:t xml:space="preserve"> (дикорастущие и культурные, се</w:t>
      </w:r>
      <w:r w:rsidRPr="006407C7">
        <w:rPr>
          <w:rFonts w:ascii="Times New Roman" w:hAnsi="Times New Roman"/>
        </w:rPr>
        <w:softHyphen/>
        <w:t>зонные изменения, внешний вид, места произрастания).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Травы</w:t>
      </w:r>
      <w:r w:rsidRPr="006407C7">
        <w:rPr>
          <w:rFonts w:ascii="Times New Roman" w:hAnsi="Times New Roman"/>
        </w:rPr>
        <w:t xml:space="preserve"> (дикорастущие и культурные) Внешний вид, места произрастания.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Декоративные растения</w:t>
      </w:r>
      <w:r w:rsidRPr="006407C7">
        <w:rPr>
          <w:rFonts w:ascii="Times New Roman" w:hAnsi="Times New Roman"/>
        </w:rPr>
        <w:t>. Внешний вид, места произрастания.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Лекарственные растения</w:t>
      </w:r>
      <w:r w:rsidRPr="006407C7">
        <w:rPr>
          <w:rFonts w:ascii="Times New Roman" w:hAnsi="Times New Roman"/>
        </w:rPr>
        <w:t>. Внешний вид. Места произрастания. Правила сбо</w:t>
      </w:r>
      <w:r w:rsidRPr="006407C7">
        <w:rPr>
          <w:rFonts w:ascii="Times New Roman" w:hAnsi="Times New Roman"/>
        </w:rPr>
        <w:softHyphen/>
        <w:t>ра лекарственных растений. Использование.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rPr>
        <w:t>Комнатные растени</w:t>
      </w:r>
      <w:r w:rsidRPr="006407C7">
        <w:rPr>
          <w:rFonts w:ascii="Times New Roman" w:hAnsi="Times New Roman"/>
        </w:rPr>
        <w:t>я. Внешний вид. Уход. Значение.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lastRenderedPageBreak/>
        <w:t>Растительный мир разных районов Земли (с холодным, умеренным и жарким климатом.).</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Растения, произрастающие  в разных климатических условиях  нашей страны.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Растения своей местности: дикорастущие и культурные. </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 xml:space="preserve">Красная </w:t>
      </w:r>
      <w:r w:rsidRPr="006407C7">
        <w:rPr>
          <w:rFonts w:ascii="Times New Roman" w:hAnsi="Times New Roman"/>
          <w:w w:val="156"/>
        </w:rPr>
        <w:t xml:space="preserve"> </w:t>
      </w:r>
      <w:r w:rsidRPr="006407C7">
        <w:rPr>
          <w:rFonts w:ascii="Times New Roman" w:hAnsi="Times New Roman"/>
        </w:rPr>
        <w:t>книга России и своей области (края).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bCs/>
        </w:rPr>
        <w:t>Животный мир Земли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Разнообразие животного мира. Среда обитания животных. Животные суши и водоемов.</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rPr>
        <w:t xml:space="preserve">Понятие </w:t>
      </w:r>
      <w:r w:rsidRPr="006407C7">
        <w:rPr>
          <w:rFonts w:ascii="Times New Roman" w:hAnsi="Times New Roman"/>
          <w:i/>
          <w:iCs/>
        </w:rPr>
        <w:t xml:space="preserve">животные: </w:t>
      </w:r>
      <w:r w:rsidRPr="006407C7">
        <w:rPr>
          <w:rFonts w:ascii="Times New Roman" w:hAnsi="Times New Roman"/>
        </w:rPr>
        <w:t>насекомые, рыбы, земноводные, пресмыкающиеся, птицы, млекопитающие.</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Насекомые</w:t>
      </w:r>
      <w:r w:rsidRPr="006407C7">
        <w:rPr>
          <w:rFonts w:ascii="Times New Roman" w:hAnsi="Times New Roman"/>
        </w:rPr>
        <w:t xml:space="preserve">. Жуки, бабочки, стрекозы. Внешний вид. Место в природе. Значение. Охрана. </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Рыбы.</w:t>
      </w:r>
      <w:r w:rsidRPr="006407C7">
        <w:rPr>
          <w:rFonts w:ascii="Times New Roman" w:hAnsi="Times New Roman"/>
        </w:rPr>
        <w:t xml:space="preserve"> Внешний вид. Среда обитания. Место в природе. Зна</w:t>
      </w:r>
      <w:r w:rsidRPr="006407C7">
        <w:rPr>
          <w:rFonts w:ascii="Times New Roman" w:hAnsi="Times New Roman"/>
        </w:rPr>
        <w:softHyphen/>
        <w:t>чение. Охрана. Рыбы, обитающие в водоемах России и своего края.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Птицы.</w:t>
      </w:r>
      <w:r w:rsidRPr="006407C7">
        <w:rPr>
          <w:rFonts w:ascii="Times New Roman" w:hAnsi="Times New Roman"/>
        </w:rPr>
        <w:t xml:space="preserve"> Внешний вид. Среда обитания. Образ жизни. Значе</w:t>
      </w:r>
      <w:r w:rsidRPr="006407C7">
        <w:rPr>
          <w:rFonts w:ascii="Times New Roman" w:hAnsi="Times New Roman"/>
        </w:rPr>
        <w:softHyphen/>
        <w:t>ние. Охрана. Птицы своего края.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rPr>
        <w:t>Млекопитающие.</w:t>
      </w:r>
      <w:r w:rsidRPr="006407C7">
        <w:rPr>
          <w:rFonts w:ascii="Times New Roman" w:hAnsi="Times New Roman"/>
        </w:rPr>
        <w:t xml:space="preserve"> Внешний вид. Среда обитания. Об</w:t>
      </w:r>
      <w:r w:rsidRPr="006407C7">
        <w:rPr>
          <w:rFonts w:ascii="Times New Roman" w:hAnsi="Times New Roman"/>
        </w:rPr>
        <w:softHyphen/>
        <w:t>раз жизни. Значение. Охрана. Млекопитающие животные своего края.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Животные рядом с человеком. Домашние животные в городе и деревне. Домашние питомцы. Уход за животными в живом уголке или дома. Собака, кош</w:t>
      </w:r>
      <w:r w:rsidRPr="006407C7">
        <w:rPr>
          <w:rFonts w:ascii="Times New Roman" w:hAnsi="Times New Roman"/>
        </w:rPr>
        <w:softHyphen/>
        <w:t>ка, аквариумные рыбы, попугаи, морская свинка, хомяк, черепаха. Правила ухода и содержания.</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6407C7">
        <w:rPr>
          <w:rFonts w:ascii="Times New Roman" w:hAnsi="Times New Roman"/>
        </w:rPr>
        <w:t xml:space="preserve">( </w:t>
      </w:r>
      <w:proofErr w:type="gramEnd"/>
      <w:r w:rsidRPr="006407C7">
        <w:rPr>
          <w:rFonts w:ascii="Times New Roman" w:hAnsi="Times New Roman"/>
        </w:rPr>
        <w:t>края).</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rPr>
        <w:t>Человек</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Как устроен наш организм. Строение. Части тела и внутрен</w:t>
      </w:r>
      <w:r w:rsidRPr="006407C7">
        <w:rPr>
          <w:rFonts w:ascii="Times New Roman" w:hAnsi="Times New Roman"/>
        </w:rPr>
        <w:softHyphen/>
        <w:t>ние органы.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Как работает (функционирует) наш организм. Взаимодействие органов.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Здоровье человека (режим, закаливание, водные процедуры и т. д.).</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Осанка (гигиена, костно-мышечная система).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Гигиена органов чувств. Охрана зрения. Профилактика нару</w:t>
      </w:r>
      <w:r w:rsidRPr="006407C7">
        <w:rPr>
          <w:rFonts w:ascii="Times New Roman" w:hAnsi="Times New Roman"/>
        </w:rPr>
        <w:softHyphen/>
        <w:t>шений слуха. Правила гигиены.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Здоровое (рациональное) питание. Режим. Правила питания. Меню на день.  Витамины.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Дыхание. Органы дыхания. Вред курения. Правила гигиены.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Скорая помощь (оказание первой медицинской помощи). По</w:t>
      </w:r>
      <w:r w:rsidRPr="006407C7">
        <w:rPr>
          <w:rFonts w:ascii="Times New Roman" w:hAnsi="Times New Roman"/>
        </w:rPr>
        <w:softHyphen/>
        <w:t>мощь при ушибах, порезах, ссадинах. Профилактика простудных заболеваний. Обращение за медицинской помощью.</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Медицинские учреждения своего города (поселка, населенного пункта). Телефоны экстренной помощи. Специализация врачей.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
        </w:rPr>
        <w:t>Обобщающие уроки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Наш город (посёлок, село, деревня). </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Рельеф и водоёмы. Растения и животные своей местности. Занятия населения. Ведущие пред</w:t>
      </w:r>
      <w:r w:rsidRPr="006407C7">
        <w:rPr>
          <w:rFonts w:ascii="Times New Roman" w:hAnsi="Times New Roman"/>
        </w:rPr>
        <w:softHyphen/>
        <w:t>приятия. Культурные и исторические памятники, другие местные  достопримечательности. Обычаи и традиции своего края.</w:t>
      </w:r>
    </w:p>
    <w:p w:rsidR="00F23C0C" w:rsidRPr="006407C7" w:rsidRDefault="00F23C0C" w:rsidP="00F23C0C">
      <w:pPr>
        <w:shd w:val="clear" w:color="auto" w:fill="FFFFFF"/>
        <w:spacing w:before="120" w:line="240" w:lineRule="auto"/>
        <w:ind w:firstLine="709"/>
        <w:jc w:val="center"/>
        <w:rPr>
          <w:rFonts w:ascii="Times New Roman" w:hAnsi="Times New Roman"/>
          <w:b/>
        </w:rPr>
      </w:pPr>
      <w:r w:rsidRPr="006407C7">
        <w:rPr>
          <w:rFonts w:ascii="Times New Roman" w:hAnsi="Times New Roman"/>
          <w:b/>
        </w:rPr>
        <w:t>БИОЛОГИЯ</w:t>
      </w:r>
    </w:p>
    <w:p w:rsidR="00F23C0C" w:rsidRPr="006407C7" w:rsidRDefault="00F23C0C" w:rsidP="00F23C0C">
      <w:pPr>
        <w:pStyle w:val="a5"/>
        <w:spacing w:line="240" w:lineRule="auto"/>
        <w:ind w:left="0" w:firstLine="709"/>
        <w:jc w:val="center"/>
        <w:rPr>
          <w:rFonts w:ascii="Times New Roman" w:hAnsi="Times New Roman"/>
        </w:rPr>
      </w:pPr>
      <w:r w:rsidRPr="006407C7">
        <w:rPr>
          <w:rFonts w:ascii="Times New Roman" w:hAnsi="Times New Roman"/>
          <w:b/>
        </w:rPr>
        <w:t>Пояснительная записка</w:t>
      </w:r>
    </w:p>
    <w:p w:rsidR="00F23C0C" w:rsidRPr="006407C7" w:rsidRDefault="00F23C0C" w:rsidP="00F23C0C">
      <w:pPr>
        <w:shd w:val="clear" w:color="auto" w:fill="FFFFFF"/>
        <w:spacing w:before="120" w:line="240" w:lineRule="auto"/>
        <w:ind w:firstLine="709"/>
        <w:rPr>
          <w:rFonts w:ascii="Times New Roman" w:hAnsi="Times New Roman"/>
        </w:rPr>
      </w:pPr>
      <w:r w:rsidRPr="006407C7">
        <w:rPr>
          <w:rFonts w:ascii="Times New Roman" w:hAnsi="Times New Roman"/>
        </w:rPr>
        <w:t>Программа по биологии продолжает вводный курс «Природоведение», при изу</w:t>
      </w:r>
      <w:r w:rsidRPr="006407C7">
        <w:rPr>
          <w:rFonts w:ascii="Times New Roman" w:hAnsi="Times New Roman"/>
        </w:rPr>
        <w:softHyphen/>
        <w:t>че</w:t>
      </w:r>
      <w:r w:rsidRPr="006407C7">
        <w:rPr>
          <w:rFonts w:ascii="Times New Roman" w:hAnsi="Times New Roman"/>
        </w:rPr>
        <w:softHyphen/>
        <w:t>нии ко</w:t>
      </w:r>
      <w:r w:rsidRPr="006407C7">
        <w:rPr>
          <w:rFonts w:ascii="Times New Roman" w:hAnsi="Times New Roman"/>
        </w:rPr>
        <w:softHyphen/>
        <w:t xml:space="preserve">торого учащиеся в </w:t>
      </w:r>
      <w:r w:rsidRPr="006407C7">
        <w:rPr>
          <w:rFonts w:ascii="Times New Roman" w:hAnsi="Times New Roman"/>
          <w:lang w:val="en-US"/>
        </w:rPr>
        <w:t>V</w:t>
      </w:r>
      <w:r w:rsidRPr="006407C7">
        <w:rPr>
          <w:rFonts w:ascii="Times New Roman" w:hAnsi="Times New Roman"/>
        </w:rPr>
        <w:t xml:space="preserve"> и </w:t>
      </w:r>
      <w:r w:rsidRPr="006407C7">
        <w:rPr>
          <w:rFonts w:ascii="Times New Roman" w:hAnsi="Times New Roman"/>
          <w:lang w:val="en-US"/>
        </w:rPr>
        <w:t>VI</w:t>
      </w:r>
      <w:r w:rsidRPr="006407C7">
        <w:rPr>
          <w:rFonts w:ascii="Times New Roman" w:hAnsi="Times New Roman"/>
        </w:rPr>
        <w:t xml:space="preserve"> классах, получат элементарную </w:t>
      </w:r>
      <w:proofErr w:type="gramStart"/>
      <w:r w:rsidRPr="006407C7">
        <w:rPr>
          <w:rFonts w:ascii="Times New Roman" w:hAnsi="Times New Roman"/>
        </w:rPr>
        <w:t>естественно-научную</w:t>
      </w:r>
      <w:proofErr w:type="gramEnd"/>
      <w:r w:rsidRPr="006407C7">
        <w:rPr>
          <w:rFonts w:ascii="Times New Roman" w:hAnsi="Times New Roman"/>
        </w:rPr>
        <w:t xml:space="preserve"> под</w:t>
      </w:r>
      <w:r w:rsidRPr="006407C7">
        <w:rPr>
          <w:rFonts w:ascii="Times New Roman" w:hAnsi="Times New Roman"/>
        </w:rPr>
        <w:softHyphen/>
        <w:t>го</w:t>
      </w:r>
      <w:r w:rsidRPr="006407C7">
        <w:rPr>
          <w:rFonts w:ascii="Times New Roman" w:hAnsi="Times New Roman"/>
        </w:rPr>
        <w:softHyphen/>
        <w:t>товку. Преемственные связи между данными предметами обеспечивают целост</w:t>
      </w:r>
      <w:r w:rsidRPr="006407C7">
        <w:rPr>
          <w:rFonts w:ascii="Times New Roman" w:hAnsi="Times New Roman"/>
        </w:rPr>
        <w:softHyphen/>
        <w:t>ность би</w:t>
      </w:r>
      <w:r w:rsidRPr="006407C7">
        <w:rPr>
          <w:rFonts w:ascii="Times New Roman" w:hAnsi="Times New Roman"/>
        </w:rPr>
        <w:softHyphen/>
        <w:t>ологического курса, а его содержание будет способство</w:t>
      </w:r>
      <w:r w:rsidRPr="006407C7">
        <w:rPr>
          <w:rFonts w:ascii="Times New Roman" w:hAnsi="Times New Roman"/>
        </w:rPr>
        <w:softHyphen/>
        <w:t xml:space="preserve">вать правильному поведению </w:t>
      </w:r>
      <w:proofErr w:type="gramStart"/>
      <w:r w:rsidRPr="006407C7">
        <w:rPr>
          <w:rFonts w:ascii="Times New Roman" w:hAnsi="Times New Roman"/>
        </w:rPr>
        <w:t>обу</w:t>
      </w:r>
      <w:r w:rsidRPr="006407C7">
        <w:rPr>
          <w:rFonts w:ascii="Times New Roman" w:hAnsi="Times New Roman"/>
        </w:rPr>
        <w:softHyphen/>
        <w:t>чающихся</w:t>
      </w:r>
      <w:proofErr w:type="gramEnd"/>
      <w:r w:rsidRPr="006407C7">
        <w:rPr>
          <w:rFonts w:ascii="Times New Roman" w:hAnsi="Times New Roman"/>
        </w:rPr>
        <w:t xml:space="preserve"> в соответствии с законами приро</w:t>
      </w:r>
      <w:r w:rsidRPr="006407C7">
        <w:rPr>
          <w:rFonts w:ascii="Times New Roman" w:hAnsi="Times New Roman"/>
        </w:rPr>
        <w:softHyphen/>
        <w:t>ды и общечеловеческими нрав</w:t>
      </w:r>
      <w:r w:rsidRPr="006407C7">
        <w:rPr>
          <w:rFonts w:ascii="Times New Roman" w:hAnsi="Times New Roman"/>
        </w:rPr>
        <w:softHyphen/>
        <w:t>с</w:t>
      </w:r>
      <w:r w:rsidRPr="006407C7">
        <w:rPr>
          <w:rFonts w:ascii="Times New Roman" w:hAnsi="Times New Roman"/>
        </w:rPr>
        <w:softHyphen/>
        <w:t>т</w:t>
      </w:r>
      <w:r w:rsidRPr="006407C7">
        <w:rPr>
          <w:rFonts w:ascii="Times New Roman" w:hAnsi="Times New Roman"/>
        </w:rPr>
        <w:softHyphen/>
        <w:t>ве</w:t>
      </w:r>
      <w:r w:rsidRPr="006407C7">
        <w:rPr>
          <w:rFonts w:ascii="Times New Roman" w:hAnsi="Times New Roman"/>
        </w:rPr>
        <w:softHyphen/>
        <w:t>н</w:t>
      </w:r>
      <w:r w:rsidRPr="006407C7">
        <w:rPr>
          <w:rFonts w:ascii="Times New Roman" w:hAnsi="Times New Roman"/>
        </w:rPr>
        <w:softHyphen/>
        <w:t>ны</w:t>
      </w:r>
      <w:r w:rsidRPr="006407C7">
        <w:rPr>
          <w:rFonts w:ascii="Times New Roman" w:hAnsi="Times New Roman"/>
        </w:rPr>
        <w:softHyphen/>
        <w:t>ми цен</w:t>
      </w:r>
      <w:r w:rsidRPr="006407C7">
        <w:rPr>
          <w:rFonts w:ascii="Times New Roman" w:hAnsi="Times New Roman"/>
        </w:rPr>
        <w:softHyphen/>
        <w:t>ностями.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Изучение биологического материала в </w:t>
      </w:r>
      <w:r w:rsidRPr="006407C7">
        <w:rPr>
          <w:rFonts w:ascii="Times New Roman" w:hAnsi="Times New Roman"/>
          <w:lang w:val="en-US"/>
        </w:rPr>
        <w:t>VII</w:t>
      </w:r>
      <w:r w:rsidRPr="006407C7">
        <w:rPr>
          <w:rFonts w:ascii="Times New Roman" w:hAnsi="Times New Roman"/>
        </w:rPr>
        <w:t>-</w:t>
      </w:r>
      <w:r w:rsidRPr="006407C7">
        <w:rPr>
          <w:rFonts w:ascii="Times New Roman" w:hAnsi="Times New Roman"/>
          <w:lang w:val="en-US"/>
        </w:rPr>
        <w:t>IX</w:t>
      </w:r>
      <w:r w:rsidRPr="006407C7">
        <w:rPr>
          <w:rFonts w:ascii="Times New Roman" w:hAnsi="Times New Roman"/>
        </w:rPr>
        <w:t xml:space="preserve"> классах позволяет решать за</w:t>
      </w:r>
      <w:r w:rsidRPr="006407C7">
        <w:rPr>
          <w:rFonts w:ascii="Times New Roman" w:hAnsi="Times New Roman"/>
        </w:rPr>
        <w:softHyphen/>
        <w:t>дачи экологического, эстетического, патриотического, физическо</w:t>
      </w:r>
      <w:r w:rsidRPr="006407C7">
        <w:rPr>
          <w:rFonts w:ascii="Times New Roman" w:hAnsi="Times New Roman"/>
        </w:rPr>
        <w:softHyphen/>
        <w:t>го, трудового и полового воспитания детей и подростков.</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Знакомство с разнообразием растительного и животного ми</w:t>
      </w:r>
      <w:r w:rsidRPr="006407C7">
        <w:rPr>
          <w:rFonts w:ascii="Times New Roman" w:hAnsi="Times New Roman"/>
        </w:rPr>
        <w:softHyphen/>
        <w:t xml:space="preserve">ра должно воспитывать у </w:t>
      </w:r>
      <w:proofErr w:type="gramStart"/>
      <w:r w:rsidRPr="006407C7">
        <w:rPr>
          <w:rFonts w:ascii="Times New Roman" w:hAnsi="Times New Roman"/>
        </w:rPr>
        <w:t>обучающихся</w:t>
      </w:r>
      <w:proofErr w:type="gramEnd"/>
      <w:r w:rsidRPr="006407C7">
        <w:rPr>
          <w:rFonts w:ascii="Times New Roman" w:hAnsi="Times New Roman"/>
        </w:rPr>
        <w:t xml:space="preserve">  чувство любви к природе и ответ</w:t>
      </w:r>
      <w:r w:rsidRPr="006407C7">
        <w:rPr>
          <w:rFonts w:ascii="Times New Roman" w:hAnsi="Times New Roman"/>
        </w:rPr>
        <w:softHyphen/>
        <w:t>ственности за ее сохранность. Учащимся важно понять, что сохранение красоты природы тесно связано с деятельностью че</w:t>
      </w:r>
      <w:r w:rsidRPr="006407C7">
        <w:rPr>
          <w:rFonts w:ascii="Times New Roman" w:hAnsi="Times New Roman"/>
        </w:rPr>
        <w:softHyphen/>
        <w:t>ловека и человек — часть приро</w:t>
      </w:r>
      <w:r w:rsidRPr="006407C7">
        <w:rPr>
          <w:rFonts w:ascii="Times New Roman" w:hAnsi="Times New Roman"/>
        </w:rPr>
        <w:softHyphen/>
        <w:t>ды, его жизнь зависит от нее, и поэтому все обязаны сохранять природу для себя и последующих поколений.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Курс «Биология » состоит из трёх разделов: «Растения», «Животные», «Человек и его здоро</w:t>
      </w:r>
      <w:r w:rsidRPr="006407C7">
        <w:rPr>
          <w:rFonts w:ascii="Times New Roman" w:hAnsi="Times New Roman"/>
        </w:rPr>
        <w:softHyphen/>
        <w:t>вье».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lastRenderedPageBreak/>
        <w:t>Распределение времени на изучение тем учитель планирует самостоятельно,  исходя из местных (региональных) условий.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Программа предполагает ведение наблюдений, органи</w:t>
      </w:r>
      <w:r w:rsidRPr="006407C7">
        <w:rPr>
          <w:rFonts w:ascii="Times New Roman" w:hAnsi="Times New Roman"/>
        </w:rPr>
        <w:softHyphen/>
        <w:t>зацию лабораторных и практических работ, демонстрацию опы</w:t>
      </w:r>
      <w:r w:rsidRPr="006407C7">
        <w:rPr>
          <w:rFonts w:ascii="Times New Roman" w:hAnsi="Times New Roman"/>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6407C7">
        <w:rPr>
          <w:rFonts w:ascii="Times New Roman" w:hAnsi="Times New Roman"/>
        </w:rPr>
        <w:softHyphen/>
        <w:t>ществлять коррекцию учащихся: развивать память и наблюдатель</w:t>
      </w:r>
      <w:r w:rsidRPr="006407C7">
        <w:rPr>
          <w:rFonts w:ascii="Times New Roman" w:hAnsi="Times New Roman"/>
        </w:rPr>
        <w:softHyphen/>
        <w:t>ность, корригировать мышление и речь.</w:t>
      </w:r>
    </w:p>
    <w:p w:rsidR="00F23C0C" w:rsidRPr="006407C7" w:rsidRDefault="00F23C0C" w:rsidP="00F23C0C">
      <w:pPr>
        <w:shd w:val="clear" w:color="auto" w:fill="FFFFFF"/>
        <w:spacing w:line="240" w:lineRule="auto"/>
        <w:ind w:firstLine="709"/>
        <w:rPr>
          <w:rFonts w:ascii="Times New Roman" w:hAnsi="Times New Roman"/>
        </w:rPr>
      </w:pPr>
      <w:proofErr w:type="gramStart"/>
      <w:r w:rsidRPr="006407C7">
        <w:rPr>
          <w:rFonts w:ascii="Times New Roman" w:hAnsi="Times New Roman"/>
        </w:rPr>
        <w:t xml:space="preserve">С разделом «Неживая природа» учащиеся знакомятся на уроках природоведения в </w:t>
      </w:r>
      <w:r w:rsidRPr="006407C7">
        <w:rPr>
          <w:rFonts w:ascii="Times New Roman" w:hAnsi="Times New Roman"/>
          <w:lang w:val="en-US"/>
        </w:rPr>
        <w:t>V</w:t>
      </w:r>
      <w:r w:rsidRPr="006407C7">
        <w:rPr>
          <w:rFonts w:ascii="Times New Roman" w:hAnsi="Times New Roman"/>
        </w:rPr>
        <w:t xml:space="preserve"> и </w:t>
      </w:r>
      <w:r w:rsidRPr="006407C7">
        <w:rPr>
          <w:rFonts w:ascii="Times New Roman" w:hAnsi="Times New Roman"/>
          <w:lang w:val="en-US"/>
        </w:rPr>
        <w:t>VI</w:t>
      </w:r>
      <w:r w:rsidRPr="006407C7">
        <w:rPr>
          <w:rFonts w:ascii="Times New Roman" w:hAnsi="Times New Roman"/>
        </w:rPr>
        <w:t xml:space="preserve"> классах и узнают, чем жи</w:t>
      </w:r>
      <w:r w:rsidRPr="006407C7">
        <w:rPr>
          <w:rFonts w:ascii="Times New Roman" w:hAnsi="Times New Roman"/>
        </w:rPr>
        <w:softHyphen/>
        <w:t>вая природа отличается от неживой, из чего состоит живые и не</w:t>
      </w:r>
      <w:r w:rsidRPr="006407C7">
        <w:rPr>
          <w:rFonts w:ascii="Times New Roman" w:hAnsi="Times New Roman"/>
        </w:rPr>
        <w:softHyphen/>
        <w:t>живые тела, получают новые знания об элементарных физичес</w:t>
      </w:r>
      <w:r w:rsidRPr="006407C7">
        <w:rPr>
          <w:rFonts w:ascii="Times New Roman" w:hAnsi="Times New Roman"/>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Курс биологии, посвящённый изучению живой природы, начинается с раздела «Растения» (</w:t>
      </w:r>
      <w:r w:rsidRPr="006407C7">
        <w:rPr>
          <w:rFonts w:ascii="Times New Roman" w:hAnsi="Times New Roman"/>
          <w:lang w:val="en-US"/>
        </w:rPr>
        <w:t>VII</w:t>
      </w:r>
      <w:r w:rsidRPr="006407C7">
        <w:rPr>
          <w:rFonts w:ascii="Times New Roman" w:hAnsi="Times New Roman"/>
        </w:rPr>
        <w:t xml:space="preserve"> класс), в котором все растения объединены в группы не по семействам, а по месту их произрастания. Такое структурирование матери</w:t>
      </w:r>
      <w:r w:rsidRPr="006407C7">
        <w:rPr>
          <w:rFonts w:ascii="Times New Roman" w:hAnsi="Times New Roman"/>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6407C7">
        <w:rPr>
          <w:rFonts w:ascii="Times New Roman" w:hAnsi="Times New Roman"/>
        </w:rPr>
        <w:t>Фитодизайн</w:t>
      </w:r>
      <w:proofErr w:type="spellEnd"/>
      <w:r w:rsidRPr="006407C7">
        <w:rPr>
          <w:rFonts w:ascii="Times New Roman" w:hAnsi="Times New Roman"/>
        </w:rPr>
        <w:t>», «Заготовка овощей на зиму», «Лекарственные растения» и др.</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 разделе «Животные» (8 класс) особое внимание уделено изучению животных, играющих значительную роль в жизни че</w:t>
      </w:r>
      <w:r w:rsidRPr="006407C7">
        <w:rPr>
          <w:rFonts w:ascii="Times New Roman" w:hAnsi="Times New Roman"/>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6407C7">
        <w:rPr>
          <w:rFonts w:ascii="Times New Roman" w:hAnsi="Times New Roman"/>
        </w:rPr>
        <w:softHyphen/>
        <w:t>тарно-гигиенические требования к их содержанию и др.).</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 разделе «Человек» (</w:t>
      </w:r>
      <w:r w:rsidRPr="006407C7">
        <w:rPr>
          <w:rFonts w:ascii="Times New Roman" w:hAnsi="Times New Roman"/>
          <w:lang w:val="en-US"/>
        </w:rPr>
        <w:t>IX</w:t>
      </w:r>
      <w:r w:rsidRPr="006407C7">
        <w:rPr>
          <w:rFonts w:ascii="Times New Roman" w:hAnsi="Times New Roman"/>
        </w:rPr>
        <w:t xml:space="preserve"> класс) человек рассматривается как биосоциальное су</w:t>
      </w:r>
      <w:r w:rsidRPr="006407C7">
        <w:rPr>
          <w:rFonts w:ascii="Times New Roman" w:hAnsi="Times New Roman"/>
        </w:rPr>
        <w:softHyphen/>
        <w:t>ще</w:t>
      </w:r>
      <w:r w:rsidRPr="006407C7">
        <w:rPr>
          <w:rFonts w:ascii="Times New Roman" w:hAnsi="Times New Roman"/>
        </w:rPr>
        <w:softHyphen/>
        <w:t>с</w:t>
      </w:r>
      <w:r w:rsidRPr="006407C7">
        <w:rPr>
          <w:rFonts w:ascii="Times New Roman" w:hAnsi="Times New Roman"/>
        </w:rPr>
        <w:softHyphen/>
        <w:t>т</w:t>
      </w:r>
      <w:r w:rsidRPr="006407C7">
        <w:rPr>
          <w:rFonts w:ascii="Times New Roman" w:hAnsi="Times New Roman"/>
        </w:rPr>
        <w:softHyphen/>
        <w:t>во. Основные системы органов человека предлагается изучать, опираясь на сравнительный ана</w:t>
      </w:r>
      <w:r w:rsidRPr="006407C7">
        <w:rPr>
          <w:rFonts w:ascii="Times New Roman" w:hAnsi="Times New Roman"/>
        </w:rPr>
        <w:softHyphen/>
        <w:t>лиз жизнен</w:t>
      </w:r>
      <w:r w:rsidRPr="006407C7">
        <w:rPr>
          <w:rFonts w:ascii="Times New Roman" w:hAnsi="Times New Roman"/>
        </w:rPr>
        <w:softHyphen/>
        <w:t>ных функций важнейших групп растительных и животных орга</w:t>
      </w:r>
      <w:r w:rsidRPr="006407C7">
        <w:rPr>
          <w:rFonts w:ascii="Times New Roman" w:hAnsi="Times New Roman"/>
        </w:rPr>
        <w:softHyphen/>
        <w:t>низмов (пи</w:t>
      </w:r>
      <w:r w:rsidRPr="006407C7">
        <w:rPr>
          <w:rFonts w:ascii="Times New Roman" w:hAnsi="Times New Roman"/>
        </w:rPr>
        <w:softHyphen/>
        <w:t>та</w:t>
      </w:r>
      <w:r w:rsidRPr="006407C7">
        <w:rPr>
          <w:rFonts w:ascii="Times New Roman" w:hAnsi="Times New Roman"/>
        </w:rPr>
        <w:softHyphen/>
        <w:t>ние и пищеварение, дыхание, перемещение веществ, выделение, размножение). Это по</w:t>
      </w:r>
      <w:r w:rsidRPr="006407C7">
        <w:rPr>
          <w:rFonts w:ascii="Times New Roman" w:hAnsi="Times New Roman"/>
        </w:rPr>
        <w:softHyphen/>
        <w:t>з</w:t>
      </w:r>
      <w:r w:rsidRPr="006407C7">
        <w:rPr>
          <w:rFonts w:ascii="Times New Roman" w:hAnsi="Times New Roman"/>
        </w:rPr>
        <w:softHyphen/>
        <w:t>во</w:t>
      </w:r>
      <w:r w:rsidRPr="006407C7">
        <w:rPr>
          <w:rFonts w:ascii="Times New Roman" w:hAnsi="Times New Roman"/>
        </w:rPr>
        <w:softHyphen/>
        <w:t>лит обучающимся с умственной отсталостью (интелле</w:t>
      </w:r>
      <w:r w:rsidRPr="006407C7">
        <w:rPr>
          <w:rFonts w:ascii="Times New Roman" w:hAnsi="Times New Roman"/>
        </w:rPr>
        <w:softHyphen/>
        <w:t>ктуальными нарушениями) вос</w:t>
      </w:r>
      <w:r w:rsidRPr="006407C7">
        <w:rPr>
          <w:rFonts w:ascii="Times New Roman" w:hAnsi="Times New Roman"/>
        </w:rPr>
        <w:softHyphen/>
        <w:t>принимать человека как часть живой природы.</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За счет некоторого сокращения анатомического и морфологи</w:t>
      </w:r>
      <w:r w:rsidRPr="006407C7">
        <w:rPr>
          <w:rFonts w:ascii="Times New Roman" w:hAnsi="Times New Roman"/>
        </w:rPr>
        <w:softHyphen/>
        <w:t>ческого материала в программу включены темы, связанные с со</w:t>
      </w:r>
      <w:r w:rsidRPr="006407C7">
        <w:rPr>
          <w:rFonts w:ascii="Times New Roman" w:hAnsi="Times New Roman"/>
        </w:rPr>
        <w:softHyphen/>
        <w:t>хранением здоровья человека. Обучающиеся  знакомятся с распрост</w:t>
      </w:r>
      <w:r w:rsidRPr="006407C7">
        <w:rPr>
          <w:rFonts w:ascii="Times New Roman" w:hAnsi="Times New Roman"/>
        </w:rPr>
        <w:softHyphen/>
        <w:t>раненными заболеваниями, узнают о мерах оказания доврачебной помощи. Привитию практических умений по данным вопросам (из</w:t>
      </w:r>
      <w:r w:rsidRPr="006407C7">
        <w:rPr>
          <w:rFonts w:ascii="Times New Roman" w:hAnsi="Times New Roman"/>
        </w:rPr>
        <w:softHyphen/>
        <w:t>мерить давление, наложить повязку и т. п.) следует уделять боль</w:t>
      </w:r>
      <w:r w:rsidRPr="006407C7">
        <w:rPr>
          <w:rFonts w:ascii="Times New Roman" w:hAnsi="Times New Roman"/>
        </w:rPr>
        <w:softHyphen/>
        <w:t>ше внимания во внеурочное время.</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b/>
        </w:rPr>
        <w:t xml:space="preserve">Основные задачи </w:t>
      </w:r>
      <w:r w:rsidRPr="006407C7">
        <w:rPr>
          <w:rFonts w:ascii="Times New Roman" w:hAnsi="Times New Roman"/>
        </w:rPr>
        <w:t xml:space="preserve"> изучения биологии:</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23C0C" w:rsidRPr="006407C7" w:rsidRDefault="00F23C0C" w:rsidP="00F23C0C">
      <w:pPr>
        <w:spacing w:line="240" w:lineRule="auto"/>
        <w:ind w:firstLine="709"/>
        <w:rPr>
          <w:rFonts w:ascii="Times New Roman" w:hAnsi="Times New Roman"/>
        </w:rPr>
      </w:pPr>
      <w:r w:rsidRPr="006407C7">
        <w:rPr>
          <w:rFonts w:ascii="Times New Roman" w:hAnsi="Times New Roman"/>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23C0C" w:rsidRPr="006407C7" w:rsidRDefault="00F23C0C" w:rsidP="00F23C0C">
      <w:pPr>
        <w:spacing w:line="240" w:lineRule="auto"/>
        <w:ind w:firstLine="709"/>
        <w:rPr>
          <w:rFonts w:ascii="Times New Roman" w:hAnsi="Times New Roman"/>
          <w:b/>
          <w:bCs/>
        </w:rPr>
      </w:pPr>
      <w:r w:rsidRPr="006407C7">
        <w:rPr>
          <w:rFonts w:ascii="Times New Roman" w:hAnsi="Times New Roman"/>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23C0C" w:rsidRPr="006407C7" w:rsidRDefault="00F23C0C" w:rsidP="00F23C0C">
      <w:pPr>
        <w:shd w:val="clear" w:color="auto" w:fill="FFFFFF"/>
        <w:spacing w:line="240" w:lineRule="auto"/>
        <w:jc w:val="center"/>
        <w:rPr>
          <w:rFonts w:ascii="Times New Roman" w:hAnsi="Times New Roman"/>
          <w:b/>
          <w:bCs/>
        </w:rPr>
      </w:pPr>
      <w:r w:rsidRPr="006407C7">
        <w:rPr>
          <w:rFonts w:ascii="Times New Roman" w:hAnsi="Times New Roman"/>
          <w:b/>
          <w:bCs/>
        </w:rPr>
        <w:t>РАСТЕНИЯ</w:t>
      </w:r>
    </w:p>
    <w:p w:rsidR="00F23C0C" w:rsidRPr="006407C7" w:rsidRDefault="00F23C0C" w:rsidP="00F23C0C">
      <w:pPr>
        <w:shd w:val="clear" w:color="auto" w:fill="FFFFFF"/>
        <w:spacing w:line="240" w:lineRule="auto"/>
        <w:jc w:val="center"/>
        <w:rPr>
          <w:rFonts w:ascii="Times New Roman" w:hAnsi="Times New Roman"/>
          <w:bCs/>
        </w:rPr>
      </w:pPr>
      <w:r w:rsidRPr="006407C7">
        <w:rPr>
          <w:rFonts w:ascii="Times New Roman" w:hAnsi="Times New Roman"/>
          <w:b/>
          <w:bCs/>
        </w:rPr>
        <w:t>Введение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bCs/>
        </w:rPr>
        <w:t xml:space="preserve">Повторение основных сведений из курса природоведения о неживой и живой природе. Живая природа: растения, животные, человек.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Многообразие растений (размеры, форма, места произраста</w:t>
      </w:r>
      <w:r w:rsidRPr="006407C7">
        <w:rPr>
          <w:rFonts w:ascii="Times New Roman" w:hAnsi="Times New Roman"/>
        </w:rPr>
        <w:softHyphen/>
        <w:t>ния).</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Цветковые и бесцветковые растения. Роль растений в жизни животных и человека. Значение растений и их охрана.</w:t>
      </w:r>
    </w:p>
    <w:p w:rsidR="00F23C0C" w:rsidRPr="006407C7" w:rsidRDefault="00F23C0C" w:rsidP="00F23C0C">
      <w:pPr>
        <w:shd w:val="clear" w:color="auto" w:fill="FFFFFF"/>
        <w:spacing w:line="240" w:lineRule="auto"/>
        <w:jc w:val="center"/>
        <w:rPr>
          <w:rFonts w:ascii="Times New Roman" w:hAnsi="Times New Roman"/>
        </w:rPr>
      </w:pPr>
      <w:r w:rsidRPr="006407C7">
        <w:rPr>
          <w:rFonts w:ascii="Times New Roman" w:hAnsi="Times New Roman"/>
          <w:b/>
          <w:bCs/>
        </w:rPr>
        <w:t>Общие сведения о цветковых растениях</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23C0C" w:rsidRPr="006407C7" w:rsidRDefault="00F23C0C" w:rsidP="00F23C0C">
      <w:pPr>
        <w:shd w:val="clear" w:color="auto" w:fill="FFFFFF"/>
        <w:spacing w:line="240" w:lineRule="auto"/>
        <w:jc w:val="center"/>
        <w:rPr>
          <w:rFonts w:ascii="Times New Roman" w:hAnsi="Times New Roman"/>
          <w:i/>
          <w:iCs/>
        </w:rPr>
      </w:pPr>
      <w:r w:rsidRPr="006407C7">
        <w:rPr>
          <w:rFonts w:ascii="Times New Roman" w:hAnsi="Times New Roman"/>
          <w:b/>
        </w:rPr>
        <w:t>Подземные и наземные органы растения</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lastRenderedPageBreak/>
        <w:t xml:space="preserve">Корень. </w:t>
      </w:r>
      <w:r w:rsidRPr="006407C7">
        <w:rPr>
          <w:rFonts w:ascii="Times New Roman" w:hAnsi="Times New Roman"/>
        </w:rPr>
        <w:t>Строение корня. Образование корней. Виды кор</w:t>
      </w:r>
      <w:r w:rsidRPr="006407C7">
        <w:rPr>
          <w:rFonts w:ascii="Times New Roman" w:hAnsi="Times New Roman"/>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6407C7">
        <w:rPr>
          <w:rFonts w:ascii="Times New Roman" w:hAnsi="Times New Roman"/>
        </w:rPr>
        <w:t>корнеклубень</w:t>
      </w:r>
      <w:proofErr w:type="spellEnd"/>
      <w:r w:rsidRPr="006407C7">
        <w:rPr>
          <w:rFonts w:ascii="Times New Roman" w:hAnsi="Times New Roman"/>
        </w:rPr>
        <w:t>).</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 xml:space="preserve">Стебель. </w:t>
      </w:r>
      <w:r w:rsidRPr="006407C7">
        <w:rPr>
          <w:rFonts w:ascii="Times New Roman" w:hAnsi="Times New Roman"/>
        </w:rPr>
        <w:t>Разнообразие стеблей (травянистый, древес</w:t>
      </w:r>
      <w:r w:rsidRPr="006407C7">
        <w:rPr>
          <w:rFonts w:ascii="Times New Roman" w:hAnsi="Times New Roman"/>
        </w:rPr>
        <w:softHyphen/>
        <w:t>ный), укороченные стебли. Ползучий, прямостоячий, цепляющий</w:t>
      </w:r>
      <w:r w:rsidRPr="006407C7">
        <w:rPr>
          <w:rFonts w:ascii="Times New Roman" w:hAnsi="Times New Roman"/>
        </w:rPr>
        <w:softHyphen/>
        <w:t xml:space="preserve">ся, вьющийся, стелющийся. </w:t>
      </w:r>
      <w:proofErr w:type="gramStart"/>
      <w:r w:rsidRPr="006407C7">
        <w:rPr>
          <w:rFonts w:ascii="Times New Roman" w:hAnsi="Times New Roman"/>
        </w:rPr>
        <w:t>Положение стебля в пространстве (плети, усы), строение древесного стебля (кора, камбий, древе</w:t>
      </w:r>
      <w:r w:rsidRPr="006407C7">
        <w:rPr>
          <w:rFonts w:ascii="Times New Roman" w:hAnsi="Times New Roman"/>
        </w:rPr>
        <w:softHyphen/>
        <w:t>сина, сердцевина).</w:t>
      </w:r>
      <w:proofErr w:type="gramEnd"/>
      <w:r w:rsidRPr="006407C7">
        <w:rPr>
          <w:rFonts w:ascii="Times New Roman" w:hAnsi="Times New Roman"/>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6407C7">
        <w:rPr>
          <w:rFonts w:ascii="Times New Roman" w:hAnsi="Times New Roman"/>
        </w:rPr>
        <w:softHyphen/>
        <w:t>ля. Побег.</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 xml:space="preserve">Лист </w:t>
      </w:r>
      <w:r w:rsidRPr="006407C7">
        <w:rPr>
          <w:rFonts w:ascii="Times New Roman" w:hAnsi="Times New Roman"/>
        </w:rPr>
        <w:t xml:space="preserve"> Внешнее строение листа (листовая пластинка, че</w:t>
      </w:r>
      <w:r w:rsidRPr="006407C7">
        <w:rPr>
          <w:rFonts w:ascii="Times New Roman" w:hAnsi="Times New Roman"/>
        </w:rPr>
        <w:softHyphen/>
        <w:t>решок). Простые и сложные листья. Расположение листьев на стебле. Жилкование листа. Значение листьев в жизни расте</w:t>
      </w:r>
      <w:r w:rsidRPr="006407C7">
        <w:rPr>
          <w:rFonts w:ascii="Times New Roman" w:hAnsi="Times New Roman"/>
        </w:rPr>
        <w:softHyphen/>
        <w:t>ния — образование питательных веществ в листьях на свету, ис</w:t>
      </w:r>
      <w:r w:rsidRPr="006407C7">
        <w:rPr>
          <w:rFonts w:ascii="Times New Roman" w:hAnsi="Times New Roman"/>
        </w:rPr>
        <w:softHyphen/>
        <w:t>парения воды листьями (значение этого явления для растений). Дыхание растений. Обмен веществ у растений. Листопад и его значение.</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Цветок.</w:t>
      </w:r>
      <w:r w:rsidRPr="006407C7">
        <w:rPr>
          <w:rFonts w:ascii="Times New Roman" w:hAnsi="Times New Roman"/>
        </w:rPr>
        <w:t xml:space="preserve"> Строение цветка. Понятие о соцветиях (об</w:t>
      </w:r>
      <w:r w:rsidRPr="006407C7">
        <w:rPr>
          <w:rFonts w:ascii="Times New Roman" w:hAnsi="Times New Roman"/>
        </w:rPr>
        <w:softHyphen/>
        <w:t>щее ознакомление). Опыление цветков. Образование плодов и семян. Плоды сухие и сочные. Распространение плодов и семян.</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i/>
          <w:iCs/>
        </w:rPr>
        <w:t>Строение семени</w:t>
      </w:r>
      <w:r w:rsidRPr="006407C7">
        <w:rPr>
          <w:rFonts w:ascii="Times New Roman" w:hAnsi="Times New Roman"/>
        </w:rPr>
        <w:t xml:space="preserve"> (на примере фасоли, гороха, пшени</w:t>
      </w:r>
      <w:r w:rsidRPr="006407C7">
        <w:rPr>
          <w:rFonts w:ascii="Times New Roman" w:hAnsi="Times New Roman"/>
        </w:rPr>
        <w:softHyphen/>
        <w:t>цы). Условия, необходимые для прорастания семян. Определение всхожести семян.</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b/>
          <w:i/>
        </w:rPr>
        <w:t>Демонстрация опыта</w:t>
      </w:r>
      <w:r w:rsidRPr="006407C7">
        <w:rPr>
          <w:rFonts w:ascii="Times New Roman" w:hAnsi="Times New Roman"/>
        </w:rPr>
        <w:t xml:space="preserve"> образование крахмала в листьях растений на свету.</w:t>
      </w:r>
    </w:p>
    <w:p w:rsidR="00F23C0C" w:rsidRPr="006407C7" w:rsidRDefault="00F23C0C" w:rsidP="00F23C0C">
      <w:pPr>
        <w:shd w:val="clear" w:color="auto" w:fill="FFFFFF"/>
        <w:spacing w:line="240" w:lineRule="auto"/>
        <w:ind w:firstLine="709"/>
        <w:rPr>
          <w:rFonts w:ascii="Times New Roman" w:hAnsi="Times New Roman"/>
          <w:b/>
          <w:bCs/>
          <w:i/>
        </w:rPr>
      </w:pPr>
      <w:r w:rsidRPr="006407C7">
        <w:rPr>
          <w:rFonts w:ascii="Times New Roman" w:hAnsi="Times New Roman"/>
          <w:b/>
          <w:i/>
        </w:rPr>
        <w:t>Лабораторные работы</w:t>
      </w:r>
      <w:r w:rsidRPr="006407C7">
        <w:rPr>
          <w:rFonts w:ascii="Times New Roman" w:hAnsi="Times New Roman"/>
        </w:rPr>
        <w:t xml:space="preserve"> по теме: органы цветкового растения. Строение цветка. Строение семени.</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b/>
          <w:bCs/>
          <w:i/>
        </w:rPr>
        <w:t>Практические работы</w:t>
      </w:r>
      <w:r w:rsidRPr="006407C7">
        <w:rPr>
          <w:rFonts w:ascii="Times New Roman" w:hAnsi="Times New Roman"/>
          <w:b/>
          <w:bCs/>
        </w:rPr>
        <w:t>. О</w:t>
      </w:r>
      <w:r w:rsidRPr="006407C7">
        <w:rPr>
          <w:rFonts w:ascii="Times New Roman" w:hAnsi="Times New Roman"/>
        </w:rPr>
        <w:t>бразование придаточных корней (черенкование стебля, лис</w:t>
      </w:r>
      <w:r w:rsidRPr="006407C7">
        <w:rPr>
          <w:rFonts w:ascii="Times New Roman" w:hAnsi="Times New Roman"/>
        </w:rPr>
        <w:softHyphen/>
        <w:t>товое деление). Определение всхожести семян.</w:t>
      </w:r>
    </w:p>
    <w:p w:rsidR="00F23C0C" w:rsidRPr="006407C7" w:rsidRDefault="00F23C0C" w:rsidP="00F23C0C">
      <w:pPr>
        <w:shd w:val="clear" w:color="auto" w:fill="FFFFFF"/>
        <w:spacing w:line="240" w:lineRule="auto"/>
        <w:ind w:firstLine="709"/>
        <w:jc w:val="center"/>
        <w:rPr>
          <w:rFonts w:ascii="Times New Roman" w:hAnsi="Times New Roman"/>
        </w:rPr>
      </w:pPr>
      <w:r w:rsidRPr="006407C7">
        <w:rPr>
          <w:rFonts w:ascii="Times New Roman" w:hAnsi="Times New Roman"/>
          <w:b/>
          <w:bCs/>
        </w:rPr>
        <w:t>Растения леса</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t>Некоторые биологические особенности леса.</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Лиственные деревья</w:t>
      </w:r>
      <w:r w:rsidRPr="006407C7">
        <w:rPr>
          <w:rFonts w:ascii="Times New Roman" w:hAnsi="Times New Roman"/>
        </w:rPr>
        <w:t>: береза, дуб, липа, осина или дру</w:t>
      </w:r>
      <w:r w:rsidRPr="006407C7">
        <w:rPr>
          <w:rFonts w:ascii="Times New Roman" w:hAnsi="Times New Roman"/>
        </w:rPr>
        <w:softHyphen/>
        <w:t>гие местные породы.</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Хвойные деревья</w:t>
      </w:r>
      <w:r w:rsidRPr="006407C7">
        <w:rPr>
          <w:rFonts w:ascii="Times New Roman" w:hAnsi="Times New Roman"/>
        </w:rPr>
        <w:t>: ель, сосна или другие породы дере</w:t>
      </w:r>
      <w:r w:rsidRPr="006407C7">
        <w:rPr>
          <w:rFonts w:ascii="Times New Roman" w:hAnsi="Times New Roman"/>
        </w:rPr>
        <w:softHyphen/>
        <w:t>вьев, характерные для данного края.</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t>Особенности внешнего строения деревьев. Сравнительная характеристика. Внешний вид, условия произрастания. Использова</w:t>
      </w:r>
      <w:r w:rsidRPr="006407C7">
        <w:rPr>
          <w:rFonts w:ascii="Times New Roman" w:hAnsi="Times New Roman"/>
        </w:rPr>
        <w:softHyphen/>
        <w:t>ние древесины различных пород.</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Лесные кустарники</w:t>
      </w:r>
      <w:r w:rsidRPr="006407C7">
        <w:rPr>
          <w:rFonts w:ascii="Times New Roman" w:hAnsi="Times New Roman"/>
        </w:rPr>
        <w:t>. Особенности внешнего строения кустарников. Отличие деревьев от кустарников.</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t>Бузина, лещина (орешник), шиповник. Использование челове</w:t>
      </w:r>
      <w:r w:rsidRPr="006407C7">
        <w:rPr>
          <w:rFonts w:ascii="Times New Roman" w:hAnsi="Times New Roman"/>
        </w:rPr>
        <w:softHyphen/>
        <w:t>ком. Отличительные признаки съедобных и ядовитых плодов.</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Ягодные кустарнички</w:t>
      </w:r>
      <w:r w:rsidRPr="006407C7">
        <w:rPr>
          <w:rFonts w:ascii="Times New Roman" w:hAnsi="Times New Roman"/>
        </w:rPr>
        <w:t>. Черника, брусника. Особенно</w:t>
      </w:r>
      <w:r w:rsidRPr="006407C7">
        <w:rPr>
          <w:rFonts w:ascii="Times New Roman" w:hAnsi="Times New Roman"/>
        </w:rPr>
        <w:softHyphen/>
        <w:t>сти внешнего строения. Биология этих растений. Сравнительная характеристика. Лекарственное значение изучаемых ягод. Прави</w:t>
      </w:r>
      <w:r w:rsidRPr="006407C7">
        <w:rPr>
          <w:rFonts w:ascii="Times New Roman" w:hAnsi="Times New Roman"/>
        </w:rPr>
        <w:softHyphen/>
        <w:t>ла их сбора и заготовки.</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Травы</w:t>
      </w:r>
      <w:r w:rsidRPr="006407C7">
        <w:rPr>
          <w:rFonts w:ascii="Times New Roman" w:hAnsi="Times New Roman"/>
        </w:rPr>
        <w:t>. Ландыш, кислица, подорожник, мать-и-мачеха, зверобой или 2—3 вида других местных травянистых растений. Практическое значение этих растений.</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 xml:space="preserve">Грибы </w:t>
      </w:r>
      <w:r w:rsidRPr="006407C7">
        <w:rPr>
          <w:rFonts w:ascii="Times New Roman" w:hAnsi="Times New Roman"/>
          <w:i/>
        </w:rPr>
        <w:t>леса</w:t>
      </w:r>
      <w:r w:rsidRPr="006407C7">
        <w:rPr>
          <w:rFonts w:ascii="Times New Roman" w:hAnsi="Times New Roman"/>
        </w:rPr>
        <w:t>. Строение шляпочного гриба: шляпка, пенек, гриб</w:t>
      </w:r>
      <w:r w:rsidRPr="006407C7">
        <w:rPr>
          <w:rFonts w:ascii="Times New Roman" w:hAnsi="Times New Roman"/>
        </w:rPr>
        <w:softHyphen/>
        <w:t>ница.</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rPr>
        <w:t>Грибы съедобные и ядовитые. Распознавание съедобных и ядо</w:t>
      </w:r>
      <w:r w:rsidRPr="006407C7">
        <w:rPr>
          <w:rFonts w:ascii="Times New Roman" w:hAnsi="Times New Roman"/>
        </w:rPr>
        <w:softHyphen/>
        <w:t>витых грибов. Правила сбора грибов. Оказание первой помощи при отравлении грибами. Обработка съедобных грибов перед упо</w:t>
      </w:r>
      <w:r w:rsidRPr="006407C7">
        <w:rPr>
          <w:rFonts w:ascii="Times New Roman" w:hAnsi="Times New Roman"/>
        </w:rPr>
        <w:softHyphen/>
        <w:t>треблением в пищу. Грибные заготовки (засолка, маринование, сушка).</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i/>
          <w:iCs/>
        </w:rPr>
        <w:t>Охрана леса</w:t>
      </w:r>
      <w:r w:rsidRPr="006407C7">
        <w:rPr>
          <w:rFonts w:ascii="Times New Roman" w:hAnsi="Times New Roman"/>
        </w:rPr>
        <w:t>. Что лес дает человеку? Лекарственные травы и растения. Растения Красной книги. Лес — наше богат</w:t>
      </w:r>
      <w:r w:rsidRPr="006407C7">
        <w:rPr>
          <w:rFonts w:ascii="Times New Roman" w:hAnsi="Times New Roman"/>
        </w:rPr>
        <w:softHyphen/>
        <w:t>ство (работа лесничества по охране и разведению лесов).</w:t>
      </w:r>
    </w:p>
    <w:p w:rsidR="00F23C0C" w:rsidRPr="006407C7" w:rsidRDefault="00F23C0C" w:rsidP="00F23C0C">
      <w:pPr>
        <w:shd w:val="clear" w:color="auto" w:fill="FFFFFF"/>
        <w:spacing w:line="240" w:lineRule="auto"/>
        <w:ind w:firstLine="709"/>
      </w:pPr>
      <w:r w:rsidRPr="006407C7">
        <w:rPr>
          <w:rFonts w:ascii="Times New Roman" w:hAnsi="Times New Roman"/>
          <w:b/>
          <w:i/>
        </w:rPr>
        <w:t xml:space="preserve">Практические работы. </w:t>
      </w:r>
      <w:r w:rsidRPr="006407C7">
        <w:rPr>
          <w:rFonts w:ascii="Times New Roman" w:hAnsi="Times New Roman"/>
        </w:rPr>
        <w:t>Определение возраста лиственных  деревьев  по годичным кольцам, а хвой</w:t>
      </w:r>
      <w:r w:rsidRPr="006407C7">
        <w:rPr>
          <w:rFonts w:ascii="Times New Roman" w:hAnsi="Times New Roman"/>
        </w:rPr>
        <w:softHyphen/>
        <w:t>ных деревьев — по мутовкам. Зарисовки в тетрадях, подбор иллюстраций и оформление аль</w:t>
      </w:r>
      <w:r w:rsidRPr="006407C7">
        <w:rPr>
          <w:rFonts w:ascii="Times New Roman" w:hAnsi="Times New Roman"/>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23C0C" w:rsidRPr="006407C7" w:rsidRDefault="00443949" w:rsidP="00F23C0C">
      <w:pPr>
        <w:shd w:val="clear" w:color="auto" w:fill="FFFFFF"/>
        <w:spacing w:line="240" w:lineRule="auto"/>
        <w:ind w:firstLine="709"/>
        <w:rPr>
          <w:rFonts w:ascii="Times New Roman" w:hAnsi="Times New Roman"/>
          <w:b/>
          <w:bCs/>
        </w:rPr>
      </w:pPr>
      <w:r>
        <w:rPr>
          <w:noProof/>
        </w:rPr>
        <w:pict>
          <v:line id="Line 2" o:spid="_x0000_s1073" style="position:absolute;left:0;text-align:left;z-index:25170432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rPr>
        <w:pict>
          <v:line id="Line 3" o:spid="_x0000_s1074" style="position:absolute;left:0;text-align:left;z-index:251705344;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F23C0C" w:rsidRPr="006407C7">
        <w:rPr>
          <w:rFonts w:ascii="Times New Roman" w:hAnsi="Times New Roman"/>
          <w:b/>
          <w:i/>
        </w:rPr>
        <w:t xml:space="preserve">Экскурсии </w:t>
      </w:r>
      <w:r w:rsidR="00F23C0C" w:rsidRPr="006407C7">
        <w:rPr>
          <w:rFonts w:ascii="Times New Roman" w:hAnsi="Times New Roman"/>
        </w:rPr>
        <w:t xml:space="preserve"> </w:t>
      </w:r>
      <w:r w:rsidR="00F23C0C" w:rsidRPr="006407C7">
        <w:rPr>
          <w:rFonts w:ascii="Times New Roman" w:hAnsi="Times New Roman"/>
          <w:b/>
          <w:i/>
        </w:rPr>
        <w:t>в природу</w:t>
      </w:r>
      <w:r w:rsidR="00F23C0C" w:rsidRPr="006407C7">
        <w:rPr>
          <w:rFonts w:ascii="Times New Roman" w:hAnsi="Times New Roman"/>
        </w:rPr>
        <w:t xml:space="preserve"> для ознакомления с разнообразием рас</w:t>
      </w:r>
      <w:r w:rsidR="00F23C0C" w:rsidRPr="006407C7">
        <w:rPr>
          <w:rFonts w:ascii="Times New Roman" w:hAnsi="Times New Roman"/>
        </w:rPr>
        <w:softHyphen/>
        <w:t>тений, с распространением плодов и семян, с осенними явлени</w:t>
      </w:r>
      <w:r w:rsidR="00F23C0C" w:rsidRPr="006407C7">
        <w:rPr>
          <w:rFonts w:ascii="Times New Roman" w:hAnsi="Times New Roman"/>
        </w:rPr>
        <w:softHyphen/>
        <w:t>ями в жизни растений.</w:t>
      </w:r>
    </w:p>
    <w:p w:rsidR="00F23C0C" w:rsidRPr="006407C7" w:rsidRDefault="00F23C0C" w:rsidP="00F23C0C">
      <w:pPr>
        <w:shd w:val="clear" w:color="auto" w:fill="FFFFFF"/>
        <w:spacing w:line="240" w:lineRule="auto"/>
        <w:ind w:firstLine="709"/>
        <w:jc w:val="center"/>
        <w:rPr>
          <w:rFonts w:ascii="Times New Roman" w:hAnsi="Times New Roman"/>
        </w:rPr>
      </w:pPr>
      <w:r w:rsidRPr="006407C7">
        <w:rPr>
          <w:rFonts w:ascii="Times New Roman" w:hAnsi="Times New Roman"/>
          <w:b/>
          <w:bCs/>
        </w:rPr>
        <w:t>Комнатные растения</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rPr>
        <w:t>Разнообразие комнатных растений.</w:t>
      </w:r>
    </w:p>
    <w:p w:rsidR="00F23C0C" w:rsidRPr="006407C7" w:rsidRDefault="00F23C0C" w:rsidP="00F23C0C">
      <w:pPr>
        <w:shd w:val="clear" w:color="auto" w:fill="FFFFFF"/>
        <w:spacing w:line="240" w:lineRule="auto"/>
        <w:ind w:firstLine="709"/>
        <w:rPr>
          <w:rFonts w:ascii="Times New Roman" w:hAnsi="Times New Roman"/>
          <w:i/>
        </w:rPr>
      </w:pPr>
      <w:proofErr w:type="gramStart"/>
      <w:r w:rsidRPr="006407C7">
        <w:rPr>
          <w:rFonts w:ascii="Times New Roman" w:hAnsi="Times New Roman"/>
          <w:i/>
        </w:rPr>
        <w:t>Светолюбивые</w:t>
      </w:r>
      <w:proofErr w:type="gramEnd"/>
      <w:r w:rsidRPr="006407C7">
        <w:rPr>
          <w:rFonts w:ascii="Times New Roman" w:hAnsi="Times New Roman"/>
        </w:rPr>
        <w:t xml:space="preserve"> (бегония, герань, </w:t>
      </w:r>
      <w:proofErr w:type="spellStart"/>
      <w:r w:rsidRPr="006407C7">
        <w:rPr>
          <w:rFonts w:ascii="Times New Roman" w:hAnsi="Times New Roman"/>
        </w:rPr>
        <w:t>хлорофитум</w:t>
      </w:r>
      <w:proofErr w:type="spellEnd"/>
      <w:r w:rsidRPr="006407C7">
        <w:rPr>
          <w:rFonts w:ascii="Times New Roman" w:hAnsi="Times New Roman"/>
        </w:rPr>
        <w:t xml:space="preserve">). </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i/>
        </w:rPr>
        <w:t>Теневыносли</w:t>
      </w:r>
      <w:r w:rsidRPr="006407C7">
        <w:rPr>
          <w:rFonts w:ascii="Times New Roman" w:hAnsi="Times New Roman"/>
          <w:i/>
        </w:rPr>
        <w:softHyphen/>
        <w:t>вые</w:t>
      </w:r>
      <w:r w:rsidRPr="006407C7">
        <w:rPr>
          <w:rFonts w:ascii="Times New Roman" w:hAnsi="Times New Roman"/>
        </w:rPr>
        <w:t xml:space="preserve"> (традесканция, африканская фиалка, монстера или другие, характерные для данной местности).</w:t>
      </w:r>
    </w:p>
    <w:p w:rsidR="00F23C0C" w:rsidRPr="006407C7" w:rsidRDefault="00F23C0C" w:rsidP="00F23C0C">
      <w:pPr>
        <w:shd w:val="clear" w:color="auto" w:fill="FFFFFF"/>
        <w:spacing w:line="240" w:lineRule="auto"/>
        <w:ind w:firstLine="709"/>
        <w:rPr>
          <w:rFonts w:ascii="Times New Roman" w:hAnsi="Times New Roman"/>
          <w:i/>
        </w:rPr>
      </w:pPr>
      <w:proofErr w:type="gramStart"/>
      <w:r w:rsidRPr="006407C7">
        <w:rPr>
          <w:rFonts w:ascii="Times New Roman" w:hAnsi="Times New Roman"/>
          <w:i/>
        </w:rPr>
        <w:t>Влаголюбивые</w:t>
      </w:r>
      <w:proofErr w:type="gramEnd"/>
      <w:r w:rsidRPr="006407C7">
        <w:rPr>
          <w:rFonts w:ascii="Times New Roman" w:hAnsi="Times New Roman"/>
        </w:rPr>
        <w:t xml:space="preserve"> (циперус, ас</w:t>
      </w:r>
      <w:r w:rsidRPr="006407C7">
        <w:rPr>
          <w:rFonts w:ascii="Times New Roman" w:hAnsi="Times New Roman"/>
        </w:rPr>
        <w:softHyphen/>
        <w:t xml:space="preserve">парагус). </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rPr>
        <w:t>Засухоустойчивые</w:t>
      </w:r>
      <w:r w:rsidRPr="006407C7">
        <w:rPr>
          <w:rFonts w:ascii="Times New Roman" w:hAnsi="Times New Roman"/>
        </w:rPr>
        <w:t xml:space="preserve"> (суккуленты, кактусы).</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rPr>
        <w:t>Особенности внешнего строения и биологические особеннос</w:t>
      </w:r>
      <w:r w:rsidRPr="006407C7">
        <w:rPr>
          <w:rFonts w:ascii="Times New Roman" w:hAnsi="Times New Roman"/>
        </w:rPr>
        <w:softHyphen/>
        <w:t>ти растений. Особенности ухода, выращивания, размножения. Раз</w:t>
      </w:r>
      <w:r w:rsidRPr="006407C7">
        <w:rPr>
          <w:rFonts w:ascii="Times New Roman" w:hAnsi="Times New Roman"/>
        </w:rPr>
        <w:softHyphen/>
        <w:t xml:space="preserve">мещение в помещении. Польза, приносимая </w:t>
      </w:r>
      <w:r w:rsidRPr="006407C7">
        <w:rPr>
          <w:rFonts w:ascii="Times New Roman" w:hAnsi="Times New Roman"/>
        </w:rPr>
        <w:lastRenderedPageBreak/>
        <w:t>комнатными расте</w:t>
      </w:r>
      <w:r w:rsidRPr="006407C7">
        <w:rPr>
          <w:rFonts w:ascii="Times New Roman" w:hAnsi="Times New Roman"/>
        </w:rPr>
        <w:softHyphen/>
        <w:t xml:space="preserve">ниями. Климат и красота в доме. </w:t>
      </w:r>
      <w:proofErr w:type="spellStart"/>
      <w:r w:rsidRPr="006407C7">
        <w:rPr>
          <w:rFonts w:ascii="Times New Roman" w:hAnsi="Times New Roman"/>
        </w:rPr>
        <w:t>Фитодизайн</w:t>
      </w:r>
      <w:proofErr w:type="spellEnd"/>
      <w:r w:rsidRPr="006407C7">
        <w:rPr>
          <w:rFonts w:ascii="Times New Roman" w:hAnsi="Times New Roman"/>
        </w:rPr>
        <w:t>: создание уголков отдыха, интерьеров из комнатных растений.</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b/>
          <w:i/>
        </w:rPr>
        <w:t xml:space="preserve">Практические работы. </w:t>
      </w:r>
      <w:r w:rsidRPr="006407C7">
        <w:rPr>
          <w:rFonts w:ascii="Times New Roman" w:hAnsi="Times New Roman"/>
        </w:rPr>
        <w:t xml:space="preserve">Черенкование комнатных растений. Посадка </w:t>
      </w:r>
      <w:proofErr w:type="spellStart"/>
      <w:r w:rsidRPr="006407C7">
        <w:rPr>
          <w:rFonts w:ascii="Times New Roman" w:hAnsi="Times New Roman"/>
        </w:rPr>
        <w:t>окоренённых</w:t>
      </w:r>
      <w:proofErr w:type="spellEnd"/>
      <w:r w:rsidRPr="006407C7">
        <w:rPr>
          <w:rFonts w:ascii="Times New Roman" w:hAnsi="Times New Roman"/>
        </w:rPr>
        <w:t xml:space="preserve"> черенков. Пересадка  и  перевалка комнатных растений, уход за комнат</w:t>
      </w:r>
      <w:r w:rsidRPr="006407C7">
        <w:rPr>
          <w:rFonts w:ascii="Times New Roman" w:hAnsi="Times New Roman"/>
        </w:rPr>
        <w:softHyphen/>
        <w:t>ными растениями: полив, обрезка. Зарисовка в тетрадях. Составление композиций из комнатных растений.</w:t>
      </w:r>
    </w:p>
    <w:p w:rsidR="00F23C0C" w:rsidRPr="006407C7" w:rsidRDefault="00F23C0C" w:rsidP="00F23C0C">
      <w:pPr>
        <w:shd w:val="clear" w:color="auto" w:fill="FFFFFF"/>
        <w:spacing w:line="240" w:lineRule="auto"/>
        <w:ind w:firstLine="709"/>
        <w:jc w:val="center"/>
        <w:rPr>
          <w:rFonts w:ascii="Times New Roman" w:hAnsi="Times New Roman"/>
          <w:i/>
          <w:iCs/>
        </w:rPr>
      </w:pPr>
      <w:r w:rsidRPr="006407C7">
        <w:rPr>
          <w:rFonts w:ascii="Times New Roman" w:hAnsi="Times New Roman"/>
          <w:b/>
          <w:bCs/>
        </w:rPr>
        <w:t>Цветочно-декоративные растения</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 xml:space="preserve">Однолетние растения: </w:t>
      </w:r>
      <w:r w:rsidRPr="006407C7">
        <w:rPr>
          <w:rFonts w:ascii="Times New Roman" w:hAnsi="Times New Roman"/>
        </w:rPr>
        <w:t>настурция (астра, петуния, календу</w:t>
      </w:r>
      <w:r w:rsidRPr="006407C7">
        <w:rPr>
          <w:rFonts w:ascii="Times New Roman" w:hAnsi="Times New Roman"/>
        </w:rPr>
        <w:softHyphen/>
        <w:t>ла). Особенности внешнего строения. Особенности выращивания. Выращивание через рассаду и прямым посевом в грунт. Разме</w:t>
      </w:r>
      <w:r w:rsidRPr="006407C7">
        <w:rPr>
          <w:rFonts w:ascii="Times New Roman" w:hAnsi="Times New Roman"/>
        </w:rPr>
        <w:softHyphen/>
        <w:t>щение в цветнике.  Виды цветников, их дизайн.</w:t>
      </w:r>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 xml:space="preserve">Двулетние растения: </w:t>
      </w:r>
      <w:r w:rsidRPr="006407C7">
        <w:rPr>
          <w:rFonts w:ascii="Times New Roman" w:hAnsi="Times New Roman"/>
        </w:rPr>
        <w:t>мальва (анютины глазки, маргаритки). Особенности внешнего строения. Особенности выращивания. Раз</w:t>
      </w:r>
      <w:r w:rsidRPr="006407C7">
        <w:rPr>
          <w:rFonts w:ascii="Times New Roman" w:hAnsi="Times New Roman"/>
        </w:rPr>
        <w:softHyphen/>
        <w:t>личие в способах выращивания однолетних и двулетних цветоч</w:t>
      </w:r>
      <w:r w:rsidRPr="006407C7">
        <w:rPr>
          <w:rFonts w:ascii="Times New Roman" w:hAnsi="Times New Roman"/>
        </w:rPr>
        <w:softHyphen/>
        <w:t>ных растений. Размещение в цветнике.</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 xml:space="preserve">Многолетние растения: </w:t>
      </w:r>
      <w:r w:rsidRPr="006407C7">
        <w:rPr>
          <w:rFonts w:ascii="Times New Roman" w:hAnsi="Times New Roman"/>
        </w:rPr>
        <w:t>флоксы (пионы,  георгины).</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Особенности внешнего строения. Выращивание. Размещение в цветнике. Другие виды многолетних цветочно-декоративных рас</w:t>
      </w:r>
      <w:r w:rsidRPr="006407C7">
        <w:rPr>
          <w:rFonts w:ascii="Times New Roman" w:hAnsi="Times New Roman"/>
        </w:rPr>
        <w:softHyphen/>
        <w:t>тений (тюльпаны, нарциссы). Цветы в жизни человека.</w:t>
      </w:r>
    </w:p>
    <w:p w:rsidR="00F23C0C" w:rsidRPr="006407C7" w:rsidRDefault="00F23C0C" w:rsidP="00F23C0C">
      <w:pPr>
        <w:shd w:val="clear" w:color="auto" w:fill="FFFFFF"/>
        <w:spacing w:line="240" w:lineRule="auto"/>
        <w:ind w:firstLine="709"/>
        <w:jc w:val="center"/>
        <w:rPr>
          <w:rFonts w:ascii="Times New Roman" w:hAnsi="Times New Roman"/>
          <w:i/>
          <w:iCs/>
        </w:rPr>
      </w:pPr>
      <w:r w:rsidRPr="006407C7">
        <w:rPr>
          <w:rFonts w:ascii="Times New Roman" w:hAnsi="Times New Roman"/>
          <w:b/>
          <w:bCs/>
        </w:rPr>
        <w:t>Растения поля</w:t>
      </w:r>
    </w:p>
    <w:p w:rsidR="00F23C0C" w:rsidRPr="006407C7" w:rsidRDefault="00F23C0C" w:rsidP="00F23C0C">
      <w:pPr>
        <w:shd w:val="clear" w:color="auto" w:fill="FFFFFF"/>
        <w:spacing w:line="240" w:lineRule="auto"/>
        <w:ind w:firstLine="709"/>
        <w:rPr>
          <w:rFonts w:ascii="Times New Roman" w:hAnsi="Times New Roman"/>
          <w:i/>
          <w:iCs/>
        </w:rPr>
      </w:pPr>
      <w:proofErr w:type="gramStart"/>
      <w:r w:rsidRPr="006407C7">
        <w:rPr>
          <w:rFonts w:ascii="Times New Roman" w:hAnsi="Times New Roman"/>
          <w:i/>
          <w:iCs/>
        </w:rPr>
        <w:t xml:space="preserve">Хлебные (злаковые) растения: </w:t>
      </w:r>
      <w:r w:rsidRPr="006407C7">
        <w:rPr>
          <w:rFonts w:ascii="Times New Roman" w:hAnsi="Times New Roman"/>
        </w:rPr>
        <w:t>пшеница, рожь, овес, куку</w:t>
      </w:r>
      <w:r w:rsidRPr="006407C7">
        <w:rPr>
          <w:rFonts w:ascii="Times New Roman" w:hAnsi="Times New Roman"/>
        </w:rPr>
        <w:softHyphen/>
        <w:t>руза или другие злаковые культуры.</w:t>
      </w:r>
      <w:proofErr w:type="gramEnd"/>
      <w:r w:rsidRPr="006407C7">
        <w:rPr>
          <w:rFonts w:ascii="Times New Roman" w:hAnsi="Times New Roman"/>
        </w:rPr>
        <w:t xml:space="preserve"> Труд хлебороба. Отношение к хлебу, уважение к людям, его выращивающим.</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 xml:space="preserve">Технические культуры: </w:t>
      </w:r>
      <w:r w:rsidRPr="006407C7">
        <w:rPr>
          <w:rFonts w:ascii="Times New Roman" w:hAnsi="Times New Roman"/>
        </w:rPr>
        <w:t>сахарная свекла, лен, хлопчатник, кар</w:t>
      </w:r>
      <w:r w:rsidRPr="006407C7">
        <w:rPr>
          <w:rFonts w:ascii="Times New Roman" w:hAnsi="Times New Roman"/>
        </w:rPr>
        <w:softHyphen/>
        <w:t>тофель, подсолнечник.</w:t>
      </w:r>
    </w:p>
    <w:p w:rsidR="00F23C0C" w:rsidRPr="006407C7" w:rsidRDefault="00F23C0C" w:rsidP="00F23C0C">
      <w:pPr>
        <w:shd w:val="clear" w:color="auto" w:fill="FFFFFF"/>
        <w:spacing w:line="240" w:lineRule="auto"/>
        <w:ind w:firstLine="709"/>
        <w:rPr>
          <w:rFonts w:ascii="Times New Roman" w:hAnsi="Times New Roman"/>
          <w:i/>
        </w:rPr>
      </w:pPr>
      <w:r w:rsidRPr="006407C7">
        <w:rPr>
          <w:rFonts w:ascii="Times New Roman" w:hAnsi="Times New Roman"/>
        </w:rPr>
        <w:t>Особенности внешнего строения этих растений. Их биологи</w:t>
      </w:r>
      <w:r w:rsidRPr="006407C7">
        <w:rPr>
          <w:rFonts w:ascii="Times New Roman" w:hAnsi="Times New Roman"/>
        </w:rPr>
        <w:softHyphen/>
        <w:t>ческие особенности. Выращивание полевых растений: посев, посадка, уход, уборка. Использование в народном хозяйстве. Одеж</w:t>
      </w:r>
      <w:r w:rsidRPr="006407C7">
        <w:rPr>
          <w:rFonts w:ascii="Times New Roman" w:hAnsi="Times New Roman"/>
        </w:rPr>
        <w:softHyphen/>
        <w:t>да изо льна и хлопка.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rPr>
        <w:t>Сорные растения</w:t>
      </w:r>
      <w:r w:rsidRPr="006407C7">
        <w:rPr>
          <w:rFonts w:ascii="Times New Roman" w:hAnsi="Times New Roman"/>
        </w:rPr>
        <w:t xml:space="preserve"> </w:t>
      </w:r>
      <w:r w:rsidRPr="006407C7">
        <w:rPr>
          <w:rFonts w:ascii="Times New Roman" w:hAnsi="Times New Roman"/>
          <w:bCs/>
          <w:i/>
        </w:rPr>
        <w:t xml:space="preserve">полей </w:t>
      </w:r>
      <w:r w:rsidRPr="006407C7">
        <w:rPr>
          <w:rFonts w:ascii="Times New Roman" w:hAnsi="Times New Roman"/>
          <w:i/>
        </w:rPr>
        <w:t>и огородов</w:t>
      </w:r>
      <w:r w:rsidRPr="006407C7">
        <w:rPr>
          <w:rFonts w:ascii="Times New Roman" w:hAnsi="Times New Roman"/>
        </w:rPr>
        <w:t>: осот, пырей, лебеда.</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rPr>
        <w:t xml:space="preserve">Внешний вид.  </w:t>
      </w:r>
      <w:r w:rsidRPr="006407C7">
        <w:rPr>
          <w:rFonts w:ascii="Times New Roman" w:hAnsi="Times New Roman"/>
          <w:bCs/>
        </w:rPr>
        <w:t xml:space="preserve">Борьба </w:t>
      </w:r>
      <w:r w:rsidRPr="006407C7">
        <w:rPr>
          <w:rFonts w:ascii="Times New Roman" w:hAnsi="Times New Roman"/>
        </w:rPr>
        <w:t>с сорными растениями.</w:t>
      </w:r>
    </w:p>
    <w:p w:rsidR="00F23C0C" w:rsidRPr="006407C7" w:rsidRDefault="00F23C0C" w:rsidP="00F23C0C">
      <w:pPr>
        <w:shd w:val="clear" w:color="auto" w:fill="FFFFFF"/>
        <w:spacing w:line="240" w:lineRule="auto"/>
        <w:ind w:firstLine="709"/>
        <w:jc w:val="center"/>
        <w:rPr>
          <w:rFonts w:ascii="Times New Roman" w:hAnsi="Times New Roman"/>
          <w:i/>
          <w:iCs/>
        </w:rPr>
      </w:pPr>
      <w:r w:rsidRPr="006407C7">
        <w:rPr>
          <w:rFonts w:ascii="Times New Roman" w:hAnsi="Times New Roman"/>
          <w:b/>
          <w:bCs/>
        </w:rPr>
        <w:t>Овощные растения</w:t>
      </w:r>
    </w:p>
    <w:p w:rsidR="00F23C0C" w:rsidRPr="006407C7" w:rsidRDefault="00F23C0C" w:rsidP="00F23C0C">
      <w:pPr>
        <w:shd w:val="clear" w:color="auto" w:fill="FFFFFF"/>
        <w:spacing w:line="240" w:lineRule="auto"/>
        <w:ind w:firstLine="709"/>
        <w:rPr>
          <w:rFonts w:ascii="Times New Roman" w:hAnsi="Times New Roman"/>
          <w:i/>
          <w:iCs/>
        </w:rPr>
      </w:pPr>
      <w:proofErr w:type="gramStart"/>
      <w:r w:rsidRPr="006407C7">
        <w:rPr>
          <w:rFonts w:ascii="Times New Roman" w:hAnsi="Times New Roman"/>
          <w:i/>
          <w:iCs/>
        </w:rPr>
        <w:t xml:space="preserve">Однолетние овощные растения: </w:t>
      </w:r>
      <w:r w:rsidRPr="006407C7">
        <w:rPr>
          <w:rFonts w:ascii="Times New Roman" w:hAnsi="Times New Roman"/>
        </w:rPr>
        <w:t>огурец, помидор (горох, фасоль, баклажан, перец, редис, укроп — по выбору учителя).</w:t>
      </w:r>
      <w:proofErr w:type="gramEnd"/>
    </w:p>
    <w:p w:rsidR="00F23C0C" w:rsidRPr="006407C7" w:rsidRDefault="00F23C0C" w:rsidP="00F23C0C">
      <w:pPr>
        <w:shd w:val="clear" w:color="auto" w:fill="FFFFFF"/>
        <w:spacing w:line="240" w:lineRule="auto"/>
        <w:ind w:firstLine="709"/>
        <w:rPr>
          <w:rFonts w:ascii="Times New Roman" w:hAnsi="Times New Roman"/>
          <w:i/>
          <w:iCs/>
        </w:rPr>
      </w:pPr>
      <w:r w:rsidRPr="006407C7">
        <w:rPr>
          <w:rFonts w:ascii="Times New Roman" w:hAnsi="Times New Roman"/>
          <w:i/>
          <w:iCs/>
        </w:rPr>
        <w:t xml:space="preserve">Двулетние овощные растения: </w:t>
      </w:r>
      <w:r w:rsidRPr="006407C7">
        <w:rPr>
          <w:rFonts w:ascii="Times New Roman" w:hAnsi="Times New Roman"/>
        </w:rPr>
        <w:t>морковь, свекла, капуста, петрушка.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i/>
          <w:iCs/>
        </w:rPr>
        <w:t xml:space="preserve">Многолетние овощные растения: </w:t>
      </w:r>
      <w:r w:rsidRPr="006407C7">
        <w:rPr>
          <w:rFonts w:ascii="Times New Roman" w:hAnsi="Times New Roman"/>
        </w:rPr>
        <w:t>лук.</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Особенности внешнего строения этих растений, биологичес</w:t>
      </w:r>
      <w:r w:rsidRPr="006407C7">
        <w:rPr>
          <w:rFonts w:ascii="Times New Roman" w:hAnsi="Times New Roman"/>
        </w:rPr>
        <w:softHyphen/>
        <w:t>кие особенности выращивания. Развитие растений от семени до семени.</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Выращивание: посев, уход, уборка.</w:t>
      </w:r>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Польза овощных растений. Овощи — источник здоровья (ви</w:t>
      </w:r>
      <w:r w:rsidRPr="006407C7">
        <w:rPr>
          <w:rFonts w:ascii="Times New Roman" w:hAnsi="Times New Roman"/>
        </w:rPr>
        <w:softHyphen/>
        <w:t>тамины).</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rPr>
        <w:t>Использование человеком. Блюда, приготавливаемые из овощей.</w:t>
      </w:r>
    </w:p>
    <w:p w:rsidR="00F23C0C" w:rsidRPr="006407C7" w:rsidRDefault="00F23C0C" w:rsidP="00F23C0C">
      <w:pPr>
        <w:shd w:val="clear" w:color="auto" w:fill="FFFFFF"/>
        <w:spacing w:line="240" w:lineRule="auto"/>
        <w:ind w:firstLine="709"/>
        <w:rPr>
          <w:rFonts w:ascii="Times New Roman" w:hAnsi="Times New Roman"/>
          <w:b/>
          <w:bCs/>
        </w:rPr>
      </w:pPr>
      <w:r w:rsidRPr="006407C7">
        <w:rPr>
          <w:rFonts w:ascii="Times New Roman" w:hAnsi="Times New Roman"/>
          <w:b/>
          <w:i/>
        </w:rPr>
        <w:t xml:space="preserve">Практические работы: </w:t>
      </w:r>
      <w:r w:rsidRPr="006407C7">
        <w:rPr>
          <w:rFonts w:ascii="Times New Roman" w:hAnsi="Times New Roman"/>
        </w:rPr>
        <w:t>выращивание рассады. Определение основных групп семян овощных растений. Посадка, прополка, уход за овощными растениями на при</w:t>
      </w:r>
      <w:r w:rsidRPr="006407C7">
        <w:rPr>
          <w:rFonts w:ascii="Times New Roman" w:hAnsi="Times New Roman"/>
        </w:rPr>
        <w:softHyphen/>
        <w:t>школьном участке, сбор урожая.</w:t>
      </w:r>
    </w:p>
    <w:p w:rsidR="00F23C0C" w:rsidRPr="006407C7" w:rsidRDefault="00F23C0C" w:rsidP="00F23C0C">
      <w:pPr>
        <w:shd w:val="clear" w:color="auto" w:fill="FFFFFF"/>
        <w:spacing w:line="240" w:lineRule="auto"/>
        <w:ind w:firstLine="709"/>
        <w:jc w:val="center"/>
        <w:rPr>
          <w:rFonts w:ascii="Times New Roman" w:hAnsi="Times New Roman"/>
        </w:rPr>
      </w:pPr>
      <w:r w:rsidRPr="006407C7">
        <w:rPr>
          <w:rFonts w:ascii="Times New Roman" w:hAnsi="Times New Roman"/>
          <w:b/>
          <w:bCs/>
        </w:rPr>
        <w:t>Растения сада</w:t>
      </w:r>
    </w:p>
    <w:p w:rsidR="00F23C0C" w:rsidRPr="006407C7" w:rsidRDefault="00F23C0C" w:rsidP="00F23C0C">
      <w:pPr>
        <w:shd w:val="clear" w:color="auto" w:fill="FFFFFF"/>
        <w:spacing w:line="240" w:lineRule="auto"/>
        <w:ind w:firstLine="709"/>
        <w:rPr>
          <w:rFonts w:ascii="Times New Roman" w:hAnsi="Times New Roman"/>
        </w:rPr>
      </w:pPr>
      <w:proofErr w:type="gramStart"/>
      <w:r w:rsidRPr="006407C7">
        <w:rPr>
          <w:rFonts w:ascii="Times New Roman" w:hAnsi="Times New Roman"/>
        </w:rPr>
        <w:t>Яблоня, груша, вишня, смородина, крыжовник, земляника (аб</w:t>
      </w:r>
      <w:r w:rsidRPr="006407C7">
        <w:rPr>
          <w:rFonts w:ascii="Times New Roman" w:hAnsi="Times New Roman"/>
        </w:rPr>
        <w:softHyphen/>
        <w:t>рикосы, персики — для южных регионов).</w:t>
      </w:r>
      <w:proofErr w:type="gramEnd"/>
    </w:p>
    <w:p w:rsidR="00F23C0C" w:rsidRPr="006407C7" w:rsidRDefault="00F23C0C" w:rsidP="00F23C0C">
      <w:pPr>
        <w:shd w:val="clear" w:color="auto" w:fill="FFFFFF"/>
        <w:spacing w:line="240" w:lineRule="auto"/>
        <w:ind w:firstLine="709"/>
        <w:rPr>
          <w:rFonts w:ascii="Times New Roman" w:hAnsi="Times New Roman"/>
        </w:rPr>
      </w:pPr>
      <w:r w:rsidRPr="006407C7">
        <w:rPr>
          <w:rFonts w:ascii="Times New Roman" w:hAnsi="Times New Roman"/>
        </w:rPr>
        <w:t xml:space="preserve">Биологические особенности растений сада: созревание </w:t>
      </w:r>
      <w:r w:rsidRPr="006407C7">
        <w:rPr>
          <w:rFonts w:ascii="Times New Roman" w:hAnsi="Times New Roman"/>
          <w:smallCaps/>
        </w:rPr>
        <w:t>плодов</w:t>
      </w:r>
      <w:proofErr w:type="gramStart"/>
      <w:r w:rsidRPr="006407C7">
        <w:rPr>
          <w:rFonts w:ascii="Times New Roman" w:hAnsi="Times New Roman"/>
          <w:smallCaps/>
        </w:rPr>
        <w:t>.</w:t>
      </w:r>
      <w:proofErr w:type="gramEnd"/>
      <w:r w:rsidRPr="006407C7">
        <w:rPr>
          <w:rFonts w:ascii="Times New Roman" w:hAnsi="Times New Roman"/>
          <w:smallCaps/>
        </w:rPr>
        <w:t xml:space="preserve"> </w:t>
      </w:r>
      <w:proofErr w:type="gramStart"/>
      <w:r w:rsidRPr="006407C7">
        <w:rPr>
          <w:rFonts w:ascii="Times New Roman" w:hAnsi="Times New Roman"/>
        </w:rPr>
        <w:t>о</w:t>
      </w:r>
      <w:proofErr w:type="gramEnd"/>
      <w:r w:rsidRPr="006407C7">
        <w:rPr>
          <w:rFonts w:ascii="Times New Roman" w:hAnsi="Times New Roman"/>
        </w:rPr>
        <w:t>собенности размножения. Вредители сада, способы борьбы с ними.</w:t>
      </w:r>
    </w:p>
    <w:p w:rsidR="00F23C0C" w:rsidRPr="006407C7" w:rsidRDefault="00F23C0C" w:rsidP="00F23C0C">
      <w:pPr>
        <w:shd w:val="clear" w:color="auto" w:fill="FFFFFF"/>
        <w:spacing w:line="240" w:lineRule="auto"/>
        <w:ind w:firstLine="709"/>
        <w:rPr>
          <w:rFonts w:ascii="Times New Roman" w:hAnsi="Times New Roman"/>
          <w:b/>
          <w:i/>
        </w:rPr>
      </w:pPr>
      <w:r w:rsidRPr="006407C7">
        <w:rPr>
          <w:rFonts w:ascii="Times New Roman" w:hAnsi="Times New Roman"/>
        </w:rPr>
        <w:t>Способы уборки и использования плодов и ягод. Польза све</w:t>
      </w:r>
      <w:r w:rsidRPr="006407C7">
        <w:rPr>
          <w:rFonts w:ascii="Times New Roman" w:hAnsi="Times New Roman"/>
        </w:rPr>
        <w:softHyphen/>
        <w:t>жих фруктов и ягод. Заготовки на зиму.</w:t>
      </w:r>
    </w:p>
    <w:p w:rsidR="00F23C0C" w:rsidRPr="006407C7" w:rsidRDefault="00F23C0C" w:rsidP="00F23C0C">
      <w:pPr>
        <w:shd w:val="clear" w:color="auto" w:fill="FFFFFF"/>
        <w:spacing w:line="240" w:lineRule="auto"/>
        <w:ind w:firstLine="709"/>
        <w:rPr>
          <w:rFonts w:ascii="Times New Roman" w:hAnsi="Times New Roman"/>
          <w:b/>
        </w:rPr>
      </w:pPr>
      <w:r w:rsidRPr="006407C7">
        <w:rPr>
          <w:rFonts w:ascii="Times New Roman" w:hAnsi="Times New Roman"/>
          <w:b/>
          <w:i/>
        </w:rPr>
        <w:t xml:space="preserve">Практические работы в саду: </w:t>
      </w:r>
      <w:r w:rsidRPr="006407C7">
        <w:rPr>
          <w:rFonts w:ascii="Times New Roman" w:hAnsi="Times New Roman"/>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23C0C" w:rsidRPr="006407C7" w:rsidRDefault="00F23C0C" w:rsidP="00F23C0C">
      <w:pPr>
        <w:shd w:val="clear" w:color="auto" w:fill="FFFFFF"/>
        <w:spacing w:line="240" w:lineRule="auto"/>
        <w:ind w:firstLine="709"/>
        <w:jc w:val="center"/>
        <w:rPr>
          <w:rFonts w:ascii="Times New Roman" w:hAnsi="Times New Roman"/>
          <w:b/>
          <w:bCs/>
        </w:rPr>
      </w:pPr>
      <w:r w:rsidRPr="006407C7">
        <w:rPr>
          <w:rFonts w:ascii="Times New Roman" w:hAnsi="Times New Roman"/>
          <w:b/>
        </w:rPr>
        <w:t>ЖИВОТНЫЕ</w:t>
      </w:r>
    </w:p>
    <w:p w:rsidR="00F23C0C" w:rsidRPr="006407C7" w:rsidRDefault="00F23C0C" w:rsidP="00F23C0C">
      <w:pPr>
        <w:shd w:val="clear" w:color="auto" w:fill="FFFFFF"/>
        <w:spacing w:line="240" w:lineRule="auto"/>
        <w:ind w:firstLine="709"/>
        <w:jc w:val="center"/>
        <w:rPr>
          <w:rFonts w:ascii="Times New Roman" w:hAnsi="Times New Roman"/>
          <w:i/>
        </w:rPr>
      </w:pPr>
      <w:r w:rsidRPr="006407C7">
        <w:rPr>
          <w:rFonts w:ascii="Times New Roman" w:hAnsi="Times New Roman"/>
          <w:b/>
          <w:bCs/>
        </w:rPr>
        <w:t>Введение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Разнообразие животного мира</w:t>
      </w:r>
      <w:r w:rsidRPr="006407C7">
        <w:rPr>
          <w:rFonts w:ascii="Times New Roman" w:hAnsi="Times New Roman"/>
        </w:rPr>
        <w:t>. Позвоночные и беспозвоноч</w:t>
      </w:r>
      <w:r w:rsidRPr="006407C7">
        <w:rPr>
          <w:rFonts w:ascii="Times New Roman" w:hAnsi="Times New Roman"/>
        </w:rPr>
        <w:softHyphen/>
        <w:t>ные животные. Дикие и домашние животные.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Места обитания животных</w:t>
      </w:r>
      <w:r w:rsidRPr="006407C7">
        <w:rPr>
          <w:rFonts w:ascii="Times New Roman" w:hAnsi="Times New Roman"/>
        </w:rPr>
        <w:t xml:space="preserve"> и приспособленность их к услови</w:t>
      </w:r>
      <w:r w:rsidRPr="006407C7">
        <w:rPr>
          <w:rFonts w:ascii="Times New Roman" w:hAnsi="Times New Roman"/>
        </w:rPr>
        <w:softHyphen/>
        <w:t>ям жизни (форма тела, покров, способ передвижения, дыхание, окраска: защитная, предостерегающая).</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i/>
        </w:rPr>
        <w:t>Значение животных и их охрана</w:t>
      </w:r>
      <w:r w:rsidRPr="006407C7">
        <w:rPr>
          <w:rFonts w:ascii="Times New Roman" w:hAnsi="Times New Roman"/>
        </w:rPr>
        <w:t>. Животные, занесенные в Красную книгу.</w:t>
      </w:r>
    </w:p>
    <w:p w:rsidR="00F23C0C" w:rsidRPr="006407C7" w:rsidRDefault="00F23C0C" w:rsidP="00D47168">
      <w:pPr>
        <w:shd w:val="clear" w:color="auto" w:fill="FFFFFF"/>
        <w:spacing w:line="240" w:lineRule="auto"/>
        <w:ind w:firstLine="284"/>
        <w:jc w:val="center"/>
        <w:rPr>
          <w:rFonts w:ascii="Times New Roman" w:hAnsi="Times New Roman"/>
          <w:bCs/>
          <w:i/>
        </w:rPr>
      </w:pPr>
      <w:r w:rsidRPr="006407C7">
        <w:rPr>
          <w:rFonts w:ascii="Times New Roman" w:hAnsi="Times New Roman"/>
          <w:b/>
          <w:bCs/>
        </w:rPr>
        <w:t>Беспозвоночные животные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Cs/>
          <w:i/>
        </w:rPr>
        <w:t xml:space="preserve"> </w:t>
      </w:r>
      <w:r w:rsidRPr="006407C7">
        <w:rPr>
          <w:rFonts w:ascii="Times New Roman" w:hAnsi="Times New Roman"/>
        </w:rPr>
        <w:t>Общие признаки беспозвоночных (отсутствие позвоночника и внутреннего скелета).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Многообразие беспозвоночных; черви, медузы, раки, пауки, насекомые.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Дождевой червь.</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rPr>
        <w:lastRenderedPageBreak/>
        <w:t>Внешний вид дождевого червя, образ жизни, питание, особен</w:t>
      </w:r>
      <w:r w:rsidRPr="006407C7">
        <w:rPr>
          <w:rFonts w:ascii="Times New Roman" w:hAnsi="Times New Roman"/>
        </w:rPr>
        <w:softHyphen/>
        <w:t>ности дыхания, способ передвижения. Роль дождевого червя в почвообразовании.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b/>
          <w:i/>
        </w:rPr>
        <w:t>Демонстрация</w:t>
      </w:r>
      <w:r w:rsidRPr="006407C7">
        <w:rPr>
          <w:rFonts w:ascii="Times New Roman" w:hAnsi="Times New Roman"/>
        </w:rPr>
        <w:t xml:space="preserve"> живого объекта или влажного препарата.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Насекомые.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Многообразие насекомых (стрекозы, тараканы и др.). Разли</w:t>
      </w:r>
      <w:r w:rsidRPr="006407C7">
        <w:rPr>
          <w:rFonts w:ascii="Times New Roman" w:hAnsi="Times New Roman"/>
        </w:rPr>
        <w:softHyphen/>
        <w:t>чие по внешнему виду, местам обитания,  питанию.</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Бабочки. </w:t>
      </w:r>
      <w:r w:rsidRPr="006407C7">
        <w:rPr>
          <w:rFonts w:ascii="Times New Roman" w:hAnsi="Times New Roman"/>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Тутовый шелкопряд. </w:t>
      </w:r>
      <w:r w:rsidRPr="006407C7">
        <w:rPr>
          <w:rFonts w:ascii="Times New Roman" w:hAnsi="Times New Roman"/>
        </w:rPr>
        <w:t>Внешний вид, образ жизни, питание, способ передвижения, польза, разведение.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Жуки. </w:t>
      </w:r>
      <w:r w:rsidRPr="006407C7">
        <w:rPr>
          <w:rFonts w:ascii="Times New Roman" w:hAnsi="Times New Roman"/>
        </w:rPr>
        <w:t>Отличительные признаки. Значение в природе. Размно</w:t>
      </w:r>
      <w:r w:rsidRPr="006407C7">
        <w:rPr>
          <w:rFonts w:ascii="Times New Roman" w:hAnsi="Times New Roman"/>
        </w:rPr>
        <w:softHyphen/>
        <w:t>жение и развитие. Сравнительная характеристика (майский жук, колорадский жук, божья коровка или другие — по выбору учи</w:t>
      </w:r>
      <w:r w:rsidRPr="006407C7">
        <w:rPr>
          <w:rFonts w:ascii="Times New Roman" w:hAnsi="Times New Roman"/>
        </w:rPr>
        <w:softHyphen/>
        <w:t>теля).</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Комнатная муха. </w:t>
      </w:r>
      <w:r w:rsidRPr="006407C7">
        <w:rPr>
          <w:rFonts w:ascii="Times New Roman" w:hAnsi="Times New Roman"/>
        </w:rPr>
        <w:t>Характерные особенности. Вред. Меры борь</w:t>
      </w:r>
      <w:r w:rsidRPr="006407C7">
        <w:rPr>
          <w:rFonts w:ascii="Times New Roman" w:hAnsi="Times New Roman"/>
        </w:rPr>
        <w:softHyphen/>
        <w:t>бы. Правила гигиены.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Медоносная пчела. </w:t>
      </w:r>
      <w:r w:rsidRPr="006407C7">
        <w:rPr>
          <w:rFonts w:ascii="Times New Roman" w:hAnsi="Times New Roman"/>
        </w:rPr>
        <w:t>Внешнее строение. Жизнь пчелиной се</w:t>
      </w:r>
      <w:r w:rsidRPr="006407C7">
        <w:rPr>
          <w:rFonts w:ascii="Times New Roman" w:hAnsi="Times New Roman"/>
        </w:rPr>
        <w:softHyphen/>
        <w:t>мьи (состав семьи). Разведение пчел (пчеловодство). Использо</w:t>
      </w:r>
      <w:r w:rsidRPr="006407C7">
        <w:rPr>
          <w:rFonts w:ascii="Times New Roman" w:hAnsi="Times New Roman"/>
        </w:rPr>
        <w:softHyphen/>
        <w:t>вание продуктов пчеловодства (целебные свойства меда, пыльцы, прополиса).</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iCs/>
        </w:rPr>
        <w:t xml:space="preserve">Муравьи </w:t>
      </w:r>
      <w:r w:rsidRPr="006407C7">
        <w:rPr>
          <w:rFonts w:ascii="Times New Roman" w:hAnsi="Times New Roman"/>
        </w:rPr>
        <w:t>— санитары леса. Внешний вид. Состав семьи. Осо</w:t>
      </w:r>
      <w:r w:rsidRPr="006407C7">
        <w:rPr>
          <w:rFonts w:ascii="Times New Roman" w:hAnsi="Times New Roman"/>
        </w:rPr>
        <w:softHyphen/>
        <w:t>бенности жизни. Польза. Правила поведения в лесу. Охрана му</w:t>
      </w:r>
      <w:r w:rsidRPr="006407C7">
        <w:rPr>
          <w:rFonts w:ascii="Times New Roman" w:hAnsi="Times New Roman"/>
        </w:rPr>
        <w:softHyphen/>
        <w:t>равейников.</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i/>
        </w:rPr>
        <w:t>Демонстрация</w:t>
      </w:r>
      <w:r w:rsidRPr="006407C7">
        <w:rPr>
          <w:rFonts w:ascii="Times New Roman" w:hAnsi="Times New Roman"/>
        </w:rPr>
        <w:t xml:space="preserve"> живых насекомых, коллекций насекомых — вредителей сельскохозяйственных растений, показ видеофиль</w:t>
      </w:r>
      <w:r w:rsidRPr="006407C7">
        <w:rPr>
          <w:rFonts w:ascii="Times New Roman" w:hAnsi="Times New Roman"/>
        </w:rPr>
        <w:softHyphen/>
        <w:t>мов.</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i/>
        </w:rPr>
        <w:t xml:space="preserve">Практическая работа. </w:t>
      </w:r>
      <w:r w:rsidRPr="006407C7">
        <w:rPr>
          <w:rFonts w:ascii="Times New Roman" w:hAnsi="Times New Roman"/>
        </w:rPr>
        <w:t>Зарисовка насекомых в тетрадях.</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b/>
          <w:i/>
        </w:rPr>
        <w:t>Экскурсия</w:t>
      </w:r>
      <w:r w:rsidRPr="006407C7">
        <w:rPr>
          <w:rFonts w:ascii="Times New Roman" w:hAnsi="Times New Roman"/>
        </w:rPr>
        <w:t xml:space="preserve"> в природу для наблюдения за насекомыми.</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
          <w:bCs/>
        </w:rPr>
        <w:t>Позвоночные животные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 xml:space="preserve">  Общие признаки позвоночных животных. Наличие позвоночника и внутреннего скелета. </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rPr>
        <w:t>Классификация животных: рыбы, земноводные, пресмыкающиеся, птицы, млеко</w:t>
      </w:r>
      <w:r w:rsidRPr="006407C7">
        <w:rPr>
          <w:rFonts w:ascii="Times New Roman" w:hAnsi="Times New Roman"/>
        </w:rPr>
        <w:softHyphen/>
        <w:t>питающие.</w:t>
      </w:r>
    </w:p>
    <w:p w:rsidR="00F23C0C" w:rsidRPr="006407C7" w:rsidRDefault="00F23C0C" w:rsidP="00F23C0C">
      <w:pPr>
        <w:shd w:val="clear" w:color="auto" w:fill="FFFFFF"/>
        <w:spacing w:line="240" w:lineRule="auto"/>
        <w:ind w:firstLine="709"/>
        <w:jc w:val="center"/>
        <w:rPr>
          <w:rFonts w:ascii="Times New Roman" w:hAnsi="Times New Roman"/>
        </w:rPr>
      </w:pPr>
      <w:r w:rsidRPr="006407C7">
        <w:rPr>
          <w:rFonts w:ascii="Times New Roman" w:hAnsi="Times New Roman"/>
          <w:b/>
          <w:i/>
        </w:rPr>
        <w:t>Рыбы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Общие признаки рыб. Среда обитания.</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Речные рыбы </w:t>
      </w:r>
      <w:r w:rsidRPr="006407C7">
        <w:rPr>
          <w:rFonts w:ascii="Times New Roman" w:hAnsi="Times New Roman"/>
        </w:rPr>
        <w:t>(пресноводные): окунь, щука, карп.</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Морские рыбы: </w:t>
      </w:r>
      <w:r w:rsidRPr="006407C7">
        <w:rPr>
          <w:rFonts w:ascii="Times New Roman" w:hAnsi="Times New Roman"/>
        </w:rPr>
        <w:t>треска, сельдь или другие, обитающие в дан</w:t>
      </w:r>
      <w:r w:rsidRPr="006407C7">
        <w:rPr>
          <w:rFonts w:ascii="Times New Roman" w:hAnsi="Times New Roman"/>
        </w:rPr>
        <w:softHyphen/>
        <w:t>ной местности.</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Внешнее строение, образ жизни, питание (особенности пита</w:t>
      </w:r>
      <w:r w:rsidRPr="006407C7">
        <w:rPr>
          <w:rFonts w:ascii="Times New Roman" w:hAnsi="Times New Roman"/>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i/>
          <w:iCs/>
        </w:rPr>
        <w:t xml:space="preserve">Домашний аквариум. </w:t>
      </w:r>
      <w:r w:rsidRPr="006407C7">
        <w:rPr>
          <w:rFonts w:ascii="Times New Roman" w:hAnsi="Times New Roman"/>
        </w:rPr>
        <w:t>Виды аквариумных рыб. Среда обита</w:t>
      </w:r>
      <w:r w:rsidRPr="006407C7">
        <w:rPr>
          <w:rFonts w:ascii="Times New Roman" w:hAnsi="Times New Roman"/>
        </w:rPr>
        <w:softHyphen/>
        <w:t>ния (освещение, температура воды). Особенности размножения (живородящие). Питание. Кормление (виды корма), уход.</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bCs/>
          <w:i/>
        </w:rPr>
        <w:t xml:space="preserve">Демонстрация </w:t>
      </w:r>
      <w:r w:rsidRPr="006407C7">
        <w:rPr>
          <w:rFonts w:ascii="Times New Roman" w:hAnsi="Times New Roman"/>
        </w:rPr>
        <w:t>живых рыб и наблюдение за ними.</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i/>
        </w:rPr>
        <w:t>Экскурсия</w:t>
      </w:r>
      <w:r w:rsidRPr="006407C7">
        <w:rPr>
          <w:rFonts w:ascii="Times New Roman" w:hAnsi="Times New Roman"/>
        </w:rPr>
        <w:t xml:space="preserve"> к водоему для наблюдений за рыбной ловлей (в зависимости от местных условий).</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i/>
        </w:rPr>
        <w:t>Земноводные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Общие признаки земноводных.</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Лягушка. </w:t>
      </w:r>
      <w:r w:rsidRPr="006407C7">
        <w:rPr>
          <w:rFonts w:ascii="Times New Roman" w:hAnsi="Times New Roman"/>
        </w:rPr>
        <w:t>Место обитания, образ жизни. Внешнее строе</w:t>
      </w:r>
      <w:r w:rsidRPr="006407C7">
        <w:rPr>
          <w:rFonts w:ascii="Times New Roman" w:hAnsi="Times New Roman"/>
        </w:rPr>
        <w:softHyphen/>
        <w:t>ние, способ передвижения. Питание, дыхание, размножение (цикл развития).</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Знакомство с многообразием земноводных (жаба, тритон, са</w:t>
      </w:r>
      <w:r w:rsidRPr="006407C7">
        <w:rPr>
          <w:rFonts w:ascii="Times New Roman" w:hAnsi="Times New Roman"/>
        </w:rPr>
        <w:softHyphen/>
        <w:t>ламандра). Особенности внешнего вида и образа жизни. Значе</w:t>
      </w:r>
      <w:r w:rsidRPr="006407C7">
        <w:rPr>
          <w:rFonts w:ascii="Times New Roman" w:hAnsi="Times New Roman"/>
        </w:rPr>
        <w:softHyphen/>
        <w:t>ние в природе.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Черты сходства и различия земноводных и рыб.</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rPr>
        <w:t>Польза земноводных и их охрана.</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Демонстрация</w:t>
      </w:r>
      <w:r w:rsidRPr="006407C7">
        <w:rPr>
          <w:rFonts w:ascii="Times New Roman" w:hAnsi="Times New Roman"/>
          <w:b/>
          <w:bCs/>
        </w:rPr>
        <w:t xml:space="preserve"> </w:t>
      </w:r>
      <w:r w:rsidRPr="006407C7">
        <w:rPr>
          <w:rFonts w:ascii="Times New Roman" w:hAnsi="Times New Roman"/>
        </w:rPr>
        <w:t>живой лягушки или влажного препарата.</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 xml:space="preserve">Практические работы. </w:t>
      </w:r>
      <w:r w:rsidRPr="006407C7">
        <w:rPr>
          <w:rFonts w:ascii="Times New Roman" w:hAnsi="Times New Roman"/>
        </w:rPr>
        <w:t>Зарисовка в тетрадях. Черчение таблицы (сходство и различие).</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i/>
        </w:rPr>
        <w:t>Пресмыкающиеся</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Общие признаки пресмыкающихся. Внешнее строение, пита</w:t>
      </w:r>
      <w:r w:rsidRPr="006407C7">
        <w:rPr>
          <w:rFonts w:ascii="Times New Roman" w:hAnsi="Times New Roman"/>
        </w:rPr>
        <w:softHyphen/>
        <w:t>ние, дыхание. Размножение пресмыкающихся (цикл развития).</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Ящерица </w:t>
      </w:r>
      <w:r w:rsidRPr="006407C7">
        <w:rPr>
          <w:rFonts w:ascii="Times New Roman" w:hAnsi="Times New Roman"/>
        </w:rPr>
        <w:t>прыткая. Места обитания, образ жизни, особеннос</w:t>
      </w:r>
      <w:r w:rsidRPr="006407C7">
        <w:rPr>
          <w:rFonts w:ascii="Times New Roman" w:hAnsi="Times New Roman"/>
        </w:rPr>
        <w:softHyphen/>
        <w:t>ти питания.</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Змеи. </w:t>
      </w:r>
      <w:r w:rsidRPr="006407C7">
        <w:rPr>
          <w:rFonts w:ascii="Times New Roman" w:hAnsi="Times New Roman"/>
        </w:rPr>
        <w:t>Отличительные особенности животных. Сравнительная характеристика: гадюка, уж (места обитания, питание, размноже</w:t>
      </w:r>
      <w:r w:rsidRPr="006407C7">
        <w:rPr>
          <w:rFonts w:ascii="Times New Roman" w:hAnsi="Times New Roman"/>
        </w:rPr>
        <w:softHyphen/>
        <w:t>ние и развитие, отличительные признаки). Использование змеи</w:t>
      </w:r>
      <w:r w:rsidRPr="006407C7">
        <w:rPr>
          <w:rFonts w:ascii="Times New Roman" w:hAnsi="Times New Roman"/>
        </w:rPr>
        <w:softHyphen/>
        <w:t>ного яда в медицине. Скорая помощь при укусах змей.</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Черепахи, крокодилы. </w:t>
      </w:r>
      <w:r w:rsidRPr="006407C7">
        <w:rPr>
          <w:rFonts w:ascii="Times New Roman" w:hAnsi="Times New Roman"/>
        </w:rPr>
        <w:t>Отличительные признаки, среда оби</w:t>
      </w:r>
      <w:r w:rsidRPr="006407C7">
        <w:rPr>
          <w:rFonts w:ascii="Times New Roman" w:hAnsi="Times New Roman"/>
        </w:rPr>
        <w:softHyphen/>
        <w:t>тания, питание, размножение и развитие.</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rPr>
        <w:t>Сравнительная характеристика пресмыкающихся и земновод</w:t>
      </w:r>
      <w:r w:rsidRPr="006407C7">
        <w:rPr>
          <w:rFonts w:ascii="Times New Roman" w:hAnsi="Times New Roman"/>
        </w:rPr>
        <w:softHyphen/>
        <w:t>ных (по внешнему виду, образу жизни, циклу развития).</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lastRenderedPageBreak/>
        <w:t>Демонстрация</w:t>
      </w:r>
      <w:r w:rsidRPr="006407C7">
        <w:rPr>
          <w:rFonts w:ascii="Times New Roman" w:hAnsi="Times New Roman"/>
          <w:b/>
          <w:bCs/>
        </w:rPr>
        <w:t xml:space="preserve"> </w:t>
      </w:r>
      <w:r w:rsidRPr="006407C7">
        <w:rPr>
          <w:rFonts w:ascii="Times New Roman" w:hAnsi="Times New Roman"/>
        </w:rPr>
        <w:t>живой черепахи или влажных препаратов змей. Показ кино- и видеофильмов.</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 xml:space="preserve">Практические работы. </w:t>
      </w:r>
      <w:r w:rsidRPr="006407C7">
        <w:rPr>
          <w:rFonts w:ascii="Times New Roman" w:hAnsi="Times New Roman"/>
        </w:rPr>
        <w:t>Зарисовки в тетрадях. Черчение таблицы.</w:t>
      </w:r>
    </w:p>
    <w:p w:rsidR="00F23C0C" w:rsidRPr="006407C7" w:rsidRDefault="00F23C0C" w:rsidP="00D47168">
      <w:pPr>
        <w:shd w:val="clear" w:color="auto" w:fill="FFFFFF"/>
        <w:spacing w:line="240" w:lineRule="auto"/>
        <w:ind w:firstLine="284"/>
        <w:jc w:val="center"/>
        <w:rPr>
          <w:rFonts w:ascii="Times New Roman" w:hAnsi="Times New Roman"/>
          <w:i/>
          <w:iCs/>
        </w:rPr>
      </w:pPr>
      <w:r w:rsidRPr="006407C7">
        <w:rPr>
          <w:rFonts w:ascii="Times New Roman" w:hAnsi="Times New Roman"/>
          <w:b/>
          <w:bCs/>
          <w:i/>
        </w:rPr>
        <w:t>Птицы</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Дикие </w:t>
      </w:r>
      <w:r w:rsidRPr="006407C7">
        <w:rPr>
          <w:rFonts w:ascii="Times New Roman" w:hAnsi="Times New Roman"/>
          <w:bCs/>
          <w:i/>
          <w:iCs/>
        </w:rPr>
        <w:t>птицы</w:t>
      </w:r>
      <w:r w:rsidRPr="006407C7">
        <w:rPr>
          <w:rFonts w:ascii="Times New Roman" w:hAnsi="Times New Roman"/>
          <w:b/>
          <w:bCs/>
          <w:i/>
          <w:iCs/>
        </w:rPr>
        <w:t xml:space="preserve">. </w:t>
      </w:r>
      <w:r w:rsidRPr="006407C7">
        <w:rPr>
          <w:rFonts w:ascii="Times New Roman" w:hAnsi="Times New Roman"/>
        </w:rPr>
        <w:t xml:space="preserve">Общая характеристика </w:t>
      </w:r>
      <w:r w:rsidRPr="006407C7">
        <w:rPr>
          <w:rFonts w:ascii="Times New Roman" w:hAnsi="Times New Roman"/>
          <w:bCs/>
        </w:rPr>
        <w:t>птиц: наличие крыль</w:t>
      </w:r>
      <w:r w:rsidRPr="006407C7">
        <w:rPr>
          <w:rFonts w:ascii="Times New Roman" w:hAnsi="Times New Roman"/>
        </w:rPr>
        <w:t>ев, пуха и перьев на теле. Особенности размножения: кладка яиц и выведение птенцов.</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Многообразие птиц, среда обитания, образ жизни, питание, приспособление к среде обитания. Птицы перелетные и непере</w:t>
      </w:r>
      <w:r w:rsidRPr="006407C7">
        <w:rPr>
          <w:rFonts w:ascii="Times New Roman" w:hAnsi="Times New Roman"/>
        </w:rPr>
        <w:softHyphen/>
        <w:t>летные (зимующие, оседлые).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Птицы леса: </w:t>
      </w:r>
      <w:r w:rsidRPr="006407C7">
        <w:rPr>
          <w:rFonts w:ascii="Times New Roman" w:hAnsi="Times New Roman"/>
        </w:rPr>
        <w:t>большой пестрый дятел, синица.</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Хищные птицы: </w:t>
      </w:r>
      <w:r w:rsidRPr="006407C7">
        <w:rPr>
          <w:rFonts w:ascii="Times New Roman" w:hAnsi="Times New Roman"/>
        </w:rPr>
        <w:t>сова, орел.</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Птицы, кормящиеся в воздухе: </w:t>
      </w:r>
      <w:r w:rsidRPr="006407C7">
        <w:rPr>
          <w:rFonts w:ascii="Times New Roman" w:hAnsi="Times New Roman"/>
        </w:rPr>
        <w:t>ласточка, стриж.</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Водоплавающие птицы: </w:t>
      </w:r>
      <w:r w:rsidRPr="006407C7">
        <w:rPr>
          <w:rFonts w:ascii="Times New Roman" w:hAnsi="Times New Roman"/>
        </w:rPr>
        <w:t>утка-кряква, лебедь, пеликан.</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Птицы, обитающие близ жилища человека: </w:t>
      </w:r>
      <w:r w:rsidRPr="006407C7">
        <w:rPr>
          <w:rFonts w:ascii="Times New Roman" w:hAnsi="Times New Roman"/>
        </w:rPr>
        <w:t>голубь, воро</w:t>
      </w:r>
      <w:r w:rsidRPr="006407C7">
        <w:rPr>
          <w:rFonts w:ascii="Times New Roman" w:hAnsi="Times New Roman"/>
        </w:rPr>
        <w:softHyphen/>
        <w:t>на, воробей, трясогузка или другие местные представители пернатых.</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Особенности образа жизни каждой группы птиц. Гнездование и забота о потомстве. Охрана птиц.</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Птицы в живом уголке. </w:t>
      </w:r>
      <w:r w:rsidRPr="006407C7">
        <w:rPr>
          <w:rFonts w:ascii="Times New Roman" w:hAnsi="Times New Roman"/>
        </w:rPr>
        <w:t>Попугаи, канарейки, щеглы. Уход за ними.</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i/>
          <w:iCs/>
        </w:rPr>
        <w:t xml:space="preserve">Домашние птицы. </w:t>
      </w:r>
      <w:r w:rsidRPr="006407C7">
        <w:rPr>
          <w:rFonts w:ascii="Times New Roman" w:hAnsi="Times New Roman"/>
        </w:rPr>
        <w:t>Курица, гусь, утка, индюшка. Особеннос</w:t>
      </w:r>
      <w:r w:rsidRPr="006407C7">
        <w:rPr>
          <w:rFonts w:ascii="Times New Roman" w:hAnsi="Times New Roman"/>
        </w:rPr>
        <w:softHyphen/>
        <w:t>ти внешнего строения, питания, размножения и развития. Стро</w:t>
      </w:r>
      <w:r w:rsidRPr="006407C7">
        <w:rPr>
          <w:rFonts w:ascii="Times New Roman" w:hAnsi="Times New Roman"/>
        </w:rPr>
        <w:softHyphen/>
        <w:t>ение яйца (на примере куриного). Уход за домашними птицами. Содержание, кормление, разведение. Значение птицеводства.</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bCs/>
          <w:i/>
        </w:rPr>
        <w:t>Демонстрация</w:t>
      </w:r>
      <w:r w:rsidRPr="006407C7">
        <w:rPr>
          <w:rFonts w:ascii="Times New Roman" w:hAnsi="Times New Roman"/>
          <w:b/>
          <w:bCs/>
        </w:rPr>
        <w:t xml:space="preserve"> </w:t>
      </w:r>
      <w:r w:rsidRPr="006407C7">
        <w:rPr>
          <w:rFonts w:ascii="Times New Roman" w:hAnsi="Times New Roman"/>
        </w:rPr>
        <w:t>скелета курицы, чучел птиц. Прослушивание голосов птиц. Показ видеофильмов.</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i/>
        </w:rPr>
        <w:t>Экскурсия</w:t>
      </w:r>
      <w:r w:rsidRPr="006407C7">
        <w:rPr>
          <w:rFonts w:ascii="Times New Roman" w:hAnsi="Times New Roman"/>
        </w:rPr>
        <w:t xml:space="preserve">  с целью  наблюдения за поведением птиц в природе (или экскурсия на птицеферму).</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bCs/>
          <w:i/>
        </w:rPr>
        <w:t xml:space="preserve">Практические </w:t>
      </w:r>
      <w:r w:rsidRPr="006407C7">
        <w:rPr>
          <w:rFonts w:ascii="Times New Roman" w:hAnsi="Times New Roman"/>
          <w:b/>
          <w:i/>
        </w:rPr>
        <w:t xml:space="preserve">работы. </w:t>
      </w:r>
      <w:r w:rsidRPr="006407C7">
        <w:rPr>
          <w:rFonts w:ascii="Times New Roman" w:hAnsi="Times New Roman"/>
        </w:rPr>
        <w:t>Подкормка зимующих птиц. Наблюдение и уход за птицами в живом уголке.</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i/>
        </w:rPr>
        <w:t>Млекопитающие животные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Общие сведения. Разнообразие млекопитающих животных. Общие признаки млекопитающих (рождение живых детенышей и вскармливание их молоком).</w:t>
      </w:r>
    </w:p>
    <w:p w:rsidR="00F23C0C" w:rsidRPr="006407C7" w:rsidRDefault="00F23C0C" w:rsidP="00D47168">
      <w:pPr>
        <w:shd w:val="clear" w:color="auto" w:fill="FFFFFF"/>
        <w:spacing w:line="240" w:lineRule="auto"/>
        <w:ind w:firstLine="284"/>
        <w:rPr>
          <w:rFonts w:ascii="Times New Roman" w:hAnsi="Times New Roman"/>
          <w:b/>
          <w:i/>
        </w:rPr>
      </w:pPr>
      <w:proofErr w:type="gramStart"/>
      <w:r w:rsidRPr="006407C7">
        <w:rPr>
          <w:rFonts w:ascii="Times New Roman" w:hAnsi="Times New Roman"/>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F23C0C" w:rsidRPr="006407C7" w:rsidRDefault="00F23C0C" w:rsidP="00D47168">
      <w:pPr>
        <w:shd w:val="clear" w:color="auto" w:fill="FFFFFF"/>
        <w:spacing w:line="240" w:lineRule="auto"/>
        <w:ind w:firstLine="284"/>
        <w:jc w:val="center"/>
        <w:rPr>
          <w:rFonts w:ascii="Times New Roman" w:hAnsi="Times New Roman"/>
          <w:i/>
          <w:iCs/>
        </w:rPr>
      </w:pPr>
      <w:r w:rsidRPr="006407C7">
        <w:rPr>
          <w:rFonts w:ascii="Times New Roman" w:hAnsi="Times New Roman"/>
          <w:b/>
          <w:i/>
        </w:rPr>
        <w:t>Дикие млекопитающие животные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Грызуны. </w:t>
      </w:r>
      <w:r w:rsidRPr="006407C7">
        <w:rPr>
          <w:rFonts w:ascii="Times New Roman" w:hAnsi="Times New Roman"/>
        </w:rPr>
        <w:t>Общие признаки грызунов: внешний вид, среда оби</w:t>
      </w:r>
      <w:r w:rsidRPr="006407C7">
        <w:rPr>
          <w:rFonts w:ascii="Times New Roman" w:hAnsi="Times New Roman"/>
        </w:rPr>
        <w:softHyphen/>
        <w:t>тания, образ жизни, питание, размножение.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Мышь (полевая и серая полевка), белка, суслик, бобр. От</w:t>
      </w:r>
      <w:r w:rsidRPr="006407C7">
        <w:rPr>
          <w:rFonts w:ascii="Times New Roman" w:hAnsi="Times New Roman"/>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6407C7">
        <w:rPr>
          <w:rFonts w:ascii="Times New Roman" w:hAnsi="Times New Roman"/>
        </w:rPr>
        <w:t>приносимые</w:t>
      </w:r>
      <w:proofErr w:type="gramEnd"/>
      <w:r w:rsidRPr="006407C7">
        <w:rPr>
          <w:rFonts w:ascii="Times New Roman" w:hAnsi="Times New Roman"/>
        </w:rPr>
        <w:t xml:space="preserve"> грызунами. Охрана белок и бобров.</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Зайцеобразные. </w:t>
      </w:r>
      <w:proofErr w:type="gramStart"/>
      <w:r w:rsidRPr="006407C7">
        <w:rPr>
          <w:rFonts w:ascii="Times New Roman" w:hAnsi="Times New Roman"/>
        </w:rPr>
        <w:t>Общие признаки: внешний вид, среда обита</w:t>
      </w:r>
      <w:r w:rsidRPr="006407C7">
        <w:rPr>
          <w:rFonts w:ascii="Times New Roman" w:hAnsi="Times New Roman"/>
        </w:rPr>
        <w:softHyphen/>
        <w:t>ния, образ жизни, питание, значение в природе (заяц-русак, за</w:t>
      </w:r>
      <w:r w:rsidRPr="006407C7">
        <w:rPr>
          <w:rFonts w:ascii="Times New Roman" w:hAnsi="Times New Roman"/>
        </w:rPr>
        <w:softHyphen/>
        <w:t>яц-беляк).</w:t>
      </w:r>
      <w:proofErr w:type="gramEnd"/>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iCs/>
        </w:rPr>
        <w:t xml:space="preserve">Хищные звери. </w:t>
      </w:r>
      <w:r w:rsidRPr="006407C7">
        <w:rPr>
          <w:rFonts w:ascii="Times New Roman" w:hAnsi="Times New Roman"/>
        </w:rPr>
        <w:t>Общие признаки хищных зверей. Внешний вид, отличительные особенности. Особенности некоторых из них. Об</w:t>
      </w:r>
      <w:r w:rsidRPr="006407C7">
        <w:rPr>
          <w:rFonts w:ascii="Times New Roman" w:hAnsi="Times New Roman"/>
        </w:rPr>
        <w:softHyphen/>
        <w:t>раз жизни. Добыча пиши. Черты сходства и различия.</w:t>
      </w:r>
    </w:p>
    <w:p w:rsidR="00F23C0C" w:rsidRPr="006407C7" w:rsidRDefault="00F23C0C" w:rsidP="00D47168">
      <w:pPr>
        <w:shd w:val="clear" w:color="auto" w:fill="FFFFFF"/>
        <w:spacing w:line="240" w:lineRule="auto"/>
        <w:ind w:firstLine="284"/>
        <w:rPr>
          <w:rFonts w:ascii="Times New Roman" w:hAnsi="Times New Roman"/>
          <w:i/>
        </w:rPr>
      </w:pPr>
      <w:proofErr w:type="gramStart"/>
      <w:r w:rsidRPr="006407C7">
        <w:rPr>
          <w:rFonts w:ascii="Times New Roman" w:hAnsi="Times New Roman"/>
          <w:i/>
        </w:rPr>
        <w:t>Псовые</w:t>
      </w:r>
      <w:proofErr w:type="gramEnd"/>
      <w:r w:rsidRPr="006407C7">
        <w:rPr>
          <w:rFonts w:ascii="Times New Roman" w:hAnsi="Times New Roman"/>
        </w:rPr>
        <w:t xml:space="preserve"> (собачьи): </w:t>
      </w:r>
      <w:r w:rsidRPr="006407C7">
        <w:rPr>
          <w:rFonts w:ascii="Times New Roman" w:hAnsi="Times New Roman"/>
          <w:bCs/>
        </w:rPr>
        <w:t>волк,</w:t>
      </w:r>
      <w:r w:rsidRPr="006407C7">
        <w:rPr>
          <w:rFonts w:ascii="Times New Roman" w:hAnsi="Times New Roman"/>
          <w:b/>
          <w:bCs/>
        </w:rPr>
        <w:t xml:space="preserve"> </w:t>
      </w:r>
      <w:r w:rsidRPr="006407C7">
        <w:rPr>
          <w:rFonts w:ascii="Times New Roman" w:hAnsi="Times New Roman"/>
        </w:rPr>
        <w:t>лисица.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Медвежьи</w:t>
      </w:r>
      <w:r w:rsidRPr="006407C7">
        <w:rPr>
          <w:rFonts w:ascii="Times New Roman" w:hAnsi="Times New Roman"/>
        </w:rPr>
        <w:t>: медведи (бурый, белый).</w:t>
      </w:r>
    </w:p>
    <w:p w:rsidR="00F23C0C" w:rsidRPr="006407C7" w:rsidRDefault="00F23C0C" w:rsidP="00D47168">
      <w:pPr>
        <w:shd w:val="clear" w:color="auto" w:fill="FFFFFF"/>
        <w:spacing w:line="240" w:lineRule="auto"/>
        <w:ind w:firstLine="284"/>
        <w:rPr>
          <w:rFonts w:ascii="Times New Roman" w:hAnsi="Times New Roman"/>
          <w:i/>
          <w:iCs/>
        </w:rPr>
      </w:pPr>
      <w:proofErr w:type="gramStart"/>
      <w:r w:rsidRPr="006407C7">
        <w:rPr>
          <w:rFonts w:ascii="Times New Roman" w:hAnsi="Times New Roman"/>
          <w:i/>
        </w:rPr>
        <w:t>Кошачьи</w:t>
      </w:r>
      <w:proofErr w:type="gramEnd"/>
      <w:r w:rsidRPr="006407C7">
        <w:rPr>
          <w:rFonts w:ascii="Times New Roman" w:hAnsi="Times New Roman"/>
        </w:rPr>
        <w:t xml:space="preserve">: снежный барс, рысь, </w:t>
      </w:r>
      <w:r w:rsidRPr="006407C7">
        <w:rPr>
          <w:rFonts w:ascii="Times New Roman" w:hAnsi="Times New Roman"/>
          <w:bCs/>
        </w:rPr>
        <w:t>лев,</w:t>
      </w:r>
      <w:r w:rsidRPr="006407C7">
        <w:rPr>
          <w:rFonts w:ascii="Times New Roman" w:hAnsi="Times New Roman"/>
          <w:b/>
          <w:bCs/>
        </w:rPr>
        <w:t xml:space="preserve"> </w:t>
      </w:r>
      <w:r w:rsidRPr="006407C7">
        <w:rPr>
          <w:rFonts w:ascii="Times New Roman" w:hAnsi="Times New Roman"/>
        </w:rPr>
        <w:t>тигр. Сравнительные характеристики.</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Пушные звери: </w:t>
      </w:r>
      <w:r w:rsidRPr="006407C7">
        <w:rPr>
          <w:rFonts w:ascii="Times New Roman" w:hAnsi="Times New Roman"/>
        </w:rPr>
        <w:t>соболь, куница, норка, песец. Пушные звери в природе. Разведение на зверофермах.</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Копытные (парнокопытные, непарнокопытные) дикие животные: </w:t>
      </w:r>
      <w:r w:rsidRPr="006407C7">
        <w:rPr>
          <w:rFonts w:ascii="Times New Roman" w:hAnsi="Times New Roman"/>
        </w:rPr>
        <w:t>кабан, лось. Общие признаки, внешний вид и отли</w:t>
      </w:r>
      <w:r w:rsidRPr="006407C7">
        <w:rPr>
          <w:rFonts w:ascii="Times New Roman" w:hAnsi="Times New Roman"/>
        </w:rPr>
        <w:softHyphen/>
        <w:t xml:space="preserve">чительные особенности. Образ жизни, питание, </w:t>
      </w:r>
      <w:r w:rsidRPr="006407C7">
        <w:rPr>
          <w:rFonts w:ascii="Times New Roman" w:hAnsi="Times New Roman"/>
          <w:bCs/>
        </w:rPr>
        <w:t>места</w:t>
      </w:r>
      <w:r w:rsidRPr="006407C7">
        <w:rPr>
          <w:rFonts w:ascii="Times New Roman" w:hAnsi="Times New Roman"/>
          <w:b/>
          <w:bCs/>
        </w:rPr>
        <w:t xml:space="preserve"> </w:t>
      </w:r>
      <w:r w:rsidRPr="006407C7">
        <w:rPr>
          <w:rFonts w:ascii="Times New Roman" w:hAnsi="Times New Roman"/>
        </w:rPr>
        <w:t>обитания. Охрана животных.</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iCs/>
        </w:rPr>
        <w:t xml:space="preserve">Морские животные. </w:t>
      </w:r>
      <w:r w:rsidRPr="006407C7">
        <w:rPr>
          <w:rFonts w:ascii="Times New Roman" w:hAnsi="Times New Roman"/>
        </w:rPr>
        <w:t>Ластоногие: тюлень, морж. Общие при</w:t>
      </w:r>
      <w:r w:rsidRPr="006407C7">
        <w:rPr>
          <w:rFonts w:ascii="Times New Roman" w:hAnsi="Times New Roman"/>
        </w:rPr>
        <w:softHyphen/>
        <w:t>знаки, внешний вид, среда обитания, питание, размножение и раз</w:t>
      </w:r>
      <w:r w:rsidRPr="006407C7">
        <w:rPr>
          <w:rFonts w:ascii="Times New Roman" w:hAnsi="Times New Roman"/>
        </w:rPr>
        <w:softHyphen/>
        <w:t>витие. Отличительные особенности, распространение и значение.</w:t>
      </w:r>
    </w:p>
    <w:p w:rsidR="00F23C0C" w:rsidRPr="006407C7" w:rsidRDefault="00F23C0C" w:rsidP="00D47168">
      <w:pPr>
        <w:shd w:val="clear" w:color="auto" w:fill="FFFFFF"/>
        <w:spacing w:line="240" w:lineRule="auto"/>
        <w:ind w:firstLine="284"/>
        <w:rPr>
          <w:rFonts w:ascii="Times New Roman" w:hAnsi="Times New Roman"/>
        </w:rPr>
      </w:pPr>
      <w:proofErr w:type="gramStart"/>
      <w:r w:rsidRPr="006407C7">
        <w:rPr>
          <w:rFonts w:ascii="Times New Roman" w:hAnsi="Times New Roman"/>
        </w:rPr>
        <w:t>Китообразные</w:t>
      </w:r>
      <w:proofErr w:type="gramEnd"/>
      <w:r w:rsidRPr="006407C7">
        <w:rPr>
          <w:rFonts w:ascii="Times New Roman" w:hAnsi="Times New Roman"/>
        </w:rPr>
        <w:t xml:space="preserve">: </w:t>
      </w:r>
      <w:r w:rsidRPr="006407C7">
        <w:rPr>
          <w:rFonts w:ascii="Times New Roman" w:hAnsi="Times New Roman"/>
          <w:bCs/>
        </w:rPr>
        <w:t>кит,</w:t>
      </w:r>
      <w:r w:rsidRPr="006407C7">
        <w:rPr>
          <w:rFonts w:ascii="Times New Roman" w:hAnsi="Times New Roman"/>
          <w:b/>
          <w:bCs/>
        </w:rPr>
        <w:t xml:space="preserve"> </w:t>
      </w:r>
      <w:r w:rsidRPr="006407C7">
        <w:rPr>
          <w:rFonts w:ascii="Times New Roman" w:hAnsi="Times New Roman"/>
        </w:rPr>
        <w:t>дельфин. Внешний вид, места обитания, питание. Способ передвижения. Особенности вскармливания де</w:t>
      </w:r>
      <w:r w:rsidRPr="006407C7">
        <w:rPr>
          <w:rFonts w:ascii="Times New Roman" w:hAnsi="Times New Roman"/>
        </w:rPr>
        <w:softHyphen/>
        <w:t xml:space="preserve">тенышей. Значение </w:t>
      </w:r>
      <w:proofErr w:type="gramStart"/>
      <w:r w:rsidRPr="006407C7">
        <w:rPr>
          <w:rFonts w:ascii="Times New Roman" w:hAnsi="Times New Roman"/>
        </w:rPr>
        <w:t>китообразных</w:t>
      </w:r>
      <w:proofErr w:type="gramEnd"/>
      <w:r w:rsidRPr="006407C7">
        <w:rPr>
          <w:rFonts w:ascii="Times New Roman" w:hAnsi="Times New Roman"/>
        </w:rPr>
        <w:t>.</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rPr>
        <w:t>Охрана морских млекопитающих. Морские животные, занесен</w:t>
      </w:r>
      <w:r w:rsidRPr="006407C7">
        <w:rPr>
          <w:rFonts w:ascii="Times New Roman" w:hAnsi="Times New Roman"/>
        </w:rPr>
        <w:softHyphen/>
        <w:t>ные в Красную книгу (нерпа, пятнистый тюлень и др.).</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i/>
          <w:iCs/>
        </w:rPr>
        <w:t xml:space="preserve">Приматы. </w:t>
      </w:r>
      <w:r w:rsidRPr="006407C7">
        <w:rPr>
          <w:rFonts w:ascii="Times New Roman" w:hAnsi="Times New Roman"/>
        </w:rPr>
        <w:t>Общая характеристика. Знакомство с отличитель</w:t>
      </w:r>
      <w:r w:rsidRPr="006407C7">
        <w:rPr>
          <w:rFonts w:ascii="Times New Roman" w:hAnsi="Times New Roman"/>
        </w:rPr>
        <w:softHyphen/>
        <w:t>ными особенностями различных групп. Питание. Уход за потом</w:t>
      </w:r>
      <w:r w:rsidRPr="006407C7">
        <w:rPr>
          <w:rFonts w:ascii="Times New Roman" w:hAnsi="Times New Roman"/>
        </w:rPr>
        <w:softHyphen/>
        <w:t>ством. Места обитания.</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Демонстрация</w:t>
      </w:r>
      <w:r w:rsidRPr="006407C7">
        <w:rPr>
          <w:rFonts w:ascii="Times New Roman" w:hAnsi="Times New Roman"/>
          <w:b/>
          <w:bCs/>
        </w:rPr>
        <w:t xml:space="preserve"> </w:t>
      </w:r>
      <w:r w:rsidRPr="006407C7">
        <w:rPr>
          <w:rFonts w:ascii="Times New Roman" w:hAnsi="Times New Roman"/>
        </w:rPr>
        <w:t>видеофильмов о жизни млекопитающих жи</w:t>
      </w:r>
      <w:r w:rsidRPr="006407C7">
        <w:rPr>
          <w:rFonts w:ascii="Times New Roman" w:hAnsi="Times New Roman"/>
        </w:rPr>
        <w:softHyphen/>
        <w:t>вотных.</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Экскурсия</w:t>
      </w:r>
      <w:r w:rsidRPr="006407C7">
        <w:rPr>
          <w:rFonts w:ascii="Times New Roman" w:hAnsi="Times New Roman"/>
          <w:b/>
          <w:bCs/>
        </w:rPr>
        <w:t xml:space="preserve"> </w:t>
      </w:r>
      <w:r w:rsidRPr="006407C7">
        <w:rPr>
          <w:rFonts w:ascii="Times New Roman" w:hAnsi="Times New Roman"/>
        </w:rPr>
        <w:t>в зоопарк, краеведческий музей (дельфинарий, мор</w:t>
      </w:r>
      <w:r w:rsidRPr="006407C7">
        <w:rPr>
          <w:rFonts w:ascii="Times New Roman" w:hAnsi="Times New Roman"/>
        </w:rPr>
        <w:softHyphen/>
        <w:t>ской аквариум).</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
          <w:bCs/>
          <w:i/>
        </w:rPr>
        <w:lastRenderedPageBreak/>
        <w:t xml:space="preserve">Практические работы. </w:t>
      </w:r>
      <w:r w:rsidRPr="006407C7">
        <w:rPr>
          <w:rFonts w:ascii="Times New Roman" w:hAnsi="Times New Roman"/>
        </w:rPr>
        <w:t xml:space="preserve">Зарисовки в тетрадях. </w:t>
      </w:r>
      <w:proofErr w:type="gramStart"/>
      <w:r w:rsidRPr="006407C7">
        <w:rPr>
          <w:rFonts w:ascii="Times New Roman" w:hAnsi="Times New Roman"/>
        </w:rPr>
        <w:t xml:space="preserve">Игры (зоологическое </w:t>
      </w:r>
      <w:proofErr w:type="gramEnd"/>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rPr>
        <w:t>лото и др.).</w:t>
      </w:r>
    </w:p>
    <w:p w:rsidR="00F23C0C" w:rsidRPr="006407C7" w:rsidRDefault="00F23C0C" w:rsidP="00D47168">
      <w:pPr>
        <w:shd w:val="clear" w:color="auto" w:fill="FFFFFF"/>
        <w:spacing w:line="240" w:lineRule="auto"/>
        <w:ind w:firstLine="284"/>
        <w:jc w:val="center"/>
        <w:rPr>
          <w:rFonts w:ascii="Times New Roman" w:hAnsi="Times New Roman"/>
          <w:i/>
          <w:iCs/>
        </w:rPr>
      </w:pPr>
      <w:r w:rsidRPr="006407C7">
        <w:rPr>
          <w:rFonts w:ascii="Times New Roman" w:hAnsi="Times New Roman"/>
          <w:b/>
          <w:bCs/>
          <w:i/>
        </w:rPr>
        <w:t>Сельскохозяйственные животные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Кролик. </w:t>
      </w:r>
      <w:r w:rsidRPr="006407C7">
        <w:rPr>
          <w:rFonts w:ascii="Times New Roman" w:hAnsi="Times New Roman"/>
        </w:rPr>
        <w:t>Внешний вид и характерные особенности кроликов. Питание. Содержание кроликов. Разведение.</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Корова. </w:t>
      </w:r>
      <w:r w:rsidRPr="006407C7">
        <w:rPr>
          <w:rFonts w:ascii="Times New Roman" w:hAnsi="Times New Roman"/>
        </w:rPr>
        <w:t>Отличительные особенности внешнего строения. Осо</w:t>
      </w:r>
      <w:r w:rsidRPr="006407C7">
        <w:rPr>
          <w:rFonts w:ascii="Times New Roman" w:hAnsi="Times New Roman"/>
        </w:rPr>
        <w:softHyphen/>
        <w:t>бенности питания. Корма для коров. Молочная продуктивность коров. Вскармливание телят. Некоторые местные породы. Совре</w:t>
      </w:r>
      <w:r w:rsidRPr="006407C7">
        <w:rPr>
          <w:rFonts w:ascii="Times New Roman" w:hAnsi="Times New Roman"/>
        </w:rPr>
        <w:softHyphen/>
        <w:t>менные фермы: содержание коров, телят.</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Овца. </w:t>
      </w:r>
      <w:r w:rsidRPr="006407C7">
        <w:rPr>
          <w:rFonts w:ascii="Times New Roman" w:hAnsi="Times New Roman"/>
        </w:rPr>
        <w:t>Характерные особенности внешнего вида. Распростра</w:t>
      </w:r>
      <w:r w:rsidRPr="006407C7">
        <w:rPr>
          <w:rFonts w:ascii="Times New Roman" w:hAnsi="Times New Roman"/>
        </w:rPr>
        <w:softHyphen/>
        <w:t xml:space="preserve">нение овец. Питание. Способность </w:t>
      </w:r>
      <w:r w:rsidRPr="006407C7">
        <w:rPr>
          <w:rFonts w:ascii="Times New Roman" w:hAnsi="Times New Roman"/>
          <w:b/>
          <w:bCs/>
        </w:rPr>
        <w:t xml:space="preserve">к </w:t>
      </w:r>
      <w:r w:rsidRPr="006407C7">
        <w:rPr>
          <w:rFonts w:ascii="Times New Roman" w:hAnsi="Times New Roman"/>
        </w:rPr>
        <w:t>поеданию низкорослых рас</w:t>
      </w:r>
      <w:r w:rsidRPr="006407C7">
        <w:rPr>
          <w:rFonts w:ascii="Times New Roman" w:hAnsi="Times New Roman"/>
        </w:rPr>
        <w:softHyphen/>
        <w:t>тений, а также растений, имеющих горький и соленый вкус. Зна</w:t>
      </w:r>
      <w:r w:rsidRPr="006407C7">
        <w:rPr>
          <w:rFonts w:ascii="Times New Roman" w:hAnsi="Times New Roman"/>
        </w:rPr>
        <w:softHyphen/>
        <w:t>чение овец в экономике страны. Некоторые породы овец. Содержание овец в зимний и летний периоды.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Свинья. </w:t>
      </w:r>
      <w:r w:rsidRPr="006407C7">
        <w:rPr>
          <w:rFonts w:ascii="Times New Roman" w:hAnsi="Times New Roman"/>
        </w:rPr>
        <w:t>Внешнее строение. Особенности внешнего вида, кож</w:t>
      </w:r>
      <w:r w:rsidRPr="006407C7">
        <w:rPr>
          <w:rFonts w:ascii="Times New Roman" w:hAnsi="Times New Roman"/>
        </w:rPr>
        <w:softHyphen/>
        <w:t>ного покрова (жировая прослойка). Уход и кормление (откорм). Свиноводческие фермы.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Лошадь. </w:t>
      </w:r>
      <w:r w:rsidRPr="006407C7">
        <w:rPr>
          <w:rFonts w:ascii="Times New Roman" w:hAnsi="Times New Roman"/>
        </w:rPr>
        <w:t>Внешний вид, особенности. Уход и кормление. Зна</w:t>
      </w:r>
      <w:r w:rsidRPr="006407C7">
        <w:rPr>
          <w:rFonts w:ascii="Times New Roman" w:hAnsi="Times New Roman"/>
        </w:rPr>
        <w:softHyphen/>
        <w:t>чение в народном хозяйстве. Верховые лошади, тяжеловозы, рысаки.</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Северный олень. </w:t>
      </w:r>
      <w:r w:rsidRPr="006407C7">
        <w:rPr>
          <w:rFonts w:ascii="Times New Roman" w:hAnsi="Times New Roman"/>
        </w:rPr>
        <w:t>Внешний вид. Особенности питания. Приспособленность к условиям жизни. Значение. Оленеводство.</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i/>
          <w:iCs/>
        </w:rPr>
        <w:t xml:space="preserve">Верблюд. </w:t>
      </w:r>
      <w:r w:rsidRPr="006407C7">
        <w:rPr>
          <w:rFonts w:ascii="Times New Roman" w:hAnsi="Times New Roman"/>
        </w:rPr>
        <w:t>Внешний вид. Особенности питания. Приспособлен</w:t>
      </w:r>
      <w:r w:rsidRPr="006407C7">
        <w:rPr>
          <w:rFonts w:ascii="Times New Roman" w:hAnsi="Times New Roman"/>
        </w:rPr>
        <w:softHyphen/>
        <w:t>ность к условиям жизни. Значение для человека.</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b/>
          <w:bCs/>
          <w:i/>
        </w:rPr>
        <w:t>Демонстрация</w:t>
      </w:r>
      <w:r w:rsidRPr="006407C7">
        <w:rPr>
          <w:rFonts w:ascii="Times New Roman" w:hAnsi="Times New Roman"/>
          <w:b/>
          <w:bCs/>
        </w:rPr>
        <w:t xml:space="preserve"> </w:t>
      </w:r>
      <w:r w:rsidRPr="006407C7">
        <w:rPr>
          <w:rFonts w:ascii="Times New Roman" w:hAnsi="Times New Roman"/>
        </w:rPr>
        <w:t>видеофильмов (для городских школ).</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bCs/>
          <w:i/>
        </w:rPr>
        <w:t xml:space="preserve">Экскурсия </w:t>
      </w:r>
      <w:r w:rsidRPr="006407C7">
        <w:rPr>
          <w:rFonts w:ascii="Times New Roman" w:hAnsi="Times New Roman"/>
        </w:rPr>
        <w:t>на ферму: участие в раздаче кормов, уборке поме</w:t>
      </w:r>
      <w:r w:rsidRPr="006407C7">
        <w:rPr>
          <w:rFonts w:ascii="Times New Roman" w:hAnsi="Times New Roman"/>
        </w:rPr>
        <w:softHyphen/>
        <w:t>щения (для сельских школ).</w:t>
      </w:r>
    </w:p>
    <w:p w:rsidR="00F23C0C" w:rsidRPr="006407C7" w:rsidRDefault="00F23C0C" w:rsidP="00D47168">
      <w:pPr>
        <w:shd w:val="clear" w:color="auto" w:fill="FFFFFF"/>
        <w:spacing w:line="240" w:lineRule="auto"/>
        <w:ind w:firstLine="284"/>
        <w:jc w:val="center"/>
        <w:rPr>
          <w:rFonts w:ascii="Times New Roman" w:hAnsi="Times New Roman"/>
          <w:i/>
          <w:iCs/>
        </w:rPr>
      </w:pPr>
      <w:r w:rsidRPr="006407C7">
        <w:rPr>
          <w:rFonts w:ascii="Times New Roman" w:hAnsi="Times New Roman"/>
          <w:b/>
          <w:i/>
        </w:rPr>
        <w:t>Домашние питомцы</w:t>
      </w:r>
    </w:p>
    <w:p w:rsidR="00F23C0C" w:rsidRPr="006407C7" w:rsidRDefault="00F23C0C" w:rsidP="00D47168">
      <w:pPr>
        <w:shd w:val="clear" w:color="auto" w:fill="FFFFFF"/>
        <w:spacing w:line="240" w:lineRule="auto"/>
        <w:ind w:firstLine="284"/>
        <w:rPr>
          <w:rFonts w:ascii="Times New Roman" w:hAnsi="Times New Roman"/>
          <w:i/>
          <w:iCs/>
        </w:rPr>
      </w:pPr>
      <w:r w:rsidRPr="006407C7">
        <w:rPr>
          <w:rFonts w:ascii="Times New Roman" w:hAnsi="Times New Roman"/>
          <w:i/>
          <w:iCs/>
        </w:rPr>
        <w:t xml:space="preserve">Собаки. </w:t>
      </w:r>
      <w:r w:rsidRPr="006407C7">
        <w:rPr>
          <w:rFonts w:ascii="Times New Roman" w:hAnsi="Times New Roman"/>
        </w:rPr>
        <w:t>Особенности внешнего вида. Породы. Содержание и уход. Санитарно-гигиенические требования к их содержанию. За</w:t>
      </w:r>
      <w:r w:rsidRPr="006407C7">
        <w:rPr>
          <w:rFonts w:ascii="Times New Roman" w:hAnsi="Times New Roman"/>
        </w:rPr>
        <w:softHyphen/>
        <w:t>болевания и оказание первой помощи животным.</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iCs/>
        </w:rPr>
        <w:t xml:space="preserve">Кошки. </w:t>
      </w:r>
      <w:r w:rsidRPr="006407C7">
        <w:rPr>
          <w:rFonts w:ascii="Times New Roman" w:hAnsi="Times New Roman"/>
        </w:rPr>
        <w:t>Особенности внешнего вида. Породы. Содержание и уход. Санитарно-гигиенические требования. Заболевания и ока</w:t>
      </w:r>
      <w:r w:rsidRPr="006407C7">
        <w:rPr>
          <w:rFonts w:ascii="Times New Roman" w:hAnsi="Times New Roman"/>
        </w:rPr>
        <w:softHyphen/>
        <w:t>зание им первой помощи.</w:t>
      </w:r>
    </w:p>
    <w:p w:rsidR="00F23C0C" w:rsidRPr="006407C7" w:rsidRDefault="00F23C0C" w:rsidP="00D47168">
      <w:pPr>
        <w:shd w:val="clear" w:color="auto" w:fill="FFFFFF"/>
        <w:spacing w:line="240" w:lineRule="auto"/>
        <w:ind w:firstLine="284"/>
        <w:rPr>
          <w:rFonts w:ascii="Times New Roman" w:hAnsi="Times New Roman"/>
          <w:b/>
          <w:w w:val="110"/>
        </w:rPr>
      </w:pPr>
      <w:r w:rsidRPr="006407C7">
        <w:rPr>
          <w:rFonts w:ascii="Times New Roman" w:hAnsi="Times New Roman"/>
          <w:i/>
        </w:rPr>
        <w:t>Животные в живом уголке</w:t>
      </w:r>
      <w:r w:rsidRPr="006407C7">
        <w:rPr>
          <w:rFonts w:ascii="Times New Roman" w:hAnsi="Times New Roman"/>
        </w:rPr>
        <w:t xml:space="preserve"> (хомяки, черепахи, белые мыши, белки и др.). Образ жизни. Уход. Кормление. Уборка их жилища.</w:t>
      </w:r>
    </w:p>
    <w:p w:rsidR="00F23C0C" w:rsidRPr="006407C7" w:rsidRDefault="00F23C0C" w:rsidP="00D47168">
      <w:pPr>
        <w:shd w:val="clear" w:color="auto" w:fill="FFFFFF"/>
        <w:spacing w:line="240" w:lineRule="auto"/>
        <w:ind w:firstLine="284"/>
        <w:jc w:val="center"/>
        <w:rPr>
          <w:rFonts w:ascii="Times New Roman" w:hAnsi="Times New Roman"/>
          <w:b/>
          <w:bCs/>
        </w:rPr>
      </w:pPr>
      <w:r w:rsidRPr="006407C7">
        <w:rPr>
          <w:rFonts w:ascii="Times New Roman" w:hAnsi="Times New Roman"/>
          <w:b/>
          <w:w w:val="110"/>
        </w:rPr>
        <w:t>ЧЕЛОВЕК</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rPr>
        <w:t>Введение</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rPr>
        <w:t>Роль и место человека в природе. Значение знаний о своем организме и укреплении здоровья.</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rPr>
        <w:t xml:space="preserve">Общее знакомство </w:t>
      </w:r>
      <w:r w:rsidRPr="006407C7">
        <w:rPr>
          <w:rFonts w:ascii="Times New Roman" w:hAnsi="Times New Roman"/>
        </w:rPr>
        <w:t xml:space="preserve">с </w:t>
      </w:r>
      <w:r w:rsidRPr="006407C7">
        <w:rPr>
          <w:rFonts w:ascii="Times New Roman" w:hAnsi="Times New Roman"/>
          <w:b/>
          <w:bCs/>
        </w:rPr>
        <w:t>организмом человека</w:t>
      </w:r>
    </w:p>
    <w:p w:rsidR="00F23C0C" w:rsidRPr="006407C7" w:rsidRDefault="00F23C0C" w:rsidP="00D47168">
      <w:pPr>
        <w:shd w:val="clear" w:color="auto" w:fill="FFFFFF"/>
        <w:spacing w:line="240" w:lineRule="auto"/>
        <w:ind w:firstLine="284"/>
        <w:rPr>
          <w:rFonts w:ascii="Times New Roman" w:hAnsi="Times New Roman"/>
          <w:b/>
        </w:rPr>
      </w:pPr>
      <w:r w:rsidRPr="006407C7">
        <w:rPr>
          <w:rFonts w:ascii="Times New Roman" w:hAnsi="Times New Roman"/>
        </w:rPr>
        <w:t>Краткие сведения о клетке и тканях человека. Основные системы органов че</w:t>
      </w:r>
      <w:r w:rsidRPr="006407C7">
        <w:rPr>
          <w:rFonts w:ascii="Times New Roman" w:hAnsi="Times New Roman"/>
        </w:rPr>
        <w:softHyphen/>
        <w:t>ло</w:t>
      </w:r>
      <w:r w:rsidRPr="006407C7">
        <w:rPr>
          <w:rFonts w:ascii="Times New Roman" w:hAnsi="Times New Roman"/>
        </w:rPr>
        <w:softHyphen/>
        <w:t>ве</w:t>
      </w:r>
      <w:r w:rsidRPr="006407C7">
        <w:rPr>
          <w:rFonts w:ascii="Times New Roman" w:hAnsi="Times New Roman"/>
        </w:rPr>
        <w:softHyphen/>
        <w:t xml:space="preserve">ка. </w:t>
      </w:r>
      <w:proofErr w:type="gramStart"/>
      <w:r w:rsidRPr="006407C7">
        <w:rPr>
          <w:rFonts w:ascii="Times New Roman" w:hAnsi="Times New Roman"/>
        </w:rPr>
        <w:t>Органы опоры и движе</w:t>
      </w:r>
      <w:r w:rsidRPr="006407C7">
        <w:rPr>
          <w:rFonts w:ascii="Times New Roman" w:hAnsi="Times New Roman"/>
        </w:rPr>
        <w:softHyphen/>
        <w:t>ния, дыхания, кровообращения, пищеварения, выделения, раз</w:t>
      </w:r>
      <w:r w:rsidRPr="006407C7">
        <w:rPr>
          <w:rFonts w:ascii="Times New Roman" w:hAnsi="Times New Roman"/>
        </w:rPr>
        <w:softHyphen/>
        <w:t>м</w:t>
      </w:r>
      <w:r w:rsidRPr="006407C7">
        <w:rPr>
          <w:rFonts w:ascii="Times New Roman" w:hAnsi="Times New Roman"/>
        </w:rPr>
        <w:softHyphen/>
        <w:t>но</w:t>
      </w:r>
      <w:r w:rsidRPr="006407C7">
        <w:rPr>
          <w:rFonts w:ascii="Times New Roman" w:hAnsi="Times New Roman"/>
        </w:rPr>
        <w:softHyphen/>
        <w:t>жения, нервная система, органы чувств.</w:t>
      </w:r>
      <w:proofErr w:type="gramEnd"/>
      <w:r w:rsidRPr="006407C7">
        <w:rPr>
          <w:rFonts w:ascii="Times New Roman" w:hAnsi="Times New Roman"/>
        </w:rPr>
        <w:t xml:space="preserve"> Расположение внутрен</w:t>
      </w:r>
      <w:r w:rsidRPr="006407C7">
        <w:rPr>
          <w:rFonts w:ascii="Times New Roman" w:hAnsi="Times New Roman"/>
        </w:rPr>
        <w:softHyphen/>
        <w:t>них органов в теле человека.</w:t>
      </w:r>
    </w:p>
    <w:p w:rsidR="00F23C0C" w:rsidRPr="006407C7" w:rsidRDefault="00F23C0C" w:rsidP="00D47168">
      <w:pPr>
        <w:shd w:val="clear" w:color="auto" w:fill="FFFFFF"/>
        <w:spacing w:line="240" w:lineRule="auto"/>
        <w:ind w:firstLine="284"/>
        <w:jc w:val="center"/>
        <w:rPr>
          <w:rFonts w:ascii="Times New Roman" w:hAnsi="Times New Roman"/>
          <w:b/>
          <w:i/>
        </w:rPr>
      </w:pPr>
      <w:r w:rsidRPr="006407C7">
        <w:rPr>
          <w:rFonts w:ascii="Times New Roman" w:hAnsi="Times New Roman"/>
          <w:b/>
        </w:rPr>
        <w:t>Опора и движение</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i/>
        </w:rPr>
        <w:t>Скелет человека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Значение опорных систем в жизни живых организмов: расте</w:t>
      </w:r>
      <w:r w:rsidRPr="006407C7">
        <w:rPr>
          <w:rFonts w:ascii="Times New Roman" w:hAnsi="Times New Roman"/>
        </w:rPr>
        <w:softHyphen/>
        <w:t>ний, животных, че</w:t>
      </w:r>
      <w:r w:rsidRPr="006407C7">
        <w:rPr>
          <w:rFonts w:ascii="Times New Roman" w:hAnsi="Times New Roman"/>
        </w:rPr>
        <w:softHyphen/>
        <w:t>ло</w:t>
      </w:r>
      <w:r w:rsidRPr="006407C7">
        <w:rPr>
          <w:rFonts w:ascii="Times New Roman" w:hAnsi="Times New Roman"/>
        </w:rPr>
        <w:softHyphen/>
        <w:t>ве</w:t>
      </w:r>
      <w:r w:rsidRPr="006407C7">
        <w:rPr>
          <w:rFonts w:ascii="Times New Roman" w:hAnsi="Times New Roman"/>
        </w:rPr>
        <w:softHyphen/>
        <w:t>ка. Значение скелета человека. Развитие и рост костей. Основные части скелета: череп, ске</w:t>
      </w:r>
      <w:r w:rsidRPr="006407C7">
        <w:rPr>
          <w:rFonts w:ascii="Times New Roman" w:hAnsi="Times New Roman"/>
        </w:rPr>
        <w:softHyphen/>
        <w:t>лет туловища (позвоночник, грудная клетка), кости верхних и нижних конеч</w:t>
      </w:r>
      <w:r w:rsidRPr="006407C7">
        <w:rPr>
          <w:rFonts w:ascii="Times New Roman" w:hAnsi="Times New Roman"/>
        </w:rPr>
        <w:softHyphen/>
        <w:t>ностей.</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Череп.</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Скелет туловища</w:t>
      </w:r>
      <w:r w:rsidRPr="006407C7">
        <w:rPr>
          <w:rFonts w:ascii="Times New Roman" w:hAnsi="Times New Roman"/>
        </w:rPr>
        <w:t>. Строение позвоночника. Роль правильной посадки и осанки человека. Меры предупреждения искривления позвоночника. Груд</w:t>
      </w:r>
      <w:r w:rsidRPr="006407C7">
        <w:rPr>
          <w:rFonts w:ascii="Times New Roman" w:hAnsi="Times New Roman"/>
        </w:rPr>
        <w:softHyphen/>
        <w:t>ная клетка и ее значение.</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Кости верхних и нижних конечностей</w:t>
      </w:r>
      <w:r w:rsidRPr="006407C7">
        <w:rPr>
          <w:rFonts w:ascii="Times New Roman" w:hAnsi="Times New Roman"/>
        </w:rPr>
        <w:t>. Соединения костей: по</w:t>
      </w:r>
      <w:r w:rsidRPr="006407C7">
        <w:rPr>
          <w:rFonts w:ascii="Times New Roman" w:hAnsi="Times New Roman"/>
        </w:rPr>
        <w:softHyphen/>
        <w:t xml:space="preserve">движные, </w:t>
      </w:r>
      <w:proofErr w:type="spellStart"/>
      <w:r w:rsidRPr="006407C7">
        <w:rPr>
          <w:rFonts w:ascii="Times New Roman" w:hAnsi="Times New Roman"/>
        </w:rPr>
        <w:t>полуподвижные</w:t>
      </w:r>
      <w:proofErr w:type="spellEnd"/>
      <w:r w:rsidRPr="006407C7">
        <w:rPr>
          <w:rFonts w:ascii="Times New Roman" w:hAnsi="Times New Roman"/>
        </w:rPr>
        <w:t>, неподвижные.</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rPr>
        <w:t>Сустав, его строение. Связки и их значение. Растяжение свя</w:t>
      </w:r>
      <w:r w:rsidRPr="006407C7">
        <w:rPr>
          <w:rFonts w:ascii="Times New Roman" w:hAnsi="Times New Roman"/>
        </w:rPr>
        <w:softHyphen/>
        <w:t>зок, вывих сустава, перелом костей. Первая доврачебная помощь при этих травмах.</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
          <w:bCs/>
          <w:i/>
        </w:rPr>
        <w:t xml:space="preserve">Практические </w:t>
      </w:r>
      <w:r w:rsidRPr="006407C7">
        <w:rPr>
          <w:rFonts w:ascii="Times New Roman" w:hAnsi="Times New Roman"/>
          <w:b/>
          <w:i/>
        </w:rPr>
        <w:t xml:space="preserve">работы. </w:t>
      </w:r>
      <w:r w:rsidRPr="006407C7">
        <w:rPr>
          <w:rFonts w:ascii="Times New Roman" w:hAnsi="Times New Roman"/>
        </w:rPr>
        <w:t>Определение правильной осанки.</w:t>
      </w:r>
    </w:p>
    <w:p w:rsidR="00F23C0C" w:rsidRPr="006407C7" w:rsidRDefault="00F23C0C" w:rsidP="00D47168">
      <w:pPr>
        <w:shd w:val="clear" w:color="auto" w:fill="FFFFFF"/>
        <w:spacing w:line="240" w:lineRule="auto"/>
        <w:ind w:firstLine="284"/>
        <w:rPr>
          <w:rFonts w:ascii="Times New Roman" w:hAnsi="Times New Roman"/>
          <w:b/>
          <w:bCs/>
          <w:i/>
        </w:rPr>
      </w:pPr>
      <w:r w:rsidRPr="006407C7">
        <w:rPr>
          <w:rFonts w:ascii="Times New Roman" w:hAnsi="Times New Roman"/>
        </w:rPr>
        <w:t>Изучение внешнего вида позвонков и отдельных костей (реб</w:t>
      </w:r>
      <w:r w:rsidRPr="006407C7">
        <w:rPr>
          <w:rFonts w:ascii="Times New Roman" w:hAnsi="Times New Roman"/>
        </w:rPr>
        <w:softHyphen/>
        <w:t>ра, кости черепа, рук, ног). Наложение шин, повязок.</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i/>
        </w:rPr>
        <w:t>Мышцы</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Движение — важнейшая особенность живых организмов (двигательные реакции растений, движение животных и человека).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Основные группы мышц в теле человека: мышцы конечнос</w:t>
      </w:r>
      <w:r w:rsidRPr="006407C7">
        <w:rPr>
          <w:rFonts w:ascii="Times New Roman" w:hAnsi="Times New Roman"/>
        </w:rPr>
        <w:softHyphen/>
        <w:t>тей, мышцы шеи и спины, мышцы груди и живота, мышцы го</w:t>
      </w:r>
      <w:r w:rsidRPr="006407C7">
        <w:rPr>
          <w:rFonts w:ascii="Times New Roman" w:hAnsi="Times New Roman"/>
        </w:rPr>
        <w:softHyphen/>
        <w:t>ловы и лица.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rPr>
        <w:t>Работа мышц: сгибание, разгибание, удерживание. Утомление мышц.</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6407C7">
        <w:rPr>
          <w:rFonts w:ascii="Times New Roman" w:hAnsi="Times New Roman"/>
        </w:rPr>
        <w:softHyphen/>
        <w:t>го тела.</w:t>
      </w:r>
    </w:p>
    <w:p w:rsidR="00F23C0C" w:rsidRPr="006407C7" w:rsidRDefault="00F23C0C" w:rsidP="00D47168">
      <w:pPr>
        <w:shd w:val="clear" w:color="auto" w:fill="FFFFFF"/>
        <w:spacing w:line="240" w:lineRule="auto"/>
        <w:ind w:firstLine="284"/>
        <w:rPr>
          <w:rFonts w:ascii="Times New Roman" w:hAnsi="Times New Roman"/>
          <w:b/>
        </w:rPr>
      </w:pPr>
      <w:r w:rsidRPr="006407C7">
        <w:rPr>
          <w:rFonts w:ascii="Times New Roman" w:hAnsi="Times New Roman"/>
          <w:b/>
          <w:i/>
        </w:rPr>
        <w:t xml:space="preserve">Наблюдения и практическая работа. </w:t>
      </w:r>
      <w:r w:rsidRPr="006407C7">
        <w:rPr>
          <w:rFonts w:ascii="Times New Roman" w:hAnsi="Times New Roman"/>
        </w:rPr>
        <w:t>Определение при  внешнем осмотре местоположения отдель</w:t>
      </w:r>
      <w:r w:rsidRPr="006407C7">
        <w:rPr>
          <w:rFonts w:ascii="Times New Roman" w:hAnsi="Times New Roman"/>
        </w:rPr>
        <w:softHyphen/>
        <w:t>ных мышц. Сокращение мышц при сгибании и разгибании рук в локте. Утомление мышц при удерживании груза на вытянутой руке.</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rPr>
        <w:t>Кровообращение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Передвижение веществ в организме растений и животных. Кро</w:t>
      </w:r>
      <w:r w:rsidRPr="006407C7">
        <w:rPr>
          <w:rFonts w:ascii="Times New Roman" w:hAnsi="Times New Roman"/>
        </w:rPr>
        <w:softHyphen/>
        <w:t>веносная система человека.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Кровь,</w:t>
      </w:r>
      <w:r w:rsidRPr="006407C7">
        <w:rPr>
          <w:rFonts w:ascii="Times New Roman" w:hAnsi="Times New Roman"/>
        </w:rPr>
        <w:t xml:space="preserve"> ее состав и значение. Кровеносные сосуды. Сердце. Внешний вид, величина, положение сердца в грудной клетке. Ра</w:t>
      </w:r>
      <w:r w:rsidRPr="006407C7">
        <w:rPr>
          <w:rFonts w:ascii="Times New Roman" w:hAnsi="Times New Roman"/>
        </w:rPr>
        <w:softHyphen/>
        <w:t>бота сердца. Пульс. Кровяное давление. Движение крови по со</w:t>
      </w:r>
      <w:r w:rsidRPr="006407C7">
        <w:rPr>
          <w:rFonts w:ascii="Times New Roman" w:hAnsi="Times New Roman"/>
        </w:rPr>
        <w:softHyphen/>
        <w:t>судам. Группы крови.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Заболевания сердца</w:t>
      </w:r>
      <w:r w:rsidRPr="006407C7">
        <w:rPr>
          <w:rFonts w:ascii="Times New Roman" w:hAnsi="Times New Roman"/>
        </w:rPr>
        <w:t xml:space="preserve"> (инфаркт, ишемическая болезнь, сердеч</w:t>
      </w:r>
      <w:r w:rsidRPr="006407C7">
        <w:rPr>
          <w:rFonts w:ascii="Times New Roman" w:hAnsi="Times New Roman"/>
        </w:rPr>
        <w:softHyphen/>
        <w:t xml:space="preserve">ная недостаточность). Профилактика </w:t>
      </w:r>
      <w:proofErr w:type="gramStart"/>
      <w:r w:rsidRPr="006407C7">
        <w:rPr>
          <w:rFonts w:ascii="Times New Roman" w:hAnsi="Times New Roman"/>
        </w:rPr>
        <w:t>сердечно-сосудистых</w:t>
      </w:r>
      <w:proofErr w:type="gramEnd"/>
      <w:r w:rsidRPr="006407C7">
        <w:rPr>
          <w:rFonts w:ascii="Times New Roman" w:hAnsi="Times New Roman"/>
        </w:rPr>
        <w:t xml:space="preserve"> заболе</w:t>
      </w:r>
      <w:r w:rsidRPr="006407C7">
        <w:rPr>
          <w:rFonts w:ascii="Times New Roman" w:hAnsi="Times New Roman"/>
        </w:rPr>
        <w:softHyphen/>
        <w:t>ваний.</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Значение физкультуры и спорта</w:t>
      </w:r>
      <w:r w:rsidRPr="006407C7">
        <w:rPr>
          <w:rFonts w:ascii="Times New Roman" w:hAnsi="Times New Roman"/>
        </w:rPr>
        <w:t xml:space="preserve"> для укрепления сердца. Серд</w:t>
      </w:r>
      <w:r w:rsidRPr="006407C7">
        <w:rPr>
          <w:rFonts w:ascii="Times New Roman" w:hAnsi="Times New Roman"/>
        </w:rPr>
        <w:softHyphen/>
        <w:t>це тренированного и нетренированного человека. Правила трени</w:t>
      </w:r>
      <w:r w:rsidRPr="006407C7">
        <w:rPr>
          <w:rFonts w:ascii="Times New Roman" w:hAnsi="Times New Roman"/>
        </w:rPr>
        <w:softHyphen/>
        <w:t>ровки сердца, постепенное увеличение нагрузки.</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Вредное влияние</w:t>
      </w:r>
      <w:r w:rsidRPr="006407C7">
        <w:rPr>
          <w:rFonts w:ascii="Times New Roman" w:hAnsi="Times New Roman"/>
        </w:rPr>
        <w:t xml:space="preserve"> никотина, спиртных напитков, наркотических средств на сердечно - сосудистую систему.</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rPr>
        <w:t xml:space="preserve"> </w:t>
      </w:r>
      <w:r w:rsidRPr="006407C7">
        <w:rPr>
          <w:rFonts w:ascii="Times New Roman" w:hAnsi="Times New Roman"/>
          <w:i/>
        </w:rPr>
        <w:t>Первая помощь</w:t>
      </w:r>
      <w:r w:rsidRPr="006407C7">
        <w:rPr>
          <w:rFonts w:ascii="Times New Roman" w:hAnsi="Times New Roman"/>
        </w:rPr>
        <w:t xml:space="preserve"> при кро</w:t>
      </w:r>
      <w:r w:rsidRPr="006407C7">
        <w:rPr>
          <w:rFonts w:ascii="Times New Roman" w:hAnsi="Times New Roman"/>
        </w:rPr>
        <w:softHyphen/>
        <w:t>вотечении. Донорство — это почетно.</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i/>
        </w:rPr>
        <w:t xml:space="preserve">Наблюдения </w:t>
      </w:r>
      <w:r w:rsidRPr="006407C7">
        <w:rPr>
          <w:rFonts w:ascii="Times New Roman" w:hAnsi="Times New Roman"/>
          <w:b/>
          <w:bCs/>
          <w:i/>
        </w:rPr>
        <w:t xml:space="preserve">и практические работы. </w:t>
      </w:r>
      <w:r w:rsidRPr="006407C7">
        <w:rPr>
          <w:rFonts w:ascii="Times New Roman" w:hAnsi="Times New Roman"/>
        </w:rPr>
        <w:t>Подсчет частоты пульса и измерение кровяного давления с помощью учителя в спокойном состоянии и после дозированных гимнастических уп</w:t>
      </w:r>
      <w:r w:rsidRPr="006407C7">
        <w:rPr>
          <w:rFonts w:ascii="Times New Roman" w:hAnsi="Times New Roman"/>
        </w:rPr>
        <w:softHyphen/>
        <w:t>ражнений. Обработка царапин йодом. Наложение повязок на раны. Элементарное чтение анализа крови. Запись нормативных по</w:t>
      </w:r>
      <w:r w:rsidRPr="006407C7">
        <w:rPr>
          <w:rFonts w:ascii="Times New Roman" w:hAnsi="Times New Roman"/>
        </w:rPr>
        <w:softHyphen/>
        <w:t>казателей РОЭ, лейкоцитов, тромбоцитов. Запись в «Блокноте на память» своей группы крови, резус-фактора, кровяного давления.</w:t>
      </w:r>
    </w:p>
    <w:p w:rsidR="00F23C0C" w:rsidRPr="006407C7" w:rsidRDefault="00F23C0C" w:rsidP="00D47168">
      <w:pPr>
        <w:shd w:val="clear" w:color="auto" w:fill="FFFFFF"/>
        <w:spacing w:line="240" w:lineRule="auto"/>
        <w:ind w:firstLine="284"/>
        <w:rPr>
          <w:rFonts w:ascii="Times New Roman" w:hAnsi="Times New Roman"/>
          <w:b/>
        </w:rPr>
      </w:pPr>
      <w:r w:rsidRPr="006407C7">
        <w:rPr>
          <w:rFonts w:ascii="Times New Roman" w:hAnsi="Times New Roman"/>
          <w:b/>
          <w:i/>
        </w:rPr>
        <w:t>Демонстрация</w:t>
      </w:r>
      <w:r w:rsidRPr="006407C7">
        <w:rPr>
          <w:rFonts w:ascii="Times New Roman" w:hAnsi="Times New Roman"/>
        </w:rPr>
        <w:t xml:space="preserve"> примеров первой доврачебной помощи при кровотечении.</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rPr>
        <w:t>Дыхание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Значение дыхания для растений, животных, человека.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Органы дыхания человека</w:t>
      </w:r>
      <w:r w:rsidRPr="006407C7">
        <w:rPr>
          <w:rFonts w:ascii="Times New Roman" w:hAnsi="Times New Roman"/>
        </w:rPr>
        <w:t>: носовая и ротовая полости, гор</w:t>
      </w:r>
      <w:r w:rsidRPr="006407C7">
        <w:rPr>
          <w:rFonts w:ascii="Times New Roman" w:hAnsi="Times New Roman"/>
        </w:rPr>
        <w:softHyphen/>
        <w:t>тань, трахея, бронхи, легкие.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Состав вдыхаемого и выдыхаемого воздуха. Газообмен в лег</w:t>
      </w:r>
      <w:r w:rsidRPr="006407C7">
        <w:rPr>
          <w:rFonts w:ascii="Times New Roman" w:hAnsi="Times New Roman"/>
        </w:rPr>
        <w:softHyphen/>
        <w:t>ких и тканях.</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Гигиена дыхания</w:t>
      </w:r>
      <w:r w:rsidRPr="006407C7">
        <w:rPr>
          <w:rFonts w:ascii="Times New Roman" w:hAnsi="Times New Roman"/>
        </w:rPr>
        <w:t>. Необходимость чистого воздуха для дыхания. Передача болезней через воздух (пыль, кашель, чихание). Болез</w:t>
      </w:r>
      <w:r w:rsidRPr="006407C7">
        <w:rPr>
          <w:rFonts w:ascii="Times New Roman" w:hAnsi="Times New Roman"/>
        </w:rPr>
        <w:softHyphen/>
        <w:t>ни органов дыхания и их предупреждение (ОРЗ, гайморит, тон</w:t>
      </w:r>
      <w:r w:rsidRPr="006407C7">
        <w:rPr>
          <w:rFonts w:ascii="Times New Roman" w:hAnsi="Times New Roman"/>
        </w:rPr>
        <w:softHyphen/>
        <w:t>зиллит, бронхит, туберкулез и др.).</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Влияние</w:t>
      </w:r>
      <w:r w:rsidRPr="006407C7">
        <w:rPr>
          <w:rFonts w:ascii="Times New Roman" w:hAnsi="Times New Roman"/>
        </w:rPr>
        <w:t xml:space="preserve"> никотина на органы дыхания.</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Гигиенические требования</w:t>
      </w:r>
      <w:r w:rsidRPr="006407C7">
        <w:rPr>
          <w:rFonts w:ascii="Times New Roman" w:hAnsi="Times New Roman"/>
        </w:rPr>
        <w:t xml:space="preserve"> к составу воздуха в жилых поме</w:t>
      </w:r>
      <w:r w:rsidRPr="006407C7">
        <w:rPr>
          <w:rFonts w:ascii="Times New Roman" w:hAnsi="Times New Roman"/>
        </w:rPr>
        <w:softHyphen/>
        <w:t>щениях. Загрязнение атмосферы. Запыленность и загазованность воздуха, их вредное влияние.</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rPr>
        <w:t>Озеленение городов</w:t>
      </w:r>
      <w:r w:rsidRPr="006407C7">
        <w:rPr>
          <w:rFonts w:ascii="Times New Roman" w:hAnsi="Times New Roman"/>
        </w:rPr>
        <w:t>, значение зеленых насаждений, комнат</w:t>
      </w:r>
      <w:r w:rsidRPr="006407C7">
        <w:rPr>
          <w:rFonts w:ascii="Times New Roman" w:hAnsi="Times New Roman"/>
        </w:rPr>
        <w:softHyphen/>
        <w:t>ных растений для здоровья человека.</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i/>
        </w:rPr>
        <w:t xml:space="preserve">Демонстрация опыта. </w:t>
      </w:r>
      <w:r w:rsidRPr="006407C7">
        <w:rPr>
          <w:rFonts w:ascii="Times New Roman" w:hAnsi="Times New Roman"/>
        </w:rPr>
        <w:t>Обнаружение в составе выдыхаемого воздуха углекислого газа.</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b/>
          <w:i/>
        </w:rPr>
        <w:t>Демонстрация доврачебной помощи</w:t>
      </w:r>
      <w:r w:rsidRPr="006407C7">
        <w:rPr>
          <w:rFonts w:ascii="Times New Roman" w:hAnsi="Times New Roman"/>
        </w:rPr>
        <w:t xml:space="preserve"> при нарушении дыхания (искусственное дыхание, кислородная подушка и т. п.).</w:t>
      </w:r>
    </w:p>
    <w:p w:rsidR="00F23C0C" w:rsidRPr="006407C7" w:rsidRDefault="00F23C0C" w:rsidP="00D47168">
      <w:pPr>
        <w:shd w:val="clear" w:color="auto" w:fill="FFFFFF"/>
        <w:spacing w:line="240" w:lineRule="auto"/>
        <w:ind w:firstLine="284"/>
        <w:jc w:val="center"/>
        <w:rPr>
          <w:rFonts w:ascii="Times New Roman" w:hAnsi="Times New Roman"/>
        </w:rPr>
      </w:pPr>
      <w:r w:rsidRPr="006407C7">
        <w:rPr>
          <w:rFonts w:ascii="Times New Roman" w:hAnsi="Times New Roman"/>
          <w:b/>
          <w:bCs/>
        </w:rPr>
        <w:t>Питание и пищеварение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 xml:space="preserve">Особенности питания растений, животных, человека. </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Значе</w:t>
      </w:r>
      <w:r w:rsidRPr="006407C7">
        <w:rPr>
          <w:rFonts w:ascii="Times New Roman" w:hAnsi="Times New Roman"/>
          <w:i/>
        </w:rPr>
        <w:softHyphen/>
        <w:t xml:space="preserve">ние </w:t>
      </w:r>
      <w:r w:rsidRPr="006407C7">
        <w:rPr>
          <w:rFonts w:ascii="Times New Roman" w:hAnsi="Times New Roman"/>
        </w:rPr>
        <w:t>питания для человека. Пища растительная и животная. Со</w:t>
      </w:r>
      <w:r w:rsidRPr="006407C7">
        <w:rPr>
          <w:rFonts w:ascii="Times New Roman" w:hAnsi="Times New Roman"/>
        </w:rPr>
        <w:softHyphen/>
        <w:t>став пищи: белки, жиры, углеводы, вода, минеральные соли. Ви</w:t>
      </w:r>
      <w:r w:rsidRPr="006407C7">
        <w:rPr>
          <w:rFonts w:ascii="Times New Roman" w:hAnsi="Times New Roman"/>
        </w:rPr>
        <w:softHyphen/>
        <w:t>тамины. Значение овощей и фруктов для здоровья человека. Авитаминоз.</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Органы пищеварения</w:t>
      </w:r>
      <w:r w:rsidRPr="006407C7">
        <w:rPr>
          <w:rFonts w:ascii="Times New Roman" w:hAnsi="Times New Roman"/>
        </w:rPr>
        <w:t>: ротовая полость, пищевод, желудок, поджелудочная железа, печень, кишечник.</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Здоровые зубы — здоровое тело (строение и значение зубов, уход, лечение). Значение пережевывания пищи. Отделение слю</w:t>
      </w:r>
      <w:r w:rsidRPr="006407C7">
        <w:rPr>
          <w:rFonts w:ascii="Times New Roman" w:hAnsi="Times New Roman"/>
        </w:rPr>
        <w:softHyphen/>
        <w:t>ны. Изменение пищи во рту под действием слюны. Глотание. Из</w:t>
      </w:r>
      <w:r w:rsidRPr="006407C7">
        <w:rPr>
          <w:rFonts w:ascii="Times New Roman" w:hAnsi="Times New Roman"/>
        </w:rPr>
        <w:softHyphen/>
        <w:t>менение пищи в желудке. Пищеварение в кишечнике.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Гигиена питания.</w:t>
      </w:r>
      <w:r w:rsidRPr="006407C7">
        <w:rPr>
          <w:rFonts w:ascii="Times New Roman" w:hAnsi="Times New Roman"/>
        </w:rPr>
        <w:t xml:space="preserve"> Значение приготовления пищи. Нормы пи</w:t>
      </w:r>
      <w:r w:rsidRPr="006407C7">
        <w:rPr>
          <w:rFonts w:ascii="Times New Roman" w:hAnsi="Times New Roman"/>
        </w:rPr>
        <w:softHyphen/>
        <w:t>тания. Пища народов разных стран. Культура поведения во вре</w:t>
      </w:r>
      <w:r w:rsidRPr="006407C7">
        <w:rPr>
          <w:rFonts w:ascii="Times New Roman" w:hAnsi="Times New Roman"/>
        </w:rPr>
        <w:softHyphen/>
        <w:t>мя еды.</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Заболевания пищеварительной системы</w:t>
      </w:r>
      <w:r w:rsidRPr="006407C7">
        <w:rPr>
          <w:rFonts w:ascii="Times New Roman" w:hAnsi="Times New Roman"/>
        </w:rPr>
        <w:t xml:space="preserve"> и их профилактика (аппендицит, дизентерия, холера, гастрит). Причины и признаки пи</w:t>
      </w:r>
      <w:r w:rsidRPr="006407C7">
        <w:rPr>
          <w:rFonts w:ascii="Times New Roman" w:hAnsi="Times New Roman"/>
        </w:rPr>
        <w:softHyphen/>
        <w:t xml:space="preserve">щевых отравлений. </w:t>
      </w:r>
      <w:r w:rsidRPr="006407C7">
        <w:rPr>
          <w:rFonts w:ascii="Times New Roman" w:hAnsi="Times New Roman"/>
          <w:i/>
        </w:rPr>
        <w:t>Влияние вредных привычек</w:t>
      </w:r>
      <w:r w:rsidRPr="006407C7">
        <w:rPr>
          <w:rFonts w:ascii="Times New Roman" w:hAnsi="Times New Roman"/>
        </w:rPr>
        <w:t xml:space="preserve"> на пищеваритель</w:t>
      </w:r>
      <w:r w:rsidRPr="006407C7">
        <w:rPr>
          <w:rFonts w:ascii="Times New Roman" w:hAnsi="Times New Roman"/>
        </w:rPr>
        <w:softHyphen/>
        <w:t>ную систему.</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rPr>
        <w:t xml:space="preserve"> </w:t>
      </w:r>
      <w:r w:rsidRPr="006407C7">
        <w:rPr>
          <w:rFonts w:ascii="Times New Roman" w:hAnsi="Times New Roman"/>
          <w:i/>
        </w:rPr>
        <w:t>Доврачебная помощь</w:t>
      </w:r>
      <w:r w:rsidRPr="006407C7">
        <w:rPr>
          <w:rFonts w:ascii="Times New Roman" w:hAnsi="Times New Roman"/>
        </w:rPr>
        <w:t xml:space="preserve"> при нарушениях пищеварения.</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b/>
          <w:i/>
        </w:rPr>
        <w:t xml:space="preserve">Демонстрация опытов. </w:t>
      </w:r>
      <w:r w:rsidRPr="006407C7">
        <w:rPr>
          <w:rFonts w:ascii="Times New Roman" w:hAnsi="Times New Roman"/>
        </w:rPr>
        <w:t>Обнаружение крахмала в хлебе, картофеле. Действие слюны  на  крахмал.</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b/>
          <w:i/>
        </w:rPr>
        <w:t>Демонстрация правильного поведения</w:t>
      </w:r>
      <w:r w:rsidRPr="006407C7">
        <w:rPr>
          <w:rFonts w:ascii="Times New Roman" w:hAnsi="Times New Roman"/>
        </w:rPr>
        <w:t xml:space="preserve"> за столом во время при</w:t>
      </w:r>
      <w:r w:rsidRPr="006407C7">
        <w:rPr>
          <w:rFonts w:ascii="Times New Roman" w:hAnsi="Times New Roman"/>
        </w:rPr>
        <w:softHyphen/>
        <w:t>ема пищи, умения есть красиво.</w:t>
      </w:r>
    </w:p>
    <w:p w:rsidR="00F23C0C" w:rsidRPr="006407C7" w:rsidRDefault="00F23C0C" w:rsidP="00D47168">
      <w:pPr>
        <w:shd w:val="clear" w:color="auto" w:fill="FFFFFF"/>
        <w:spacing w:line="240" w:lineRule="auto"/>
        <w:ind w:firstLine="284"/>
        <w:jc w:val="center"/>
        <w:rPr>
          <w:rFonts w:ascii="Times New Roman" w:hAnsi="Times New Roman"/>
          <w:i/>
        </w:rPr>
      </w:pPr>
      <w:r w:rsidRPr="006407C7">
        <w:rPr>
          <w:rFonts w:ascii="Times New Roman" w:hAnsi="Times New Roman"/>
          <w:b/>
          <w:bCs/>
        </w:rPr>
        <w:t>Выделение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lastRenderedPageBreak/>
        <w:t>Роль выделения</w:t>
      </w:r>
      <w:r w:rsidRPr="006407C7">
        <w:rPr>
          <w:rFonts w:ascii="Times New Roman" w:hAnsi="Times New Roman"/>
        </w:rPr>
        <w:t xml:space="preserve"> в процессе жизнедеятельности организмов. Органы образования и выделения мочи (почки, мочеточник, мо</w:t>
      </w:r>
      <w:r w:rsidRPr="006407C7">
        <w:rPr>
          <w:rFonts w:ascii="Times New Roman" w:hAnsi="Times New Roman"/>
        </w:rPr>
        <w:softHyphen/>
        <w:t>чевой пузырь, мочеиспускательный канал).</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Внешний вид почек</w:t>
      </w:r>
      <w:r w:rsidRPr="006407C7">
        <w:rPr>
          <w:rFonts w:ascii="Times New Roman" w:hAnsi="Times New Roman"/>
        </w:rPr>
        <w:t>, их расположение в организме человека. Значение выделения мочи.</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rPr>
        <w:t>Предупреждение</w:t>
      </w:r>
      <w:r w:rsidRPr="006407C7">
        <w:rPr>
          <w:rFonts w:ascii="Times New Roman" w:hAnsi="Times New Roman"/>
        </w:rPr>
        <w:t xml:space="preserve"> почечных заболеваний. Профилактика цистита.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
          <w:i/>
        </w:rPr>
        <w:t xml:space="preserve">Практические работы. </w:t>
      </w:r>
      <w:r w:rsidRPr="006407C7">
        <w:rPr>
          <w:rFonts w:ascii="Times New Roman" w:hAnsi="Times New Roman"/>
        </w:rPr>
        <w:t>Зарисовка почки в разрезе.</w:t>
      </w:r>
    </w:p>
    <w:p w:rsidR="00F23C0C" w:rsidRPr="006407C7" w:rsidRDefault="00F23C0C" w:rsidP="00D47168">
      <w:pPr>
        <w:spacing w:line="240" w:lineRule="auto"/>
        <w:ind w:firstLine="284"/>
        <w:rPr>
          <w:rFonts w:ascii="Times New Roman" w:hAnsi="Times New Roman"/>
          <w:b/>
          <w:bCs/>
        </w:rPr>
      </w:pPr>
      <w:r w:rsidRPr="006407C7">
        <w:rPr>
          <w:rFonts w:ascii="Times New Roman" w:hAnsi="Times New Roman"/>
        </w:rPr>
        <w:t>Простейшее чтение с помощью учителя  результатов анализа мочи (цвет, прозрачность, сахар).</w:t>
      </w:r>
    </w:p>
    <w:p w:rsidR="00F23C0C" w:rsidRPr="006407C7" w:rsidRDefault="00F23C0C" w:rsidP="00D47168">
      <w:pPr>
        <w:shd w:val="clear" w:color="auto" w:fill="FFFFFF"/>
        <w:spacing w:line="240" w:lineRule="auto"/>
        <w:ind w:firstLine="284"/>
        <w:jc w:val="center"/>
        <w:rPr>
          <w:rFonts w:ascii="Times New Roman" w:hAnsi="Times New Roman"/>
          <w:i/>
        </w:rPr>
      </w:pPr>
      <w:r w:rsidRPr="006407C7">
        <w:rPr>
          <w:rFonts w:ascii="Times New Roman" w:hAnsi="Times New Roman"/>
          <w:b/>
          <w:bCs/>
        </w:rPr>
        <w:t>Размножение и развитие</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Особенности</w:t>
      </w:r>
      <w:r w:rsidRPr="006407C7">
        <w:rPr>
          <w:rFonts w:ascii="Times New Roman" w:hAnsi="Times New Roman"/>
        </w:rPr>
        <w:t xml:space="preserve"> мужского и женского организма.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Культура межличностных отношений</w:t>
      </w:r>
      <w:r w:rsidRPr="006407C7">
        <w:rPr>
          <w:rFonts w:ascii="Times New Roman" w:hAnsi="Times New Roman"/>
        </w:rPr>
        <w:t xml:space="preserve"> (дружба и любовь; куль</w:t>
      </w:r>
      <w:r w:rsidRPr="006407C7">
        <w:rPr>
          <w:rFonts w:ascii="Times New Roman" w:hAnsi="Times New Roman"/>
        </w:rPr>
        <w:softHyphen/>
        <w:t>тура поведения влюбленных; добрачное поведение; выбор спут</w:t>
      </w:r>
      <w:r w:rsidRPr="006407C7">
        <w:rPr>
          <w:rFonts w:ascii="Times New Roman" w:hAnsi="Times New Roman"/>
        </w:rPr>
        <w:softHyphen/>
        <w:t>ника жизни; готовность к браку; планирование семьи).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Биологическое значение размножения</w:t>
      </w:r>
      <w:r w:rsidRPr="006407C7">
        <w:rPr>
          <w:rFonts w:ascii="Times New Roman" w:hAnsi="Times New Roman"/>
        </w:rPr>
        <w:t>. Размножение растений, животных, человека.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Система органов</w:t>
      </w:r>
      <w:r w:rsidRPr="006407C7">
        <w:rPr>
          <w:rFonts w:ascii="Times New Roman" w:hAnsi="Times New Roman"/>
        </w:rPr>
        <w:t xml:space="preserve"> размножения человека (строение, функции, гигиена юношей и девушек в подростковом возрасте). Половые железы и половые клетки.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Оплодотворение</w:t>
      </w:r>
      <w:r w:rsidRPr="006407C7">
        <w:rPr>
          <w:rFonts w:ascii="Times New Roman" w:hAnsi="Times New Roman"/>
        </w:rPr>
        <w:t>. Беременность. Внутриутробное развитие. Ро</w:t>
      </w:r>
      <w:r w:rsidRPr="006407C7">
        <w:rPr>
          <w:rFonts w:ascii="Times New Roman" w:hAnsi="Times New Roman"/>
        </w:rPr>
        <w:softHyphen/>
        <w:t>ды. Материнство. Уход за новорожденным.</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Рост и развитие ребенка.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Последствия ранних половых связей</w:t>
      </w:r>
      <w:r w:rsidRPr="006407C7">
        <w:rPr>
          <w:rFonts w:ascii="Times New Roman" w:hAnsi="Times New Roman"/>
        </w:rPr>
        <w:t>, вред ранней беременно</w:t>
      </w:r>
      <w:r w:rsidRPr="006407C7">
        <w:rPr>
          <w:rFonts w:ascii="Times New Roman" w:hAnsi="Times New Roman"/>
        </w:rPr>
        <w:softHyphen/>
        <w:t>сти. Предупреждение нежелательной беременности. Современные средства контрацепции. Аборт.</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Пороки развития плода</w:t>
      </w:r>
      <w:r w:rsidRPr="006407C7">
        <w:rPr>
          <w:rFonts w:ascii="Times New Roman" w:hAnsi="Times New Roman"/>
        </w:rPr>
        <w:t xml:space="preserve"> как следствие действия алкоголя и наркотиков, воздействий инфекционных </w:t>
      </w:r>
      <w:r w:rsidRPr="006407C7">
        <w:rPr>
          <w:rFonts w:ascii="Times New Roman" w:hAnsi="Times New Roman"/>
          <w:iCs/>
        </w:rPr>
        <w:t>и</w:t>
      </w:r>
      <w:r w:rsidRPr="006407C7">
        <w:rPr>
          <w:rFonts w:ascii="Times New Roman" w:hAnsi="Times New Roman"/>
          <w:i/>
          <w:iCs/>
        </w:rPr>
        <w:t xml:space="preserve"> </w:t>
      </w:r>
      <w:r w:rsidRPr="006407C7">
        <w:rPr>
          <w:rFonts w:ascii="Times New Roman" w:hAnsi="Times New Roman"/>
        </w:rPr>
        <w:t>вирусных заболеваний.</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i/>
        </w:rPr>
        <w:t>Венерические заболевания</w:t>
      </w:r>
      <w:r w:rsidRPr="006407C7">
        <w:rPr>
          <w:rFonts w:ascii="Times New Roman" w:hAnsi="Times New Roman"/>
        </w:rPr>
        <w:t>. СПИД. Их профилактика.</w:t>
      </w:r>
    </w:p>
    <w:p w:rsidR="00F23C0C" w:rsidRPr="006407C7" w:rsidRDefault="00F23C0C" w:rsidP="00D47168">
      <w:pPr>
        <w:shd w:val="clear" w:color="auto" w:fill="FFFFFF"/>
        <w:spacing w:line="240" w:lineRule="auto"/>
        <w:ind w:firstLine="284"/>
        <w:jc w:val="center"/>
        <w:rPr>
          <w:rFonts w:ascii="Times New Roman" w:hAnsi="Times New Roman"/>
          <w:i/>
        </w:rPr>
      </w:pPr>
      <w:r w:rsidRPr="006407C7">
        <w:rPr>
          <w:rFonts w:ascii="Times New Roman" w:hAnsi="Times New Roman"/>
          <w:b/>
          <w:bCs/>
        </w:rPr>
        <w:t>Покровы тела</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i/>
        </w:rPr>
        <w:t>Кожа</w:t>
      </w:r>
      <w:r w:rsidRPr="006407C7">
        <w:rPr>
          <w:rFonts w:ascii="Times New Roman" w:hAnsi="Times New Roman"/>
        </w:rPr>
        <w:t xml:space="preserve"> и ее роль в жизни человека. Значение кожи для защи</w:t>
      </w:r>
      <w:r w:rsidRPr="006407C7">
        <w:rPr>
          <w:rFonts w:ascii="Times New Roman" w:hAnsi="Times New Roman"/>
        </w:rPr>
        <w:softHyphen/>
        <w:t>ты, осязания, выделения пота и жира, терморегуляции.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rPr>
        <w:t>Производные кожи: волосы,  ногти.</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Закаливание организма</w:t>
      </w:r>
      <w:r w:rsidRPr="006407C7">
        <w:rPr>
          <w:rFonts w:ascii="Times New Roman" w:hAnsi="Times New Roman"/>
        </w:rPr>
        <w:t xml:space="preserve"> (солнечные и воздушные ванны, вод</w:t>
      </w:r>
      <w:r w:rsidRPr="006407C7">
        <w:rPr>
          <w:rFonts w:ascii="Times New Roman" w:hAnsi="Times New Roman"/>
        </w:rPr>
        <w:softHyphen/>
        <w:t>ные процедуры, влажные обтирания).</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Оказание первой помощи</w:t>
      </w:r>
      <w:r w:rsidRPr="006407C7">
        <w:rPr>
          <w:rFonts w:ascii="Times New Roman" w:hAnsi="Times New Roman"/>
        </w:rPr>
        <w:t xml:space="preserve"> при тепловом и солнечном ударах, термических и химических ожогах, обморожении, поражении электрическим током.</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rPr>
        <w:t>Кожные заболевания</w:t>
      </w:r>
      <w:r w:rsidRPr="006407C7">
        <w:rPr>
          <w:rFonts w:ascii="Times New Roman" w:hAnsi="Times New Roman"/>
        </w:rPr>
        <w:t xml:space="preserve"> и их профилактика (педикулез, чесотка, лишай, экзема и др.). Гигиена кожи. Угри и причины их появле</w:t>
      </w:r>
      <w:r w:rsidRPr="006407C7">
        <w:rPr>
          <w:rFonts w:ascii="Times New Roman" w:hAnsi="Times New Roman"/>
        </w:rPr>
        <w:softHyphen/>
        <w:t>ния. Гигиеническая и декоративная косметика. Уход за волосами и ногтями. Гигиенические требования к одежде и обуви.</w:t>
      </w:r>
    </w:p>
    <w:p w:rsidR="00F23C0C" w:rsidRPr="006407C7" w:rsidRDefault="00F23C0C" w:rsidP="00D47168">
      <w:pPr>
        <w:shd w:val="clear" w:color="auto" w:fill="FFFFFF"/>
        <w:spacing w:line="240" w:lineRule="auto"/>
        <w:ind w:firstLine="284"/>
        <w:rPr>
          <w:rFonts w:ascii="Times New Roman" w:hAnsi="Times New Roman"/>
          <w:b/>
          <w:bCs/>
        </w:rPr>
      </w:pPr>
      <w:r w:rsidRPr="006407C7">
        <w:rPr>
          <w:rFonts w:ascii="Times New Roman" w:hAnsi="Times New Roman"/>
          <w:b/>
          <w:i/>
        </w:rPr>
        <w:t xml:space="preserve">Практическая работа. </w:t>
      </w:r>
      <w:r w:rsidRPr="006407C7">
        <w:rPr>
          <w:rFonts w:ascii="Times New Roman" w:hAnsi="Times New Roman"/>
        </w:rPr>
        <w:t>Выполнение различных приемов наложения повязок на услов</w:t>
      </w:r>
      <w:r w:rsidRPr="006407C7">
        <w:rPr>
          <w:rFonts w:ascii="Times New Roman" w:hAnsi="Times New Roman"/>
        </w:rPr>
        <w:softHyphen/>
        <w:t>но пораженный участок кожи.</w:t>
      </w:r>
    </w:p>
    <w:p w:rsidR="00F23C0C" w:rsidRPr="006407C7" w:rsidRDefault="00F23C0C" w:rsidP="00D47168">
      <w:pPr>
        <w:shd w:val="clear" w:color="auto" w:fill="FFFFFF"/>
        <w:spacing w:line="240" w:lineRule="auto"/>
        <w:ind w:firstLine="284"/>
        <w:jc w:val="center"/>
        <w:rPr>
          <w:rFonts w:ascii="Times New Roman" w:hAnsi="Times New Roman"/>
          <w:i/>
        </w:rPr>
      </w:pPr>
      <w:r w:rsidRPr="006407C7">
        <w:rPr>
          <w:rFonts w:ascii="Times New Roman" w:hAnsi="Times New Roman"/>
          <w:b/>
          <w:bCs/>
        </w:rPr>
        <w:t>Нервная система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Значение</w:t>
      </w:r>
      <w:r w:rsidRPr="006407C7">
        <w:rPr>
          <w:rFonts w:ascii="Times New Roman" w:hAnsi="Times New Roman"/>
        </w:rPr>
        <w:t xml:space="preserve"> и строение нервной системы (спинной и головной мозг, нервы).</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Гигиена</w:t>
      </w:r>
      <w:r w:rsidRPr="006407C7">
        <w:rPr>
          <w:rFonts w:ascii="Times New Roman" w:hAnsi="Times New Roman"/>
        </w:rPr>
        <w:t xml:space="preserve"> умственного и физического труда. Режим дня. Сон и значение. Сновидения. Гигиена сна. Предупреждение перегру</w:t>
      </w:r>
      <w:r w:rsidRPr="006407C7">
        <w:rPr>
          <w:rFonts w:ascii="Times New Roman" w:hAnsi="Times New Roman"/>
        </w:rPr>
        <w:softHyphen/>
        <w:t>зок, чередование труда и отдыха.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Отрицательное влияние</w:t>
      </w:r>
      <w:r w:rsidRPr="006407C7">
        <w:rPr>
          <w:rFonts w:ascii="Times New Roman" w:hAnsi="Times New Roman"/>
        </w:rPr>
        <w:t xml:space="preserve"> алкоголя, никотина, наркотических ве</w:t>
      </w:r>
      <w:r w:rsidRPr="006407C7">
        <w:rPr>
          <w:rFonts w:ascii="Times New Roman" w:hAnsi="Times New Roman"/>
        </w:rPr>
        <w:softHyphen/>
        <w:t>ществ на нервную систему.</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rPr>
        <w:t>Заболевания нервной системы</w:t>
      </w:r>
      <w:r w:rsidRPr="006407C7">
        <w:rPr>
          <w:rFonts w:ascii="Times New Roman" w:hAnsi="Times New Roman"/>
        </w:rPr>
        <w:t xml:space="preserve"> (менингит, энцефалит, радику</w:t>
      </w:r>
      <w:r w:rsidRPr="006407C7">
        <w:rPr>
          <w:rFonts w:ascii="Times New Roman" w:hAnsi="Times New Roman"/>
        </w:rPr>
        <w:softHyphen/>
        <w:t>лит, невралгия). Профилактика травматизма и заболеваний нерв</w:t>
      </w:r>
      <w:r w:rsidRPr="006407C7">
        <w:rPr>
          <w:rFonts w:ascii="Times New Roman" w:hAnsi="Times New Roman"/>
        </w:rPr>
        <w:softHyphen/>
        <w:t>ной системы.</w:t>
      </w:r>
    </w:p>
    <w:p w:rsidR="00F23C0C" w:rsidRPr="006407C7" w:rsidRDefault="00F23C0C" w:rsidP="00D47168">
      <w:pPr>
        <w:shd w:val="clear" w:color="auto" w:fill="FFFFFF"/>
        <w:spacing w:line="240" w:lineRule="auto"/>
        <w:ind w:firstLine="284"/>
        <w:rPr>
          <w:rFonts w:ascii="Times New Roman" w:hAnsi="Times New Roman"/>
          <w:b/>
        </w:rPr>
      </w:pPr>
      <w:r w:rsidRPr="006407C7">
        <w:rPr>
          <w:rFonts w:ascii="Times New Roman" w:hAnsi="Times New Roman"/>
          <w:b/>
          <w:i/>
        </w:rPr>
        <w:t xml:space="preserve">Демонстрация </w:t>
      </w:r>
      <w:r w:rsidRPr="006407C7">
        <w:rPr>
          <w:rFonts w:ascii="Times New Roman" w:hAnsi="Times New Roman"/>
        </w:rPr>
        <w:t>модели головного мозга.</w:t>
      </w:r>
    </w:p>
    <w:p w:rsidR="00F23C0C" w:rsidRPr="006407C7" w:rsidRDefault="00F23C0C" w:rsidP="00D47168">
      <w:pPr>
        <w:shd w:val="clear" w:color="auto" w:fill="FFFFFF"/>
        <w:spacing w:line="240" w:lineRule="auto"/>
        <w:ind w:firstLine="284"/>
        <w:jc w:val="center"/>
        <w:rPr>
          <w:rFonts w:ascii="Times New Roman" w:hAnsi="Times New Roman"/>
          <w:i/>
        </w:rPr>
      </w:pPr>
      <w:r w:rsidRPr="006407C7">
        <w:rPr>
          <w:rFonts w:ascii="Times New Roman" w:hAnsi="Times New Roman"/>
          <w:b/>
        </w:rPr>
        <w:t>Органы чувств</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 xml:space="preserve">Значение </w:t>
      </w:r>
      <w:r w:rsidRPr="006407C7">
        <w:rPr>
          <w:rFonts w:ascii="Times New Roman" w:hAnsi="Times New Roman"/>
        </w:rPr>
        <w:t>органов чувств у животных и человека.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Орган зрения человека</w:t>
      </w:r>
      <w:r w:rsidRPr="006407C7">
        <w:rPr>
          <w:rFonts w:ascii="Times New Roman" w:hAnsi="Times New Roman"/>
        </w:rPr>
        <w:t>. Строение, функции и значение. Бо</w:t>
      </w:r>
      <w:r w:rsidRPr="006407C7">
        <w:rPr>
          <w:rFonts w:ascii="Times New Roman" w:hAnsi="Times New Roman"/>
        </w:rPr>
        <w:softHyphen/>
        <w:t>лезни органов зрения, их профилактика. Гигиена зрения. Первая помощь при повреждении глаз.</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Орган слуха человека.</w:t>
      </w:r>
      <w:r w:rsidRPr="006407C7">
        <w:rPr>
          <w:rFonts w:ascii="Times New Roman" w:hAnsi="Times New Roman"/>
        </w:rPr>
        <w:t xml:space="preserve"> Строение и значение. Заболевания органа слу</w:t>
      </w:r>
      <w:r w:rsidRPr="006407C7">
        <w:rPr>
          <w:rFonts w:ascii="Times New Roman" w:hAnsi="Times New Roman"/>
        </w:rPr>
        <w:softHyphen/>
        <w:t>ха, предупреждение нарушений слуха.  Гигиена.</w:t>
      </w:r>
    </w:p>
    <w:p w:rsidR="00F23C0C" w:rsidRPr="006407C7" w:rsidRDefault="00F23C0C" w:rsidP="00D47168">
      <w:pPr>
        <w:shd w:val="clear" w:color="auto" w:fill="FFFFFF"/>
        <w:spacing w:line="240" w:lineRule="auto"/>
        <w:ind w:firstLine="284"/>
        <w:rPr>
          <w:rFonts w:ascii="Times New Roman" w:hAnsi="Times New Roman"/>
          <w:i/>
        </w:rPr>
      </w:pPr>
      <w:r w:rsidRPr="006407C7">
        <w:rPr>
          <w:rFonts w:ascii="Times New Roman" w:hAnsi="Times New Roman"/>
          <w:i/>
        </w:rPr>
        <w:t>Органы осязания, обоняния, вкуса</w:t>
      </w:r>
      <w:r w:rsidRPr="006407C7">
        <w:rPr>
          <w:rFonts w:ascii="Times New Roman" w:hAnsi="Times New Roman"/>
        </w:rPr>
        <w:t xml:space="preserve"> (слизистая оболочка язы</w:t>
      </w:r>
      <w:r w:rsidRPr="006407C7">
        <w:rPr>
          <w:rFonts w:ascii="Times New Roman" w:hAnsi="Times New Roman"/>
        </w:rPr>
        <w:softHyphen/>
        <w:t>ка и полости носа, кожная чувствительность: болевая, темпера</w:t>
      </w:r>
      <w:r w:rsidRPr="006407C7">
        <w:rPr>
          <w:rFonts w:ascii="Times New Roman" w:hAnsi="Times New Roman"/>
        </w:rPr>
        <w:softHyphen/>
        <w:t>турная и тактильная). Расположение и значение этих органов.</w:t>
      </w:r>
    </w:p>
    <w:p w:rsidR="00F23C0C" w:rsidRPr="006407C7" w:rsidRDefault="00F23C0C" w:rsidP="00D47168">
      <w:pPr>
        <w:shd w:val="clear" w:color="auto" w:fill="FFFFFF"/>
        <w:spacing w:line="240" w:lineRule="auto"/>
        <w:ind w:firstLine="284"/>
        <w:rPr>
          <w:rFonts w:ascii="Times New Roman" w:hAnsi="Times New Roman"/>
          <w:b/>
          <w:i/>
        </w:rPr>
      </w:pPr>
      <w:r w:rsidRPr="006407C7">
        <w:rPr>
          <w:rFonts w:ascii="Times New Roman" w:hAnsi="Times New Roman"/>
          <w:i/>
        </w:rPr>
        <w:t>Охрана</w:t>
      </w:r>
      <w:r w:rsidRPr="006407C7">
        <w:rPr>
          <w:rFonts w:ascii="Times New Roman" w:hAnsi="Times New Roman"/>
        </w:rPr>
        <w:t xml:space="preserve"> всех органов чувств.</w:t>
      </w:r>
    </w:p>
    <w:p w:rsidR="00F23C0C" w:rsidRPr="006407C7" w:rsidRDefault="00F23C0C" w:rsidP="00D47168">
      <w:pPr>
        <w:shd w:val="clear" w:color="auto" w:fill="FFFFFF"/>
        <w:spacing w:line="240" w:lineRule="auto"/>
        <w:ind w:firstLine="284"/>
        <w:rPr>
          <w:rFonts w:ascii="Times New Roman" w:hAnsi="Times New Roman"/>
        </w:rPr>
      </w:pPr>
      <w:r w:rsidRPr="006407C7">
        <w:rPr>
          <w:rFonts w:ascii="Times New Roman" w:hAnsi="Times New Roman"/>
          <w:b/>
          <w:i/>
        </w:rPr>
        <w:t xml:space="preserve">Демонстрация </w:t>
      </w:r>
      <w:r w:rsidRPr="006407C7">
        <w:rPr>
          <w:rFonts w:ascii="Times New Roman" w:hAnsi="Times New Roman"/>
        </w:rPr>
        <w:t>муляжей глаза и уха.</w:t>
      </w:r>
    </w:p>
    <w:p w:rsidR="00D47168" w:rsidRPr="006407C7" w:rsidRDefault="00D47168" w:rsidP="00D47168">
      <w:pPr>
        <w:shd w:val="clear" w:color="auto" w:fill="FFFFFF"/>
        <w:spacing w:line="240" w:lineRule="auto"/>
        <w:ind w:firstLine="284"/>
        <w:rPr>
          <w:rFonts w:ascii="Times New Roman" w:hAnsi="Times New Roman"/>
          <w:b/>
        </w:rPr>
      </w:pPr>
    </w:p>
    <w:p w:rsidR="00F23C0C" w:rsidRPr="006407C7" w:rsidRDefault="00F23C0C" w:rsidP="00D4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rPr>
      </w:pPr>
      <w:r w:rsidRPr="006407C7">
        <w:rPr>
          <w:rFonts w:ascii="Times New Roman" w:hAnsi="Times New Roman"/>
          <w:b/>
        </w:rPr>
        <w:t>ГЕОГРАФИЯ</w:t>
      </w:r>
    </w:p>
    <w:p w:rsidR="00F23C0C" w:rsidRPr="006407C7" w:rsidRDefault="00F23C0C" w:rsidP="00ED2D99">
      <w:pPr>
        <w:pStyle w:val="a6"/>
        <w:ind w:firstLine="539"/>
        <w:jc w:val="center"/>
        <w:rPr>
          <w:sz w:val="22"/>
          <w:szCs w:val="22"/>
        </w:rPr>
      </w:pPr>
      <w:r w:rsidRPr="006407C7">
        <w:rPr>
          <w:b/>
          <w:sz w:val="22"/>
          <w:szCs w:val="22"/>
        </w:rPr>
        <w:t>Пояснительная записка</w:t>
      </w:r>
    </w:p>
    <w:p w:rsidR="00F23C0C" w:rsidRPr="006407C7" w:rsidRDefault="00F23C0C" w:rsidP="00F23C0C">
      <w:pPr>
        <w:pStyle w:val="a6"/>
        <w:spacing w:before="0" w:after="0"/>
        <w:ind w:right="-6" w:firstLine="539"/>
        <w:rPr>
          <w:sz w:val="22"/>
          <w:szCs w:val="22"/>
        </w:rPr>
      </w:pPr>
      <w:r w:rsidRPr="006407C7">
        <w:rPr>
          <w:sz w:val="22"/>
          <w:szCs w:val="22"/>
        </w:rPr>
        <w:lastRenderedPageBreak/>
        <w:t xml:space="preserve">География — учебный предмет, синтезирующий многие компоненты общественно-научного и </w:t>
      </w:r>
      <w:proofErr w:type="gramStart"/>
      <w:r w:rsidRPr="006407C7">
        <w:rPr>
          <w:sz w:val="22"/>
          <w:szCs w:val="22"/>
        </w:rPr>
        <w:t>естественно-научного</w:t>
      </w:r>
      <w:proofErr w:type="gramEnd"/>
      <w:r w:rsidRPr="006407C7">
        <w:rPr>
          <w:sz w:val="22"/>
          <w:szCs w:val="22"/>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23C0C" w:rsidRPr="006407C7" w:rsidRDefault="00F23C0C" w:rsidP="00F23C0C">
      <w:pPr>
        <w:pStyle w:val="a6"/>
        <w:spacing w:before="0" w:after="0"/>
        <w:ind w:right="-6" w:firstLine="539"/>
        <w:rPr>
          <w:b/>
          <w:sz w:val="22"/>
          <w:szCs w:val="22"/>
        </w:rPr>
      </w:pPr>
      <w:proofErr w:type="gramStart"/>
      <w:r w:rsidRPr="006407C7">
        <w:rPr>
          <w:b/>
          <w:sz w:val="22"/>
          <w:szCs w:val="22"/>
        </w:rPr>
        <w:t xml:space="preserve">Основная цель обучения географии </w:t>
      </w:r>
      <w:r w:rsidRPr="006407C7">
        <w:rPr>
          <w:sz w:val="22"/>
          <w:szCs w:val="22"/>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F23C0C" w:rsidRPr="006407C7" w:rsidRDefault="00F23C0C" w:rsidP="00F23C0C">
      <w:pPr>
        <w:pStyle w:val="a6"/>
        <w:spacing w:before="0" w:after="0"/>
        <w:ind w:right="-6" w:firstLine="539"/>
        <w:rPr>
          <w:rStyle w:val="s2"/>
          <w:sz w:val="22"/>
          <w:szCs w:val="22"/>
        </w:rPr>
      </w:pPr>
      <w:r w:rsidRPr="006407C7">
        <w:rPr>
          <w:b/>
          <w:sz w:val="22"/>
          <w:szCs w:val="22"/>
        </w:rPr>
        <w:t>Задачами изучения географии</w:t>
      </w:r>
      <w:r w:rsidRPr="006407C7">
        <w:rPr>
          <w:sz w:val="22"/>
          <w:szCs w:val="22"/>
        </w:rPr>
        <w:t xml:space="preserve"> являются: </w:t>
      </w:r>
    </w:p>
    <w:p w:rsidR="00F23C0C" w:rsidRPr="006407C7" w:rsidRDefault="00F23C0C" w:rsidP="00D47168">
      <w:pPr>
        <w:pStyle w:val="p2"/>
        <w:spacing w:before="0" w:after="0"/>
        <w:ind w:firstLine="284"/>
        <w:jc w:val="both"/>
        <w:rPr>
          <w:rStyle w:val="s2"/>
          <w:sz w:val="22"/>
          <w:szCs w:val="22"/>
        </w:rPr>
      </w:pPr>
      <w:r w:rsidRPr="006407C7">
        <w:rPr>
          <w:rStyle w:val="s2"/>
          <w:sz w:val="22"/>
          <w:szCs w:val="22"/>
        </w:rPr>
        <w:t>― ф</w:t>
      </w:r>
      <w:r w:rsidRPr="006407C7">
        <w:rPr>
          <w:sz w:val="22"/>
          <w:szCs w:val="22"/>
        </w:rPr>
        <w:t>ормирование представлений о географ</w:t>
      </w:r>
      <w:proofErr w:type="gramStart"/>
      <w:r w:rsidRPr="006407C7">
        <w:rPr>
          <w:sz w:val="22"/>
          <w:szCs w:val="22"/>
        </w:rPr>
        <w:t>ии и ее</w:t>
      </w:r>
      <w:proofErr w:type="gramEnd"/>
      <w:r w:rsidRPr="006407C7">
        <w:rPr>
          <w:sz w:val="22"/>
          <w:szCs w:val="22"/>
        </w:rPr>
        <w:t xml:space="preserve"> роли в понимании природных и социально-экономических процессов и их взаимосвязей;</w:t>
      </w:r>
    </w:p>
    <w:p w:rsidR="00F23C0C" w:rsidRPr="006407C7" w:rsidRDefault="00F23C0C" w:rsidP="00D47168">
      <w:pPr>
        <w:pStyle w:val="p2"/>
        <w:spacing w:before="0" w:after="0"/>
        <w:ind w:firstLine="284"/>
        <w:jc w:val="both"/>
        <w:rPr>
          <w:rStyle w:val="s2"/>
          <w:sz w:val="22"/>
          <w:szCs w:val="22"/>
        </w:rPr>
      </w:pPr>
      <w:r w:rsidRPr="006407C7">
        <w:rPr>
          <w:rStyle w:val="s2"/>
          <w:sz w:val="22"/>
          <w:szCs w:val="22"/>
        </w:rPr>
        <w:t>― ф</w:t>
      </w:r>
      <w:r w:rsidRPr="006407C7">
        <w:rPr>
          <w:sz w:val="22"/>
          <w:szCs w:val="22"/>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23C0C" w:rsidRPr="006407C7" w:rsidRDefault="00F23C0C" w:rsidP="00D47168">
      <w:pPr>
        <w:pStyle w:val="p2"/>
        <w:spacing w:before="0" w:after="0"/>
        <w:ind w:firstLine="284"/>
        <w:jc w:val="both"/>
        <w:rPr>
          <w:rStyle w:val="s2"/>
          <w:sz w:val="22"/>
          <w:szCs w:val="22"/>
        </w:rPr>
      </w:pPr>
      <w:r w:rsidRPr="006407C7">
        <w:rPr>
          <w:rStyle w:val="s2"/>
          <w:sz w:val="22"/>
          <w:szCs w:val="22"/>
        </w:rPr>
        <w:t>― </w:t>
      </w:r>
      <w:r w:rsidRPr="006407C7">
        <w:rPr>
          <w:sz w:val="22"/>
          <w:szCs w:val="22"/>
        </w:rPr>
        <w:t>формирование умения выделять, описывать и объяснять существенные признаки географических объектов и явлений;</w:t>
      </w:r>
    </w:p>
    <w:p w:rsidR="00F23C0C" w:rsidRPr="006407C7" w:rsidRDefault="00F23C0C" w:rsidP="00D47168">
      <w:pPr>
        <w:pStyle w:val="p2"/>
        <w:spacing w:before="0" w:after="0"/>
        <w:ind w:firstLine="284"/>
        <w:jc w:val="both"/>
        <w:rPr>
          <w:rStyle w:val="s2"/>
          <w:sz w:val="22"/>
          <w:szCs w:val="22"/>
        </w:rPr>
      </w:pPr>
      <w:r w:rsidRPr="006407C7">
        <w:rPr>
          <w:rStyle w:val="s2"/>
          <w:sz w:val="22"/>
          <w:szCs w:val="22"/>
        </w:rPr>
        <w:t>― ф</w:t>
      </w:r>
      <w:r w:rsidRPr="006407C7">
        <w:rPr>
          <w:sz w:val="22"/>
          <w:szCs w:val="22"/>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23C0C" w:rsidRPr="006407C7" w:rsidRDefault="00F23C0C" w:rsidP="00D47168">
      <w:pPr>
        <w:pStyle w:val="p2"/>
        <w:spacing w:before="0" w:after="0"/>
        <w:ind w:firstLine="284"/>
        <w:jc w:val="both"/>
        <w:rPr>
          <w:rStyle w:val="s2"/>
          <w:sz w:val="22"/>
          <w:szCs w:val="22"/>
        </w:rPr>
      </w:pPr>
      <w:r w:rsidRPr="006407C7">
        <w:rPr>
          <w:rStyle w:val="s2"/>
          <w:sz w:val="22"/>
          <w:szCs w:val="22"/>
        </w:rPr>
        <w:t>― о</w:t>
      </w:r>
      <w:r w:rsidRPr="006407C7">
        <w:rPr>
          <w:sz w:val="22"/>
          <w:szCs w:val="22"/>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23C0C" w:rsidRPr="006407C7" w:rsidRDefault="00F23C0C" w:rsidP="00D47168">
      <w:pPr>
        <w:pStyle w:val="p2"/>
        <w:spacing w:before="0" w:after="0"/>
        <w:ind w:firstLine="284"/>
        <w:jc w:val="both"/>
        <w:rPr>
          <w:sz w:val="22"/>
          <w:szCs w:val="22"/>
        </w:rPr>
      </w:pPr>
      <w:r w:rsidRPr="006407C7">
        <w:rPr>
          <w:rStyle w:val="s2"/>
          <w:sz w:val="22"/>
          <w:szCs w:val="22"/>
        </w:rPr>
        <w:t>― </w:t>
      </w:r>
      <w:r w:rsidRPr="006407C7">
        <w:rPr>
          <w:sz w:val="22"/>
          <w:szCs w:val="22"/>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23C0C" w:rsidRPr="006407C7" w:rsidRDefault="00F23C0C" w:rsidP="00D47168">
      <w:pPr>
        <w:pStyle w:val="a6"/>
        <w:spacing w:before="0" w:beforeAutospacing="0" w:after="0" w:afterAutospacing="0"/>
        <w:ind w:firstLine="284"/>
        <w:rPr>
          <w:sz w:val="22"/>
          <w:szCs w:val="22"/>
        </w:rPr>
      </w:pPr>
      <w:r w:rsidRPr="006407C7">
        <w:rPr>
          <w:sz w:val="22"/>
          <w:szCs w:val="22"/>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23C0C" w:rsidRPr="006407C7" w:rsidRDefault="00F23C0C" w:rsidP="00D47168">
      <w:pPr>
        <w:pStyle w:val="a6"/>
        <w:ind w:firstLine="284"/>
        <w:rPr>
          <w:sz w:val="22"/>
          <w:szCs w:val="22"/>
        </w:rPr>
      </w:pPr>
      <w:r w:rsidRPr="006407C7">
        <w:rPr>
          <w:sz w:val="22"/>
          <w:szCs w:val="22"/>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23C0C" w:rsidRPr="006407C7" w:rsidRDefault="00F23C0C" w:rsidP="00F23C0C">
      <w:pPr>
        <w:tabs>
          <w:tab w:val="left" w:pos="1260"/>
        </w:tabs>
        <w:autoSpaceDE w:val="0"/>
        <w:spacing w:line="240" w:lineRule="auto"/>
        <w:ind w:firstLine="1259"/>
        <w:jc w:val="center"/>
        <w:rPr>
          <w:rFonts w:ascii="Times New Roman" w:hAnsi="Times New Roman"/>
        </w:rPr>
      </w:pPr>
      <w:r w:rsidRPr="006407C7">
        <w:rPr>
          <w:rFonts w:ascii="Times New Roman" w:hAnsi="Times New Roman"/>
          <w:b/>
        </w:rPr>
        <w:t>Начальный курс физической географии</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 xml:space="preserve">Понятие о географии как науке. Явления природы: ветер, дождь, гроза. Географические сведения о своей местности и труде населения. </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 xml:space="preserve">Ориентирование на местности. Горизонт, линии, стороны горизонта. Компас и правила пользования им. </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23C0C" w:rsidRPr="006407C7" w:rsidRDefault="00F23C0C" w:rsidP="00D47168">
      <w:pPr>
        <w:tabs>
          <w:tab w:val="left" w:pos="-142"/>
        </w:tabs>
        <w:autoSpaceDE w:val="0"/>
        <w:spacing w:line="240" w:lineRule="auto"/>
        <w:ind w:firstLine="284"/>
        <w:rPr>
          <w:rFonts w:ascii="Times New Roman" w:hAnsi="Times New Roman"/>
          <w:b/>
        </w:rPr>
      </w:pPr>
      <w:r w:rsidRPr="006407C7">
        <w:rPr>
          <w:rFonts w:ascii="Times New Roman" w:hAnsi="Times New Roman"/>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23C0C" w:rsidRPr="006407C7" w:rsidRDefault="00F23C0C" w:rsidP="00D47168">
      <w:pPr>
        <w:tabs>
          <w:tab w:val="left" w:pos="-142"/>
        </w:tabs>
        <w:autoSpaceDE w:val="0"/>
        <w:spacing w:line="240" w:lineRule="auto"/>
        <w:ind w:firstLine="284"/>
        <w:jc w:val="center"/>
        <w:rPr>
          <w:rFonts w:ascii="Times New Roman" w:hAnsi="Times New Roman"/>
        </w:rPr>
      </w:pPr>
      <w:r w:rsidRPr="006407C7">
        <w:rPr>
          <w:rFonts w:ascii="Times New Roman" w:hAnsi="Times New Roman"/>
          <w:b/>
        </w:rPr>
        <w:t>География России</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Общая характеристика природы и хозяйства России. Географическое по</w:t>
      </w:r>
      <w:r w:rsidRPr="006407C7">
        <w:rPr>
          <w:rFonts w:ascii="Times New Roman" w:hAnsi="Times New Roman"/>
        </w:rPr>
        <w:softHyphen/>
        <w:t>ло</w:t>
      </w:r>
      <w:r w:rsidRPr="006407C7">
        <w:rPr>
          <w:rFonts w:ascii="Times New Roman" w:hAnsi="Times New Roman"/>
        </w:rPr>
        <w:softHyphen/>
        <w:t>же</w:t>
      </w:r>
      <w:r w:rsidRPr="006407C7">
        <w:rPr>
          <w:rFonts w:ascii="Times New Roman" w:hAnsi="Times New Roman"/>
        </w:rPr>
        <w:softHyphen/>
        <w:t>ние России на карте мира. Морские и сухопутные границы. Европейская и азиатская части Ро</w:t>
      </w:r>
      <w:r w:rsidRPr="006407C7">
        <w:rPr>
          <w:rFonts w:ascii="Times New Roman" w:hAnsi="Times New Roman"/>
        </w:rPr>
        <w:softHyphen/>
        <w:t>ссии. Разнообразие рельефа. Острова и полуострова. Административное деление Рос</w:t>
      </w:r>
      <w:r w:rsidRPr="006407C7">
        <w:rPr>
          <w:rFonts w:ascii="Times New Roman" w:hAnsi="Times New Roman"/>
        </w:rPr>
        <w:softHyphen/>
        <w:t xml:space="preserve">сии. </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Отрасли промышленности. Уровни развития европейской и азиатской частей России.</w:t>
      </w:r>
    </w:p>
    <w:p w:rsidR="00F23C0C" w:rsidRPr="006407C7" w:rsidRDefault="00F23C0C" w:rsidP="00D47168">
      <w:pPr>
        <w:tabs>
          <w:tab w:val="left" w:pos="-142"/>
        </w:tabs>
        <w:autoSpaceDE w:val="0"/>
        <w:spacing w:line="240" w:lineRule="auto"/>
        <w:ind w:firstLine="284"/>
        <w:rPr>
          <w:rFonts w:ascii="Times New Roman" w:hAnsi="Times New Roman"/>
          <w:b/>
        </w:rPr>
      </w:pPr>
      <w:r w:rsidRPr="006407C7">
        <w:rPr>
          <w:rFonts w:ascii="Times New Roman" w:hAnsi="Times New Roman"/>
        </w:rPr>
        <w:t>Природные зоны России. Зона арктических пустынь. Тундра. Лесная зона. Степи. Полупустыни и пустыни. Субтропики. Высотная поясность в горах.</w:t>
      </w:r>
    </w:p>
    <w:p w:rsidR="00F23C0C" w:rsidRPr="006407C7" w:rsidRDefault="00F23C0C" w:rsidP="00D47168">
      <w:pPr>
        <w:tabs>
          <w:tab w:val="left" w:pos="-142"/>
        </w:tabs>
        <w:autoSpaceDE w:val="0"/>
        <w:spacing w:line="240" w:lineRule="auto"/>
        <w:ind w:firstLine="284"/>
        <w:jc w:val="center"/>
        <w:rPr>
          <w:rFonts w:ascii="Times New Roman" w:hAnsi="Times New Roman"/>
        </w:rPr>
      </w:pPr>
      <w:r w:rsidRPr="006407C7">
        <w:rPr>
          <w:rFonts w:ascii="Times New Roman" w:hAnsi="Times New Roman"/>
          <w:b/>
        </w:rPr>
        <w:t>География материков и океанов</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Материки и океаны на глобусе и физической карте полушарий. Атлантический оке</w:t>
      </w:r>
      <w:r w:rsidRPr="006407C7">
        <w:rPr>
          <w:rFonts w:ascii="Times New Roman" w:hAnsi="Times New Roman"/>
        </w:rPr>
        <w:softHyphen/>
        <w:t>ан. Северный Ледовитый океан. Тихий океан. Индийский океан. Хозяйственное значение. Судоходство.</w:t>
      </w:r>
    </w:p>
    <w:p w:rsidR="00F23C0C" w:rsidRPr="006407C7" w:rsidRDefault="00F23C0C" w:rsidP="00D47168">
      <w:pPr>
        <w:tabs>
          <w:tab w:val="left" w:pos="-142"/>
        </w:tabs>
        <w:autoSpaceDE w:val="0"/>
        <w:spacing w:line="240" w:lineRule="auto"/>
        <w:ind w:firstLine="284"/>
        <w:rPr>
          <w:rFonts w:ascii="Times New Roman" w:hAnsi="Times New Roman"/>
          <w:b/>
        </w:rPr>
      </w:pPr>
      <w:proofErr w:type="gramStart"/>
      <w:r w:rsidRPr="006407C7">
        <w:rPr>
          <w:rFonts w:ascii="Times New Roman" w:hAnsi="Times New Roman"/>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F23C0C" w:rsidRPr="006407C7" w:rsidRDefault="00F23C0C" w:rsidP="00D47168">
      <w:pPr>
        <w:tabs>
          <w:tab w:val="left" w:pos="-142"/>
        </w:tabs>
        <w:autoSpaceDE w:val="0"/>
        <w:spacing w:line="240" w:lineRule="auto"/>
        <w:ind w:firstLine="284"/>
        <w:jc w:val="center"/>
        <w:rPr>
          <w:rFonts w:ascii="Times New Roman" w:hAnsi="Times New Roman"/>
        </w:rPr>
      </w:pPr>
      <w:r w:rsidRPr="006407C7">
        <w:rPr>
          <w:rFonts w:ascii="Times New Roman" w:hAnsi="Times New Roman"/>
          <w:b/>
        </w:rPr>
        <w:t>Государства Евразии</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23C0C" w:rsidRPr="006407C7" w:rsidRDefault="00F23C0C" w:rsidP="00D47168">
      <w:pPr>
        <w:tabs>
          <w:tab w:val="left" w:pos="-142"/>
        </w:tabs>
        <w:autoSpaceDE w:val="0"/>
        <w:spacing w:line="240" w:lineRule="auto"/>
        <w:ind w:firstLine="284"/>
        <w:rPr>
          <w:rFonts w:ascii="Times New Roman" w:hAnsi="Times New Roman"/>
        </w:rPr>
      </w:pPr>
      <w:r w:rsidRPr="006407C7">
        <w:rPr>
          <w:rFonts w:ascii="Times New Roman" w:hAnsi="Times New Roman"/>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0783" w:rsidRPr="006407C7" w:rsidRDefault="005B0783" w:rsidP="00F23C0C">
      <w:pPr>
        <w:tabs>
          <w:tab w:val="left" w:pos="1260"/>
        </w:tabs>
        <w:autoSpaceDE w:val="0"/>
        <w:spacing w:line="240" w:lineRule="auto"/>
        <w:ind w:firstLine="709"/>
        <w:rPr>
          <w:rFonts w:ascii="Times New Roman" w:hAnsi="Times New Roman"/>
          <w:b/>
        </w:rPr>
      </w:pPr>
    </w:p>
    <w:p w:rsidR="00D47168" w:rsidRPr="006407C7" w:rsidRDefault="005B0783" w:rsidP="000B143B">
      <w:pPr>
        <w:spacing w:line="240" w:lineRule="auto"/>
        <w:ind w:firstLine="709"/>
        <w:jc w:val="center"/>
        <w:rPr>
          <w:rFonts w:ascii="Times New Roman" w:hAnsi="Times New Roman"/>
          <w:b/>
        </w:rPr>
      </w:pPr>
      <w:r w:rsidRPr="006407C7">
        <w:rPr>
          <w:rFonts w:ascii="Times New Roman" w:hAnsi="Times New Roman"/>
          <w:b/>
        </w:rPr>
        <w:t xml:space="preserve">СОЦИАЛЬНО-БЫТОВАЯ ОРИЕНТИРОВКА  </w:t>
      </w:r>
    </w:p>
    <w:p w:rsidR="000B143B" w:rsidRPr="006407C7" w:rsidRDefault="000B143B" w:rsidP="000B143B">
      <w:pPr>
        <w:spacing w:line="240" w:lineRule="auto"/>
        <w:ind w:firstLine="709"/>
        <w:jc w:val="center"/>
        <w:rPr>
          <w:rFonts w:ascii="Times New Roman" w:hAnsi="Times New Roman"/>
        </w:rPr>
      </w:pPr>
      <w:r w:rsidRPr="006407C7">
        <w:rPr>
          <w:rFonts w:ascii="Times New Roman" w:hAnsi="Times New Roman"/>
          <w:b/>
        </w:rPr>
        <w:t>Пояснительная записка</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Учебный предмет</w:t>
      </w:r>
      <w:r w:rsidR="005B0783" w:rsidRPr="006407C7">
        <w:rPr>
          <w:rFonts w:ascii="Times New Roman" w:hAnsi="Times New Roman"/>
        </w:rPr>
        <w:t xml:space="preserve"> СБО </w:t>
      </w:r>
      <w:r w:rsidRPr="006407C7">
        <w:rPr>
          <w:rFonts w:ascii="Times New Roman" w:hAnsi="Times New Roman"/>
        </w:rPr>
        <w:t xml:space="preserve">имеет своей </w:t>
      </w:r>
      <w:r w:rsidRPr="006407C7">
        <w:rPr>
          <w:rFonts w:ascii="Times New Roman" w:hAnsi="Times New Roman"/>
          <w:b/>
        </w:rPr>
        <w:t>целью</w:t>
      </w:r>
      <w:r w:rsidRPr="006407C7">
        <w:rPr>
          <w:rFonts w:ascii="Times New Roman" w:hAnsi="Times New Roman"/>
        </w:rPr>
        <w:t xml:space="preserve"> практическую под</w:t>
      </w:r>
      <w:r w:rsidRPr="006407C7">
        <w:rPr>
          <w:rFonts w:ascii="Times New Roman" w:hAnsi="Times New Roman"/>
        </w:rPr>
        <w:softHyphen/>
        <w:t xml:space="preserve">готовку </w:t>
      </w:r>
      <w:proofErr w:type="gramStart"/>
      <w:r w:rsidRPr="006407C7">
        <w:rPr>
          <w:rFonts w:ascii="Times New Roman" w:hAnsi="Times New Roman"/>
        </w:rPr>
        <w:t>обучающихся</w:t>
      </w:r>
      <w:proofErr w:type="gramEnd"/>
      <w:r w:rsidRPr="006407C7">
        <w:rPr>
          <w:rFonts w:ascii="Times New Roman" w:hAnsi="Times New Roman"/>
        </w:rPr>
        <w:t xml:space="preserve"> с умственной отсталостью (интеллектуальными нарушениями) к са</w:t>
      </w:r>
      <w:r w:rsidRPr="006407C7">
        <w:rPr>
          <w:rFonts w:ascii="Times New Roman" w:hAnsi="Times New Roman"/>
        </w:rPr>
        <w:softHyphen/>
        <w:t>мостоятельной жизни и трудовой деятельности в ближайшем и более отдаленном со</w:t>
      </w:r>
      <w:r w:rsidRPr="006407C7">
        <w:rPr>
          <w:rFonts w:ascii="Times New Roman" w:hAnsi="Times New Roman"/>
        </w:rPr>
        <w:softHyphen/>
        <w:t>ци</w:t>
      </w:r>
      <w:r w:rsidRPr="006407C7">
        <w:rPr>
          <w:rFonts w:ascii="Times New Roman" w:hAnsi="Times New Roman"/>
        </w:rPr>
        <w:softHyphen/>
        <w:t>у</w:t>
      </w:r>
      <w:r w:rsidRPr="006407C7">
        <w:rPr>
          <w:rFonts w:ascii="Times New Roman" w:hAnsi="Times New Roman"/>
        </w:rPr>
        <w:softHyphen/>
        <w:t>ме.</w:t>
      </w:r>
    </w:p>
    <w:p w:rsidR="000B143B" w:rsidRPr="006407C7" w:rsidRDefault="000B143B" w:rsidP="00D47168">
      <w:pPr>
        <w:spacing w:line="240" w:lineRule="auto"/>
        <w:ind w:firstLine="284"/>
        <w:rPr>
          <w:rStyle w:val="s2"/>
          <w:rFonts w:ascii="Times New Roman" w:hAnsi="Times New Roman"/>
        </w:rPr>
      </w:pPr>
      <w:r w:rsidRPr="006407C7">
        <w:rPr>
          <w:rFonts w:ascii="Times New Roman" w:hAnsi="Times New Roman"/>
        </w:rPr>
        <w:t>Основные задачи, которые призван решать этот учебный предмет, состоят в следующем:</w:t>
      </w:r>
    </w:p>
    <w:p w:rsidR="000B143B" w:rsidRPr="006407C7" w:rsidRDefault="000B143B" w:rsidP="00D47168">
      <w:pPr>
        <w:spacing w:line="240" w:lineRule="auto"/>
        <w:ind w:firstLine="284"/>
        <w:rPr>
          <w:rStyle w:val="s2"/>
          <w:rFonts w:ascii="Times New Roman" w:hAnsi="Times New Roman"/>
        </w:rPr>
      </w:pPr>
      <w:r w:rsidRPr="006407C7">
        <w:rPr>
          <w:rStyle w:val="s2"/>
          <w:rFonts w:ascii="Times New Roman" w:hAnsi="Times New Roman"/>
        </w:rPr>
        <w:t>― </w:t>
      </w:r>
      <w:r w:rsidRPr="006407C7">
        <w:rPr>
          <w:rFonts w:ascii="Times New Roman" w:hAnsi="Times New Roman"/>
        </w:rPr>
        <w:t xml:space="preserve">расширение кругозора </w:t>
      </w:r>
      <w:proofErr w:type="gramStart"/>
      <w:r w:rsidRPr="006407C7">
        <w:rPr>
          <w:rFonts w:ascii="Times New Roman" w:hAnsi="Times New Roman"/>
        </w:rPr>
        <w:t>обучающихся</w:t>
      </w:r>
      <w:proofErr w:type="gramEnd"/>
      <w:r w:rsidRPr="006407C7">
        <w:rPr>
          <w:rFonts w:ascii="Times New Roman" w:hAnsi="Times New Roman"/>
        </w:rPr>
        <w:t xml:space="preserve"> в процессе ознакомления с различными сторонами повседневной жизни;</w:t>
      </w:r>
    </w:p>
    <w:p w:rsidR="000B143B" w:rsidRPr="006407C7" w:rsidRDefault="000B143B" w:rsidP="00D47168">
      <w:pPr>
        <w:spacing w:line="240" w:lineRule="auto"/>
        <w:ind w:firstLine="284"/>
        <w:rPr>
          <w:rStyle w:val="s2"/>
          <w:rFonts w:ascii="Times New Roman" w:hAnsi="Times New Roman"/>
        </w:rPr>
      </w:pPr>
      <w:r w:rsidRPr="006407C7">
        <w:rPr>
          <w:rStyle w:val="s2"/>
          <w:rFonts w:ascii="Times New Roman" w:hAnsi="Times New Roman"/>
        </w:rPr>
        <w:t xml:space="preserve">― формирование и развитие навыков самообслуживания и </w:t>
      </w:r>
      <w:r w:rsidRPr="006407C7">
        <w:rPr>
          <w:rFonts w:ascii="Times New Roman" w:hAnsi="Times New Roman"/>
        </w:rPr>
        <w:t xml:space="preserve">трудовых навыков, связанных с ведением домашнего хозяйства; </w:t>
      </w:r>
    </w:p>
    <w:p w:rsidR="000B143B" w:rsidRPr="006407C7" w:rsidRDefault="000B143B" w:rsidP="00D47168">
      <w:pPr>
        <w:spacing w:line="240" w:lineRule="auto"/>
        <w:ind w:firstLine="284"/>
        <w:rPr>
          <w:rStyle w:val="s2"/>
          <w:rFonts w:ascii="Times New Roman" w:hAnsi="Times New Roman"/>
        </w:rPr>
      </w:pPr>
      <w:r w:rsidRPr="006407C7">
        <w:rPr>
          <w:rStyle w:val="s2"/>
          <w:rFonts w:ascii="Times New Roman" w:hAnsi="Times New Roman"/>
        </w:rPr>
        <w:t>― ознакомление с основами экономики ведения домашнего хозяйства и формирование необходимых умений;</w:t>
      </w:r>
    </w:p>
    <w:p w:rsidR="000B143B" w:rsidRPr="006407C7" w:rsidRDefault="000B143B" w:rsidP="00D47168">
      <w:pPr>
        <w:spacing w:line="240" w:lineRule="auto"/>
        <w:ind w:firstLine="284"/>
        <w:rPr>
          <w:rStyle w:val="s2"/>
          <w:rFonts w:ascii="Times New Roman" w:hAnsi="Times New Roman"/>
        </w:rPr>
      </w:pPr>
      <w:r w:rsidRPr="006407C7">
        <w:rPr>
          <w:rStyle w:val="s2"/>
          <w:rFonts w:ascii="Times New Roman" w:hAnsi="Times New Roman"/>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B143B" w:rsidRPr="006407C7" w:rsidRDefault="000B143B" w:rsidP="00D47168">
      <w:pPr>
        <w:spacing w:line="240" w:lineRule="auto"/>
        <w:ind w:firstLine="284"/>
        <w:rPr>
          <w:rStyle w:val="s2"/>
          <w:rFonts w:ascii="Times New Roman" w:hAnsi="Times New Roman"/>
        </w:rPr>
      </w:pPr>
      <w:r w:rsidRPr="006407C7">
        <w:rPr>
          <w:rStyle w:val="s2"/>
          <w:rFonts w:ascii="Times New Roman" w:hAnsi="Times New Roman"/>
        </w:rPr>
        <w:t>― усвоение морально-этических норм поведения, выработка навыков общения (в том числе с использованием деловых бумаг);</w:t>
      </w:r>
    </w:p>
    <w:p w:rsidR="000B143B" w:rsidRPr="006407C7" w:rsidRDefault="000B143B" w:rsidP="00D47168">
      <w:pPr>
        <w:spacing w:line="240" w:lineRule="auto"/>
        <w:ind w:firstLine="284"/>
        <w:rPr>
          <w:rFonts w:ascii="Times New Roman" w:hAnsi="Times New Roman"/>
          <w:b/>
        </w:rPr>
      </w:pPr>
      <w:r w:rsidRPr="006407C7">
        <w:rPr>
          <w:rStyle w:val="s2"/>
          <w:rFonts w:ascii="Times New Roman" w:hAnsi="Times New Roman"/>
        </w:rPr>
        <w:t>― развитие навыков здорового образа жизни; положительных качеств и свойств личности.</w:t>
      </w:r>
    </w:p>
    <w:p w:rsidR="000B143B" w:rsidRPr="006407C7" w:rsidRDefault="000B143B" w:rsidP="000B143B">
      <w:pPr>
        <w:spacing w:line="240" w:lineRule="auto"/>
        <w:ind w:firstLine="709"/>
        <w:jc w:val="center"/>
        <w:rPr>
          <w:rFonts w:ascii="Times New Roman" w:hAnsi="Times New Roman"/>
          <w:b/>
        </w:rPr>
      </w:pP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Личная гигиена и здоровье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Значение личной гигиены для здоровья и жизни человека</w:t>
      </w:r>
      <w:r w:rsidRPr="006407C7">
        <w:rPr>
          <w:rFonts w:ascii="Times New Roman" w:hAnsi="Times New Roman"/>
        </w:rPr>
        <w:t>.</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Утренний и вечерний туалет</w:t>
      </w:r>
      <w:r w:rsidRPr="006407C7">
        <w:rPr>
          <w:rFonts w:ascii="Times New Roman" w:hAnsi="Times New Roman"/>
        </w:rPr>
        <w:t xml:space="preserve">: содержание, правила и приемы выполнения, значение. </w:t>
      </w:r>
      <w:proofErr w:type="gramStart"/>
      <w:r w:rsidRPr="006407C7">
        <w:rPr>
          <w:rFonts w:ascii="Times New Roman" w:hAnsi="Times New Roman"/>
        </w:rPr>
        <w:t>Личные (индивидуальные) вещи для совершения туалета (зубная щетка, мочалка, расческа, полотенце): правила хранения, уход.</w:t>
      </w:r>
      <w:proofErr w:type="gramEnd"/>
      <w:r w:rsidRPr="006407C7">
        <w:rPr>
          <w:rFonts w:ascii="Times New Roman" w:hAnsi="Times New Roman"/>
        </w:rPr>
        <w:t xml:space="preserve"> Правила содержания личных вещей.</w:t>
      </w:r>
    </w:p>
    <w:p w:rsidR="000B143B" w:rsidRPr="006407C7" w:rsidRDefault="000B143B" w:rsidP="00D47168">
      <w:pPr>
        <w:spacing w:line="240" w:lineRule="auto"/>
        <w:ind w:firstLine="284"/>
        <w:rPr>
          <w:rFonts w:ascii="Times New Roman" w:hAnsi="Times New Roman"/>
        </w:rPr>
      </w:pPr>
      <w:r w:rsidRPr="006407C7">
        <w:rPr>
          <w:rFonts w:ascii="Times New Roman" w:hAnsi="Times New Roman"/>
          <w:i/>
        </w:rPr>
        <w:t xml:space="preserve">Гигиена тела. </w:t>
      </w:r>
      <w:r w:rsidRPr="006407C7">
        <w:rPr>
          <w:rFonts w:ascii="Times New Roman" w:hAnsi="Times New Roman"/>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rPr>
        <w:t xml:space="preserve">Гигиенические требования к использованию личного белья (нижнее белье, носки, колготки). </w:t>
      </w:r>
    </w:p>
    <w:p w:rsidR="000B143B" w:rsidRPr="006407C7" w:rsidRDefault="000B143B" w:rsidP="00D47168">
      <w:pPr>
        <w:spacing w:line="240" w:lineRule="auto"/>
        <w:ind w:firstLine="284"/>
        <w:rPr>
          <w:rFonts w:ascii="Times New Roman" w:hAnsi="Times New Roman"/>
        </w:rPr>
      </w:pPr>
      <w:r w:rsidRPr="006407C7">
        <w:rPr>
          <w:rFonts w:ascii="Times New Roman" w:hAnsi="Times New Roman"/>
          <w:i/>
        </w:rPr>
        <w:t xml:space="preserve">Закаливание организма. </w:t>
      </w:r>
      <w:r w:rsidRPr="006407C7">
        <w:rPr>
          <w:rFonts w:ascii="Times New Roman" w:hAnsi="Times New Roman"/>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w:t>
      </w:r>
      <w:r w:rsidRPr="006407C7">
        <w:rPr>
          <w:rFonts w:ascii="Times New Roman" w:hAnsi="Times New Roman"/>
        </w:rPr>
        <w:lastRenderedPageBreak/>
        <w:t>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B143B" w:rsidRPr="006407C7" w:rsidRDefault="000B143B" w:rsidP="00D47168">
      <w:pPr>
        <w:spacing w:line="240" w:lineRule="auto"/>
        <w:ind w:firstLine="284"/>
        <w:rPr>
          <w:rFonts w:ascii="Times New Roman" w:hAnsi="Times New Roman"/>
        </w:rPr>
      </w:pPr>
      <w:r w:rsidRPr="006407C7">
        <w:rPr>
          <w:rFonts w:ascii="Times New Roman" w:hAnsi="Times New Roman"/>
          <w:i/>
        </w:rPr>
        <w:t xml:space="preserve">Гигиена зрения. </w:t>
      </w:r>
      <w:r w:rsidRPr="006407C7">
        <w:rPr>
          <w:rFonts w:ascii="Times New Roman" w:hAnsi="Times New Roman"/>
        </w:rPr>
        <w:t>Значение зрения в жизни и деятельности человека. Пра</w:t>
      </w:r>
      <w:r w:rsidRPr="006407C7">
        <w:rPr>
          <w:rFonts w:ascii="Times New Roman" w:hAnsi="Times New Roman"/>
        </w:rPr>
        <w:softHyphen/>
        <w:t>вила бережного отношения к зрению при выполнении различных видов де</w:t>
      </w:r>
      <w:r w:rsidRPr="006407C7">
        <w:rPr>
          <w:rFonts w:ascii="Times New Roman" w:hAnsi="Times New Roman"/>
        </w:rPr>
        <w:softHyphen/>
        <w:t xml:space="preserve">ятельности: чтения, письма, просмотре телепередач, работы с компьютером. </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rPr>
        <w:t>Правила и приемы ухода за органами зрения. Способы сохранения зрения. Гигиенические правила письма, чтения, просмотра телепередач</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Особенности соблюдения личной гигиены подростком</w:t>
      </w:r>
      <w:r w:rsidRPr="006407C7">
        <w:rPr>
          <w:rFonts w:ascii="Times New Roman" w:hAnsi="Times New Roman"/>
        </w:rPr>
        <w:t>. Правила и приемы соблюдения личной гигиены подростками (отдельно для девочек и мальчиков).</w:t>
      </w:r>
    </w:p>
    <w:p w:rsidR="000B143B" w:rsidRPr="006407C7" w:rsidRDefault="000B143B" w:rsidP="00D47168">
      <w:pPr>
        <w:spacing w:line="240" w:lineRule="auto"/>
        <w:ind w:firstLine="284"/>
        <w:rPr>
          <w:rFonts w:ascii="Times New Roman" w:hAnsi="Times New Roman"/>
          <w:b/>
        </w:rPr>
      </w:pPr>
      <w:r w:rsidRPr="006407C7">
        <w:rPr>
          <w:rFonts w:ascii="Times New Roman" w:hAnsi="Times New Roman"/>
          <w:i/>
        </w:rPr>
        <w:t>Негативное влияние на организм человека вредных веществ</w:t>
      </w:r>
      <w:r w:rsidRPr="006407C7">
        <w:rPr>
          <w:rFonts w:ascii="Times New Roman" w:hAnsi="Times New Roman"/>
        </w:rPr>
        <w:t xml:space="preserve">: табака, алкоголя, токсических и наркотических веществ. Вредные привычки и способы предотвращения их появления. </w:t>
      </w:r>
      <w:proofErr w:type="spellStart"/>
      <w:r w:rsidRPr="006407C7">
        <w:rPr>
          <w:rFonts w:ascii="Times New Roman" w:hAnsi="Times New Roman"/>
        </w:rPr>
        <w:t>Табакокурение</w:t>
      </w:r>
      <w:proofErr w:type="spellEnd"/>
      <w:r w:rsidRPr="006407C7">
        <w:rPr>
          <w:rFonts w:ascii="Times New Roman" w:hAnsi="Times New Roman"/>
        </w:rPr>
        <w:t xml:space="preserve"> и вред, наносимый здоровью человека. Наркотики и их разрушительное действие на организм человека.</w:t>
      </w:r>
    </w:p>
    <w:p w:rsidR="000B143B" w:rsidRPr="006407C7" w:rsidRDefault="000B143B" w:rsidP="000B143B">
      <w:pPr>
        <w:spacing w:line="240" w:lineRule="auto"/>
        <w:ind w:firstLine="709"/>
        <w:jc w:val="center"/>
        <w:rPr>
          <w:rFonts w:ascii="Times New Roman" w:hAnsi="Times New Roman"/>
          <w:b/>
        </w:rPr>
      </w:pP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Охрана здоровья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Виды медицинской помощи</w:t>
      </w:r>
      <w:r w:rsidRPr="006407C7">
        <w:rPr>
          <w:rFonts w:ascii="Times New Roman" w:hAnsi="Times New Roman"/>
        </w:rPr>
        <w:t xml:space="preserve">: </w:t>
      </w:r>
      <w:proofErr w:type="gramStart"/>
      <w:r w:rsidRPr="006407C7">
        <w:rPr>
          <w:rFonts w:ascii="Times New Roman" w:hAnsi="Times New Roman"/>
        </w:rPr>
        <w:t>доврачебная</w:t>
      </w:r>
      <w:proofErr w:type="gramEnd"/>
      <w:r w:rsidRPr="006407C7">
        <w:rPr>
          <w:rFonts w:ascii="Times New Roman" w:hAnsi="Times New Roman"/>
        </w:rPr>
        <w:t xml:space="preserve"> и врачебная.</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Виды доврачебной помощи</w:t>
      </w:r>
      <w:r w:rsidRPr="006407C7">
        <w:rPr>
          <w:rFonts w:ascii="Times New Roman" w:hAnsi="Times New Roman"/>
        </w:rPr>
        <w:t xml:space="preserve">. Способы измерения температуры тела. </w:t>
      </w:r>
      <w:proofErr w:type="gramStart"/>
      <w:r w:rsidRPr="006407C7">
        <w:rPr>
          <w:rFonts w:ascii="Times New Roman" w:hAnsi="Times New Roman"/>
        </w:rPr>
        <w:t>Обработка ран, порезов и ссадин с применением специальных средств (раствора йода, бриллиантового зеленого («зеленки»).</w:t>
      </w:r>
      <w:proofErr w:type="gramEnd"/>
      <w:r w:rsidRPr="006407C7">
        <w:rPr>
          <w:rFonts w:ascii="Times New Roman" w:hAnsi="Times New Roman"/>
        </w:rPr>
        <w:t xml:space="preserve"> Профилактические средства для предупреждения вирусных и простудных заболеваний.</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 xml:space="preserve">Лекарственные растения и лекарственные препараты первой необходимости в домашней аптечке. </w:t>
      </w:r>
      <w:r w:rsidRPr="006407C7">
        <w:rPr>
          <w:rFonts w:ascii="Times New Roman" w:hAnsi="Times New Roman"/>
        </w:rPr>
        <w:t>Виды, названия, способы хранения. Самолечение и его негативные последствия.</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 xml:space="preserve">Первая помощь. </w:t>
      </w:r>
      <w:r w:rsidRPr="006407C7">
        <w:rPr>
          <w:rFonts w:ascii="Times New Roman" w:hAnsi="Times New Roman"/>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6407C7">
        <w:rPr>
          <w:rFonts w:ascii="Times New Roman" w:hAnsi="Times New Roman"/>
          <w:i/>
        </w:rPr>
        <w:t xml:space="preserve"> </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Уход за больным на дому</w:t>
      </w:r>
      <w:r w:rsidRPr="006407C7">
        <w:rPr>
          <w:rFonts w:ascii="Times New Roman" w:hAnsi="Times New Roman"/>
        </w:rPr>
        <w:t xml:space="preserve">: переодевание, умывание, кормление больного. </w:t>
      </w:r>
    </w:p>
    <w:p w:rsidR="000B143B" w:rsidRPr="006407C7" w:rsidRDefault="000B143B" w:rsidP="00D47168">
      <w:pPr>
        <w:spacing w:line="240" w:lineRule="auto"/>
        <w:ind w:firstLine="284"/>
        <w:rPr>
          <w:rFonts w:ascii="Times New Roman" w:hAnsi="Times New Roman"/>
          <w:i/>
        </w:rPr>
      </w:pPr>
      <w:r w:rsidRPr="006407C7">
        <w:rPr>
          <w:rFonts w:ascii="Times New Roman" w:hAnsi="Times New Roman"/>
          <w:i/>
        </w:rPr>
        <w:t>Виды врачебной помощи на дому</w:t>
      </w:r>
      <w:r w:rsidRPr="006407C7">
        <w:rPr>
          <w:rFonts w:ascii="Times New Roman" w:hAnsi="Times New Roman"/>
        </w:rPr>
        <w:t>. Вызов врача на дом. Медицинские показания для вызова врача на дом. Вызов «скорой» или неотложной помощи. Госпитализация. Амбулаторный прием.</w:t>
      </w:r>
    </w:p>
    <w:p w:rsidR="000B143B" w:rsidRPr="006407C7" w:rsidRDefault="000B143B" w:rsidP="00D47168">
      <w:pPr>
        <w:spacing w:line="240" w:lineRule="auto"/>
        <w:ind w:firstLine="284"/>
        <w:rPr>
          <w:rFonts w:ascii="Times New Roman" w:hAnsi="Times New Roman"/>
          <w:b/>
        </w:rPr>
      </w:pPr>
      <w:r w:rsidRPr="006407C7">
        <w:rPr>
          <w:rFonts w:ascii="Times New Roman" w:hAnsi="Times New Roman"/>
          <w:i/>
        </w:rPr>
        <w:t xml:space="preserve">Документы, подтверждающие нетрудоспособность: </w:t>
      </w:r>
      <w:r w:rsidRPr="006407C7">
        <w:rPr>
          <w:rFonts w:ascii="Times New Roman" w:hAnsi="Times New Roman"/>
        </w:rPr>
        <w:t xml:space="preserve">справка и листок нетрудоспособности. </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Жилище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Общее представление о доме. </w:t>
      </w:r>
      <w:r w:rsidRPr="006407C7">
        <w:rPr>
          <w:rFonts w:ascii="Times New Roman" w:hAnsi="Times New Roman"/>
        </w:rPr>
        <w:t xml:space="preserve">Типы жилых помещений в городе и сельской местности. Виды жилья: </w:t>
      </w:r>
      <w:proofErr w:type="gramStart"/>
      <w:r w:rsidRPr="006407C7">
        <w:rPr>
          <w:rFonts w:ascii="Times New Roman" w:hAnsi="Times New Roman"/>
        </w:rPr>
        <w:t>собственное</w:t>
      </w:r>
      <w:proofErr w:type="gramEnd"/>
      <w:r w:rsidRPr="006407C7">
        <w:rPr>
          <w:rFonts w:ascii="Times New Roman" w:hAnsi="Times New Roman"/>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6407C7">
        <w:rPr>
          <w:rFonts w:ascii="Times New Roman" w:hAnsi="Times New Roman"/>
          <w:i/>
        </w:rPr>
        <w:t>Комнатные растения</w:t>
      </w:r>
      <w:r w:rsidRPr="006407C7">
        <w:rPr>
          <w:rFonts w:ascii="Times New Roman" w:hAnsi="Times New Roman"/>
        </w:rPr>
        <w:t>. Виды комнатных растений. Особенности ухода: полив, подкормка, температурный и световой режим. Горшки и кашпо для комнатных растений.</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Домашние животные</w:t>
      </w:r>
      <w:r w:rsidRPr="006407C7">
        <w:rPr>
          <w:rFonts w:ascii="Times New Roman" w:hAnsi="Times New Roman"/>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Планировка жилища</w:t>
      </w:r>
      <w:r w:rsidRPr="006407C7">
        <w:rPr>
          <w:rFonts w:ascii="Times New Roman" w:hAnsi="Times New Roman"/>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Кухня</w:t>
      </w:r>
      <w:r w:rsidRPr="006407C7">
        <w:rPr>
          <w:rFonts w:ascii="Times New Roman" w:hAnsi="Times New Roman"/>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Кухонная утварь</w:t>
      </w:r>
      <w:r w:rsidRPr="006407C7">
        <w:rPr>
          <w:rFonts w:ascii="Times New Roman" w:hAnsi="Times New Roman"/>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Кухонное белье</w:t>
      </w:r>
      <w:r w:rsidRPr="006407C7">
        <w:rPr>
          <w:rFonts w:ascii="Times New Roman" w:hAnsi="Times New Roman"/>
        </w:rPr>
        <w:t>:</w:t>
      </w:r>
      <w:r w:rsidRPr="006407C7">
        <w:rPr>
          <w:rFonts w:ascii="Times New Roman" w:hAnsi="Times New Roman"/>
          <w:i/>
        </w:rPr>
        <w:t xml:space="preserve"> </w:t>
      </w:r>
      <w:r w:rsidRPr="006407C7">
        <w:rPr>
          <w:rFonts w:ascii="Times New Roman" w:hAnsi="Times New Roman"/>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Кухонная мебель</w:t>
      </w:r>
      <w:r w:rsidRPr="006407C7">
        <w:rPr>
          <w:rFonts w:ascii="Times New Roman" w:hAnsi="Times New Roman"/>
        </w:rPr>
        <w:t xml:space="preserve">: названия, назначение.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lastRenderedPageBreak/>
        <w:t>Санузел и ванная комната</w:t>
      </w:r>
      <w:r w:rsidRPr="006407C7">
        <w:rPr>
          <w:rFonts w:ascii="Times New Roman" w:hAnsi="Times New Roman"/>
        </w:rPr>
        <w:t>. Оборудование ванной комнаты и санузла, его назначение. Правила безопасного поведения в ванной комнате.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Электробытовые приборы в ванной комнате</w:t>
      </w:r>
      <w:r w:rsidRPr="006407C7">
        <w:rPr>
          <w:rFonts w:ascii="Times New Roman" w:hAnsi="Times New Roman"/>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Мебель в жилых помещениях</w:t>
      </w:r>
      <w:r w:rsidRPr="006407C7">
        <w:rPr>
          <w:rFonts w:ascii="Times New Roman" w:hAnsi="Times New Roman"/>
        </w:rPr>
        <w:t>.</w:t>
      </w:r>
      <w:r w:rsidRPr="006407C7">
        <w:rPr>
          <w:rFonts w:ascii="Times New Roman" w:hAnsi="Times New Roman"/>
          <w:b/>
        </w:rPr>
        <w:t xml:space="preserve"> </w:t>
      </w:r>
      <w:r w:rsidRPr="006407C7">
        <w:rPr>
          <w:rFonts w:ascii="Times New Roman" w:hAnsi="Times New Roman"/>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Убранство жилых комнат</w:t>
      </w:r>
      <w:r w:rsidRPr="006407C7">
        <w:rPr>
          <w:rFonts w:ascii="Times New Roman" w:hAnsi="Times New Roman"/>
        </w:rPr>
        <w:t>: зеркала, картины, фотографии; ковры, паласы; светильники. Правила ухода за убранством жилых комнат.</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Уход за жилищем</w:t>
      </w:r>
      <w:r w:rsidRPr="006407C7">
        <w:rPr>
          <w:rFonts w:ascii="Times New Roman" w:hAnsi="Times New Roman"/>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Насекомые и грызуны в доме</w:t>
      </w:r>
      <w:r w:rsidRPr="006407C7">
        <w:rPr>
          <w:rFonts w:ascii="Times New Roman" w:hAnsi="Times New Roman"/>
        </w:rPr>
        <w:t>: виды; вред, приносимый грызунами и насекомыми. Профилактика появления грызунов и насекомых в доме. Виды химических сре</w:t>
      </w:r>
      <w:proofErr w:type="gramStart"/>
      <w:r w:rsidRPr="006407C7">
        <w:rPr>
          <w:rFonts w:ascii="Times New Roman" w:hAnsi="Times New Roman"/>
        </w:rPr>
        <w:t>дств дл</w:t>
      </w:r>
      <w:proofErr w:type="gramEnd"/>
      <w:r w:rsidRPr="006407C7">
        <w:rPr>
          <w:rFonts w:ascii="Times New Roman" w:hAnsi="Times New Roman"/>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rPr>
        <w:t>Городские службы по борьбе с грызунами и насекомыми.</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Одежда и обувь</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Одежда</w:t>
      </w:r>
      <w:r w:rsidRPr="006407C7">
        <w:rPr>
          <w:rFonts w:ascii="Times New Roman" w:hAnsi="Times New Roman"/>
        </w:rPr>
        <w:t xml:space="preserve">. </w:t>
      </w:r>
      <w:proofErr w:type="gramStart"/>
      <w:r w:rsidRPr="006407C7">
        <w:rPr>
          <w:rFonts w:ascii="Times New Roman" w:hAnsi="Times New Roman"/>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6407C7">
        <w:rPr>
          <w:rFonts w:ascii="Times New Roman" w:hAnsi="Times New Roman"/>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Значение опрятного вида человека</w:t>
      </w:r>
      <w:r w:rsidRPr="006407C7">
        <w:rPr>
          <w:rFonts w:ascii="Times New Roman" w:hAnsi="Times New Roman"/>
        </w:rPr>
        <w:t>.</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Уход за одеждой</w:t>
      </w:r>
      <w:r w:rsidRPr="006407C7">
        <w:rPr>
          <w:rFonts w:ascii="Times New Roman" w:hAnsi="Times New Roman"/>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Предприятия бытового обслуживания</w:t>
      </w:r>
      <w:r w:rsidRPr="006407C7">
        <w:rPr>
          <w:rFonts w:ascii="Times New Roman" w:hAnsi="Times New Roman"/>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Выбор и покупка одежды</w:t>
      </w:r>
      <w:r w:rsidRPr="006407C7">
        <w:rPr>
          <w:rFonts w:ascii="Times New Roman" w:hAnsi="Times New Roman"/>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Магазины по продаже одежды. </w:t>
      </w:r>
      <w:r w:rsidRPr="006407C7">
        <w:rPr>
          <w:rFonts w:ascii="Times New Roman" w:hAnsi="Times New Roman"/>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Обувь</w:t>
      </w:r>
      <w:r w:rsidRPr="006407C7">
        <w:rPr>
          <w:rFonts w:ascii="Times New Roman" w:hAnsi="Times New Roman"/>
        </w:rPr>
        <w:t xml:space="preserve">. </w:t>
      </w:r>
      <w:proofErr w:type="gramStart"/>
      <w:r w:rsidRPr="006407C7">
        <w:rPr>
          <w:rFonts w:ascii="Times New Roman" w:hAnsi="Times New Roman"/>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Магазины по продаже различных видов обуви</w:t>
      </w:r>
      <w:r w:rsidRPr="006407C7">
        <w:rPr>
          <w:rFonts w:ascii="Times New Roman" w:hAnsi="Times New Roman"/>
        </w:rPr>
        <w:t>. Порядок приобретения обуви в магазине: выбор, примерка, оплата. Гарантийный срок службы обуви; хранение чека или его копии.</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lastRenderedPageBreak/>
        <w:t>Уход за обувью</w:t>
      </w:r>
      <w:r w:rsidRPr="006407C7">
        <w:rPr>
          <w:rFonts w:ascii="Times New Roman" w:hAnsi="Times New Roman"/>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Предприятия бытового обслуживания</w:t>
      </w:r>
      <w:r w:rsidRPr="006407C7">
        <w:rPr>
          <w:rFonts w:ascii="Times New Roman" w:hAnsi="Times New Roman"/>
        </w:rPr>
        <w:t>. Ремонт обуви. Виды услуг. Прейскурант. Правила подготовки обуви для сдачи в ремонт. Правила приема и выдачи обуви.</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i/>
        </w:rPr>
        <w:t>Обувь и здоровье человека</w:t>
      </w:r>
      <w:r w:rsidRPr="006407C7">
        <w:rPr>
          <w:rFonts w:ascii="Times New Roman" w:hAnsi="Times New Roman"/>
        </w:rPr>
        <w:t xml:space="preserve">. Значение правильного выбора обуви для здоровья человека. </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Питание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Организация питания семьи.</w:t>
      </w:r>
      <w:r w:rsidRPr="006407C7">
        <w:rPr>
          <w:rFonts w:ascii="Times New Roman" w:hAnsi="Times New Roman"/>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Приготовление пищи. </w:t>
      </w:r>
      <w:r w:rsidRPr="006407C7">
        <w:rPr>
          <w:rFonts w:ascii="Times New Roman" w:hAnsi="Times New Roman"/>
        </w:rPr>
        <w:t>Место для приготовления пищи и его оборудование. Гигиена приготовления пищи.</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 xml:space="preserve">Виды продуктов питания. </w:t>
      </w:r>
      <w:r w:rsidRPr="006407C7">
        <w:rPr>
          <w:rFonts w:ascii="Times New Roman" w:hAnsi="Times New Roman"/>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Мясо и мясопродукты; первичная обработка, правила хранения. Глубокая заморозка мяса. Размораживание мяса с помощью микроволновой печи.</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Яйца, жиры. Виды жиров растительного и животного происхождения. Виды растительного масла (</w:t>
      </w:r>
      <w:proofErr w:type="gramStart"/>
      <w:r w:rsidRPr="006407C7">
        <w:rPr>
          <w:rFonts w:ascii="Times New Roman" w:hAnsi="Times New Roman"/>
        </w:rPr>
        <w:t>подсолнечное</w:t>
      </w:r>
      <w:proofErr w:type="gramEnd"/>
      <w:r w:rsidRPr="006407C7">
        <w:rPr>
          <w:rFonts w:ascii="Times New Roman" w:hAnsi="Times New Roman"/>
        </w:rPr>
        <w:t>, оливковое, рапсовое). Правила хранения. Места для хранения жиров и яиц.</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Овощи, плоды, ягоды и грибы. Правила хранения. Первичная обработка: мытье, чистка, резка. Свежие и замороженные продукты.</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 xml:space="preserve">Мука и крупы. </w:t>
      </w:r>
      <w:proofErr w:type="gramStart"/>
      <w:r w:rsidRPr="006407C7">
        <w:rPr>
          <w:rFonts w:ascii="Times New Roman" w:hAnsi="Times New Roman"/>
        </w:rPr>
        <w:t>Виды муки (пшеничная, ржаная, гречневая и др.); сорта муки (крупчатка, высший, первый и второй сорт).</w:t>
      </w:r>
      <w:proofErr w:type="gramEnd"/>
      <w:r w:rsidRPr="006407C7">
        <w:rPr>
          <w:rFonts w:ascii="Times New Roman" w:hAnsi="Times New Roman"/>
        </w:rPr>
        <w:t xml:space="preserve"> Правила хранения муки и круп. Виды круп. Вредители круп и муки. Просеивание муки. </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rPr>
        <w:t>Чай и кофе. Виды чая. Способы заварки чая. Виды кофе. Польза и негативные последствия чрезмерного употребления чая и кофе.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Магазины по продаже продуктов питания. </w:t>
      </w:r>
      <w:r w:rsidRPr="006407C7">
        <w:rPr>
          <w:rFonts w:ascii="Times New Roman" w:hAnsi="Times New Roman"/>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Рынки. </w:t>
      </w:r>
      <w:r w:rsidRPr="006407C7">
        <w:rPr>
          <w:rFonts w:ascii="Times New Roman" w:hAnsi="Times New Roman"/>
        </w:rPr>
        <w:t>Виды продовольственных рынков: крытые и закрытые, постоянно действующие и сезонные. Основное отличие рынка от магазина.</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 xml:space="preserve">Прием пищи. </w:t>
      </w:r>
      <w:r w:rsidRPr="006407C7">
        <w:rPr>
          <w:rFonts w:ascii="Times New Roman" w:hAnsi="Times New Roman"/>
        </w:rPr>
        <w:t xml:space="preserve">Первые, вторые и третьи блюда: виды, значение. </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lastRenderedPageBreak/>
        <w:t>Изделия из теста.</w:t>
      </w:r>
      <w:r w:rsidRPr="006407C7">
        <w:rPr>
          <w:rFonts w:ascii="Times New Roman" w:hAnsi="Times New Roman"/>
        </w:rPr>
        <w:t xml:space="preserve"> Виды теста: </w:t>
      </w:r>
      <w:proofErr w:type="gramStart"/>
      <w:r w:rsidRPr="006407C7">
        <w:rPr>
          <w:rFonts w:ascii="Times New Roman" w:hAnsi="Times New Roman"/>
        </w:rPr>
        <w:t>дрожжевое</w:t>
      </w:r>
      <w:proofErr w:type="gramEnd"/>
      <w:r w:rsidRPr="006407C7">
        <w:rPr>
          <w:rFonts w:ascii="Times New Roman" w:hAnsi="Times New Roman"/>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i/>
        </w:rPr>
        <w:t xml:space="preserve">Домашние заготовки. </w:t>
      </w:r>
      <w:r w:rsidRPr="006407C7">
        <w:rPr>
          <w:rFonts w:ascii="Times New Roman" w:hAnsi="Times New Roman"/>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Транспорт</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Городской транспорт</w:t>
      </w:r>
      <w:r w:rsidRPr="006407C7">
        <w:rPr>
          <w:rFonts w:ascii="Times New Roman" w:hAnsi="Times New Roman"/>
        </w:rPr>
        <w:t>. Виды городского транспорта. Оплата проезда на всех видах городского транспорта. Правила поведения в городском транспорте.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rPr>
        <w:t>Проезд из дома в школу</w:t>
      </w:r>
      <w:r w:rsidRPr="006407C7">
        <w:rPr>
          <w:rFonts w:ascii="Times New Roman" w:hAnsi="Times New Roman"/>
          <w:i/>
        </w:rPr>
        <w:t xml:space="preserve">. </w:t>
      </w:r>
      <w:r w:rsidRPr="006407C7">
        <w:rPr>
          <w:rFonts w:ascii="Times New Roman" w:hAnsi="Times New Roman"/>
        </w:rPr>
        <w:t>Выбор рационального маршрута проезда из дома в разные точки населенного пункта. Расчет стоимости проезда.</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Пригородный транспорт. </w:t>
      </w:r>
      <w:r w:rsidRPr="006407C7">
        <w:rPr>
          <w:rFonts w:ascii="Times New Roman" w:hAnsi="Times New Roman"/>
        </w:rPr>
        <w:t>Виды: автобусы пригородного сообщения, электрички. Стоимость проезда. Расписание.</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Междугородний железнодорожный транспорт. </w:t>
      </w:r>
      <w:r w:rsidRPr="006407C7">
        <w:rPr>
          <w:rFonts w:ascii="Times New Roman" w:hAnsi="Times New Roman"/>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Междугородний автотранспорт. </w:t>
      </w:r>
      <w:r w:rsidRPr="006407C7">
        <w:rPr>
          <w:rFonts w:ascii="Times New Roman" w:hAnsi="Times New Roman"/>
        </w:rPr>
        <w:t>Автовокзал, его назначение. Основные автобусные маршруты. Расписание, порядок приобретения билетов, стоимость проезда.</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Водный транспорт. </w:t>
      </w:r>
      <w:r w:rsidRPr="006407C7">
        <w:rPr>
          <w:rFonts w:ascii="Times New Roman" w:hAnsi="Times New Roman"/>
        </w:rPr>
        <w:t>Значение водного транспорта. Пристань. Порт.</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i/>
        </w:rPr>
        <w:t xml:space="preserve">Авиационный транспорт. </w:t>
      </w:r>
      <w:r w:rsidRPr="006407C7">
        <w:rPr>
          <w:rFonts w:ascii="Times New Roman" w:hAnsi="Times New Roman"/>
        </w:rPr>
        <w:t>Аэропорты, аэровокзалы</w:t>
      </w:r>
      <w:r w:rsidRPr="006407C7">
        <w:rPr>
          <w:rFonts w:ascii="Times New Roman" w:hAnsi="Times New Roman"/>
          <w:i/>
        </w:rPr>
        <w:t>.</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Средства связи</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Основные средства связи</w:t>
      </w:r>
      <w:r w:rsidRPr="006407C7">
        <w:rPr>
          <w:rFonts w:ascii="Times New Roman" w:hAnsi="Times New Roman"/>
        </w:rPr>
        <w:t>: почта, телефон, телевидение, радио, компьютер. Назначение, особенности использования.</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 xml:space="preserve">Почта. </w:t>
      </w:r>
      <w:r w:rsidRPr="006407C7">
        <w:rPr>
          <w:rFonts w:ascii="Times New Roman" w:hAnsi="Times New Roman"/>
        </w:rPr>
        <w:t>Работа почтового отделения связи «Почта России». Виды почтовых отправлений: письмо, бандероль, посылка.</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 xml:space="preserve">Письма. Деловые письма: </w:t>
      </w:r>
      <w:proofErr w:type="gramStart"/>
      <w:r w:rsidRPr="006407C7">
        <w:rPr>
          <w:rFonts w:ascii="Times New Roman" w:hAnsi="Times New Roman"/>
        </w:rPr>
        <w:t>заказное</w:t>
      </w:r>
      <w:proofErr w:type="gramEnd"/>
      <w:r w:rsidRPr="006407C7">
        <w:rPr>
          <w:rFonts w:ascii="Times New Roman" w:hAnsi="Times New Roman"/>
        </w:rPr>
        <w:t>, с уведомлением. Личные письма. Порядок отправления писем различного вида. Стоимость пересылки.</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 xml:space="preserve">Бандероли. Виды бандеролей: </w:t>
      </w:r>
      <w:proofErr w:type="gramStart"/>
      <w:r w:rsidRPr="006407C7">
        <w:rPr>
          <w:rFonts w:ascii="Times New Roman" w:hAnsi="Times New Roman"/>
        </w:rPr>
        <w:t>простая</w:t>
      </w:r>
      <w:proofErr w:type="gramEnd"/>
      <w:r w:rsidRPr="006407C7">
        <w:rPr>
          <w:rFonts w:ascii="Times New Roman" w:hAnsi="Times New Roman"/>
        </w:rPr>
        <w:t>, заказная, ценная, с уведомлением. Порядок отправления. Упаковка. Стоимость пересылки.</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rPr>
        <w:t>Посылки. Виды упаковок. Правила и стоимость отправления.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Телефонная связь. </w:t>
      </w:r>
      <w:r w:rsidRPr="006407C7">
        <w:rPr>
          <w:rFonts w:ascii="Times New Roman" w:hAnsi="Times New Roman"/>
        </w:rPr>
        <w:t xml:space="preserve">Виды телефонной связи: </w:t>
      </w:r>
      <w:proofErr w:type="gramStart"/>
      <w:r w:rsidRPr="006407C7">
        <w:rPr>
          <w:rFonts w:ascii="Times New Roman" w:hAnsi="Times New Roman"/>
        </w:rPr>
        <w:t>проводная</w:t>
      </w:r>
      <w:proofErr w:type="gramEnd"/>
      <w:r w:rsidRPr="006407C7">
        <w:rPr>
          <w:rFonts w:ascii="Times New Roman" w:hAnsi="Times New Roman"/>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Интернет-связь. </w:t>
      </w:r>
      <w:r w:rsidRPr="006407C7">
        <w:rPr>
          <w:rFonts w:ascii="Times New Roman" w:hAnsi="Times New Roman"/>
        </w:rPr>
        <w:t xml:space="preserve">Электронная почта. </w:t>
      </w:r>
      <w:proofErr w:type="gramStart"/>
      <w:r w:rsidRPr="006407C7">
        <w:rPr>
          <w:rFonts w:ascii="Times New Roman" w:hAnsi="Times New Roman"/>
        </w:rPr>
        <w:t>Видео-связь</w:t>
      </w:r>
      <w:proofErr w:type="gramEnd"/>
      <w:r w:rsidRPr="006407C7">
        <w:rPr>
          <w:rFonts w:ascii="Times New Roman" w:hAnsi="Times New Roman"/>
        </w:rPr>
        <w:t xml:space="preserve"> (</w:t>
      </w:r>
      <w:proofErr w:type="spellStart"/>
      <w:r w:rsidRPr="006407C7">
        <w:rPr>
          <w:rFonts w:ascii="Times New Roman" w:hAnsi="Times New Roman"/>
        </w:rPr>
        <w:t>скайп</w:t>
      </w:r>
      <w:proofErr w:type="spellEnd"/>
      <w:r w:rsidRPr="006407C7">
        <w:rPr>
          <w:rFonts w:ascii="Times New Roman" w:hAnsi="Times New Roman"/>
        </w:rPr>
        <w:t>). Особенности, значение в современной жизни.</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i/>
        </w:rPr>
        <w:t xml:space="preserve">Денежные переводы. </w:t>
      </w:r>
      <w:r w:rsidRPr="006407C7">
        <w:rPr>
          <w:rFonts w:ascii="Times New Roman" w:hAnsi="Times New Roman"/>
        </w:rPr>
        <w:t>Виды денежных переводов. Стоимость отправления.</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Предприятия, организации, учреждения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Образовательные учреждения. </w:t>
      </w:r>
      <w:r w:rsidRPr="006407C7">
        <w:rPr>
          <w:rFonts w:ascii="Times New Roman" w:hAnsi="Times New Roman"/>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Местные и промышленные и сельскохозяйственные предприятия</w:t>
      </w:r>
      <w:r w:rsidRPr="006407C7">
        <w:rPr>
          <w:rFonts w:ascii="Times New Roman" w:hAnsi="Times New Roman"/>
        </w:rPr>
        <w:t>. Названия предприятия, вид деятельности, основные виды выпускаемой продукции, профессии рабочих и служащих.</w:t>
      </w:r>
    </w:p>
    <w:p w:rsidR="000B143B" w:rsidRPr="006407C7" w:rsidRDefault="000B143B" w:rsidP="000B143B">
      <w:pPr>
        <w:spacing w:line="240" w:lineRule="auto"/>
        <w:ind w:firstLine="709"/>
        <w:rPr>
          <w:rFonts w:ascii="Times New Roman" w:hAnsi="Times New Roman"/>
          <w:b/>
        </w:rPr>
      </w:pPr>
      <w:r w:rsidRPr="006407C7">
        <w:rPr>
          <w:rFonts w:ascii="Times New Roman" w:hAnsi="Times New Roman"/>
          <w:i/>
        </w:rPr>
        <w:t>Исполнительные органы государственной власти</w:t>
      </w:r>
      <w:r w:rsidRPr="006407C7">
        <w:rPr>
          <w:rFonts w:ascii="Times New Roman" w:hAnsi="Times New Roman"/>
        </w:rPr>
        <w:t xml:space="preserve"> (города, района). Муниципальные власти. Структура, назначение.</w:t>
      </w:r>
    </w:p>
    <w:p w:rsidR="000B143B" w:rsidRPr="006407C7" w:rsidRDefault="000B143B" w:rsidP="000B143B">
      <w:pPr>
        <w:spacing w:line="240" w:lineRule="auto"/>
        <w:ind w:firstLine="709"/>
        <w:jc w:val="center"/>
        <w:rPr>
          <w:rFonts w:ascii="Times New Roman" w:hAnsi="Times New Roman"/>
          <w:i/>
        </w:rPr>
      </w:pPr>
      <w:r w:rsidRPr="006407C7">
        <w:rPr>
          <w:rFonts w:ascii="Times New Roman" w:hAnsi="Times New Roman"/>
          <w:b/>
        </w:rPr>
        <w:t>Семья</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Родственные отношения в семье.</w:t>
      </w:r>
      <w:r w:rsidRPr="006407C7">
        <w:rPr>
          <w:rFonts w:ascii="Times New Roman" w:hAnsi="Times New Roman"/>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i/>
        </w:rPr>
        <w:t xml:space="preserve">Семейный досуг. </w:t>
      </w:r>
      <w:r w:rsidRPr="006407C7">
        <w:rPr>
          <w:rFonts w:ascii="Times New Roman" w:hAnsi="Times New Roman"/>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Досуг как источник получения новых знаний: экскурсии, прогулки, посещения музеев, театров и т. д.</w:t>
      </w:r>
    </w:p>
    <w:p w:rsidR="000B143B" w:rsidRPr="006407C7" w:rsidRDefault="000B143B" w:rsidP="000B143B">
      <w:pPr>
        <w:spacing w:line="240" w:lineRule="auto"/>
        <w:ind w:firstLine="709"/>
        <w:rPr>
          <w:rFonts w:ascii="Times New Roman" w:hAnsi="Times New Roman"/>
        </w:rPr>
      </w:pPr>
      <w:r w:rsidRPr="006407C7">
        <w:rPr>
          <w:rFonts w:ascii="Times New Roman" w:hAnsi="Times New Roman"/>
        </w:rPr>
        <w:t>Досуг как средство укрепления здоровья: туристические походы; посещение спортивных секций и др.</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rPr>
        <w:lastRenderedPageBreak/>
        <w:t xml:space="preserve">Досуг как развитие постоянного </w:t>
      </w:r>
      <w:proofErr w:type="gramStart"/>
      <w:r w:rsidRPr="006407C7">
        <w:rPr>
          <w:rFonts w:ascii="Times New Roman" w:hAnsi="Times New Roman"/>
        </w:rPr>
        <w:t>интереса</w:t>
      </w:r>
      <w:proofErr w:type="gramEnd"/>
      <w:r w:rsidRPr="006407C7">
        <w:rPr>
          <w:rFonts w:ascii="Times New Roman" w:hAnsi="Times New Roman"/>
        </w:rPr>
        <w:t xml:space="preserve"> к какому либо виду деятельности (хобби): коллекционирование чего-либо, фотография и т. д.</w:t>
      </w:r>
    </w:p>
    <w:p w:rsidR="000B143B" w:rsidRPr="006407C7" w:rsidRDefault="000B143B" w:rsidP="000B143B">
      <w:pPr>
        <w:spacing w:line="240" w:lineRule="auto"/>
        <w:ind w:firstLine="709"/>
        <w:rPr>
          <w:rFonts w:ascii="Times New Roman" w:hAnsi="Times New Roman"/>
          <w:i/>
        </w:rPr>
      </w:pPr>
      <w:r w:rsidRPr="006407C7">
        <w:rPr>
          <w:rFonts w:ascii="Times New Roman" w:hAnsi="Times New Roman"/>
          <w:i/>
        </w:rPr>
        <w:t xml:space="preserve">Отдых. </w:t>
      </w:r>
      <w:r w:rsidRPr="006407C7">
        <w:rPr>
          <w:rFonts w:ascii="Times New Roman" w:hAnsi="Times New Roman"/>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B143B" w:rsidRPr="006407C7" w:rsidRDefault="000B143B" w:rsidP="000B143B">
      <w:pPr>
        <w:pStyle w:val="a6"/>
        <w:spacing w:before="0" w:beforeAutospacing="0" w:after="0" w:afterAutospacing="0"/>
        <w:ind w:firstLine="539"/>
        <w:rPr>
          <w:sz w:val="22"/>
          <w:szCs w:val="22"/>
        </w:rPr>
      </w:pPr>
      <w:r w:rsidRPr="006407C7">
        <w:rPr>
          <w:i/>
          <w:sz w:val="22"/>
          <w:szCs w:val="22"/>
        </w:rPr>
        <w:t xml:space="preserve">Экономика домашнего хозяйства. </w:t>
      </w:r>
      <w:r w:rsidRPr="006407C7">
        <w:rPr>
          <w:sz w:val="22"/>
          <w:szCs w:val="22"/>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A19FB" w:rsidRPr="006407C7" w:rsidRDefault="00CA19FB" w:rsidP="00CA19FB">
      <w:pPr>
        <w:pStyle w:val="af5"/>
        <w:spacing w:before="120"/>
        <w:ind w:right="-285" w:firstLine="709"/>
        <w:jc w:val="center"/>
        <w:rPr>
          <w:sz w:val="22"/>
          <w:szCs w:val="22"/>
        </w:rPr>
      </w:pPr>
      <w:r w:rsidRPr="006407C7">
        <w:rPr>
          <w:b/>
          <w:sz w:val="22"/>
          <w:szCs w:val="22"/>
        </w:rPr>
        <w:t xml:space="preserve">ИСТОРИЯ </w:t>
      </w:r>
    </w:p>
    <w:p w:rsidR="00CA19FB" w:rsidRPr="006407C7" w:rsidRDefault="00CA19FB" w:rsidP="00381CD5">
      <w:pPr>
        <w:pStyle w:val="af5"/>
        <w:ind w:firstLine="709"/>
        <w:rPr>
          <w:sz w:val="22"/>
          <w:szCs w:val="22"/>
        </w:rPr>
      </w:pPr>
      <w:r w:rsidRPr="006407C7">
        <w:rPr>
          <w:b/>
          <w:sz w:val="22"/>
          <w:szCs w:val="22"/>
        </w:rPr>
        <w:t xml:space="preserve">Основные цели изучения данного предмета ― </w:t>
      </w:r>
      <w:r w:rsidRPr="006407C7">
        <w:rPr>
          <w:sz w:val="22"/>
          <w:szCs w:val="22"/>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CA19FB" w:rsidRPr="006407C7" w:rsidRDefault="00CA19FB" w:rsidP="00381CD5">
      <w:pPr>
        <w:pStyle w:val="af5"/>
        <w:ind w:firstLine="709"/>
        <w:rPr>
          <w:sz w:val="22"/>
          <w:szCs w:val="22"/>
        </w:rPr>
      </w:pPr>
      <w:r w:rsidRPr="006407C7">
        <w:rPr>
          <w:b/>
          <w:bCs/>
          <w:sz w:val="22"/>
          <w:szCs w:val="22"/>
        </w:rPr>
        <w:t>Основные задачи изучения предмета:</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овладение учащимися знаниями о выдающихся событиях и деятелях  отечественной истории;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формирование у учащихся представлений о жизни, быте, труде людей в разные исторические эпохи;</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формирование представлений о развитии российской культуры, ее выдающихся достижениях, памятниках;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формирование представлений о постоянном развитии общества, связи прошлого и настоящего;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усвоение учащимися  терминов и понятий, знание которых  необходимо для понимания хода развития  истории;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формирование интереса к истории как части общечеловеческой культуры, средству познания мира и самопознания.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воспитание учащихся в духе патриотизма, уважения к своему Отечеству;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xml:space="preserve">― воспитание гражданственности и толерантности; </w:t>
      </w:r>
    </w:p>
    <w:p w:rsidR="00CA19FB" w:rsidRPr="006407C7" w:rsidRDefault="00CA19FB" w:rsidP="00381CD5">
      <w:pPr>
        <w:pStyle w:val="ListParagraph1"/>
        <w:spacing w:after="0" w:line="240" w:lineRule="auto"/>
        <w:ind w:left="0" w:firstLine="284"/>
        <w:jc w:val="both"/>
        <w:rPr>
          <w:rFonts w:ascii="Times New Roman" w:hAnsi="Times New Roman"/>
        </w:rPr>
      </w:pPr>
      <w:r w:rsidRPr="006407C7">
        <w:rPr>
          <w:rFonts w:ascii="Times New Roman" w:hAnsi="Times New Roman"/>
        </w:rPr>
        <w:t>― коррекция и развитие познавательных психических процессов.</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Введение в историю</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Что такое история. Что изучает история Отечества. Вещественные, устные и пись</w:t>
      </w:r>
      <w:r w:rsidRPr="006407C7">
        <w:rPr>
          <w:rStyle w:val="apple-converted-space"/>
          <w:sz w:val="22"/>
          <w:szCs w:val="22"/>
          <w:shd w:val="clear" w:color="auto" w:fill="FFFFFF"/>
        </w:rPr>
        <w:softHyphen/>
        <w:t>ме</w:t>
      </w:r>
      <w:r w:rsidRPr="006407C7">
        <w:rPr>
          <w:rStyle w:val="apple-converted-space"/>
          <w:sz w:val="22"/>
          <w:szCs w:val="22"/>
          <w:shd w:val="clear" w:color="auto" w:fill="FFFFFF"/>
        </w:rPr>
        <w:softHyphen/>
        <w:t xml:space="preserve">нные памятники истории. Наша Родина </w:t>
      </w:r>
      <w:r w:rsidRPr="006407C7">
        <w:rPr>
          <w:sz w:val="22"/>
          <w:szCs w:val="22"/>
        </w:rPr>
        <w:t>―</w:t>
      </w:r>
      <w:r w:rsidRPr="006407C7">
        <w:rPr>
          <w:rStyle w:val="apple-converted-space"/>
          <w:sz w:val="22"/>
          <w:szCs w:val="22"/>
          <w:shd w:val="clear" w:color="auto" w:fill="FFFFFF"/>
        </w:rPr>
        <w:t xml:space="preserve"> Россия. Наша страна на карте. Го</w:t>
      </w:r>
      <w:r w:rsidRPr="006407C7">
        <w:rPr>
          <w:rStyle w:val="apple-converted-space"/>
          <w:sz w:val="22"/>
          <w:szCs w:val="22"/>
          <w:shd w:val="clear" w:color="auto" w:fill="FFFFFF"/>
        </w:rPr>
        <w:softHyphen/>
        <w:t>су</w:t>
      </w:r>
      <w:r w:rsidRPr="006407C7">
        <w:rPr>
          <w:rStyle w:val="apple-converted-space"/>
          <w:sz w:val="22"/>
          <w:szCs w:val="22"/>
          <w:shd w:val="clear" w:color="auto" w:fill="FFFFFF"/>
        </w:rPr>
        <w:softHyphen/>
        <w:t>да</w:t>
      </w:r>
      <w:r w:rsidRPr="006407C7">
        <w:rPr>
          <w:rStyle w:val="apple-converted-space"/>
          <w:sz w:val="22"/>
          <w:szCs w:val="22"/>
          <w:shd w:val="clear" w:color="auto" w:fill="FFFFFF"/>
        </w:rPr>
        <w:softHyphen/>
        <w:t>р</w:t>
      </w:r>
      <w:r w:rsidRPr="006407C7">
        <w:rPr>
          <w:rStyle w:val="apple-converted-space"/>
          <w:sz w:val="22"/>
          <w:szCs w:val="22"/>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История нашей страны древнейшего периода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то</w:t>
      </w:r>
      <w:r w:rsidRPr="006407C7">
        <w:rPr>
          <w:rStyle w:val="apple-converted-space"/>
          <w:sz w:val="22"/>
          <w:szCs w:val="22"/>
          <w:shd w:val="clear" w:color="auto" w:fill="FFFFFF"/>
        </w:rPr>
        <w:softHyphen/>
        <w:t>ч</w:t>
      </w:r>
      <w:r w:rsidRPr="006407C7">
        <w:rPr>
          <w:rStyle w:val="apple-converted-space"/>
          <w:sz w:val="22"/>
          <w:szCs w:val="22"/>
          <w:shd w:val="clear" w:color="auto" w:fill="FFFFFF"/>
        </w:rPr>
        <w:softHyphen/>
        <w:t>ных сла</w:t>
      </w:r>
      <w:r w:rsidRPr="006407C7">
        <w:rPr>
          <w:rStyle w:val="apple-converted-space"/>
          <w:sz w:val="22"/>
          <w:szCs w:val="22"/>
          <w:shd w:val="clear" w:color="auto" w:fill="FFFFFF"/>
        </w:rPr>
        <w:softHyphen/>
        <w:t>вян. Славянская семья и славянский поселок. Основные за</w:t>
      </w:r>
      <w:r w:rsidRPr="006407C7">
        <w:rPr>
          <w:rStyle w:val="apple-converted-space"/>
          <w:sz w:val="22"/>
          <w:szCs w:val="22"/>
          <w:shd w:val="clear" w:color="auto" w:fill="FFFFFF"/>
        </w:rPr>
        <w:softHyphen/>
        <w:t>ня</w:t>
      </w:r>
      <w:r w:rsidRPr="006407C7">
        <w:rPr>
          <w:rStyle w:val="apple-converted-space"/>
          <w:sz w:val="22"/>
          <w:szCs w:val="22"/>
          <w:shd w:val="clear" w:color="auto" w:fill="FFFFFF"/>
        </w:rPr>
        <w:softHyphen/>
        <w:t>тия, быт, обы</w:t>
      </w:r>
      <w:r w:rsidRPr="006407C7">
        <w:rPr>
          <w:rStyle w:val="apple-converted-space"/>
          <w:sz w:val="22"/>
          <w:szCs w:val="22"/>
          <w:shd w:val="clear" w:color="auto" w:fill="FFFFFF"/>
        </w:rPr>
        <w:softHyphen/>
        <w:t>чаи и верования восточных славян. Взаимоотношения с со</w:t>
      </w:r>
      <w:r w:rsidRPr="006407C7">
        <w:rPr>
          <w:rStyle w:val="apple-converted-space"/>
          <w:sz w:val="22"/>
          <w:szCs w:val="22"/>
          <w:shd w:val="clear" w:color="auto" w:fill="FFFFFF"/>
        </w:rPr>
        <w:softHyphen/>
        <w:t>се</w:t>
      </w:r>
      <w:r w:rsidRPr="006407C7">
        <w:rPr>
          <w:rStyle w:val="apple-converted-space"/>
          <w:sz w:val="22"/>
          <w:szCs w:val="22"/>
          <w:shd w:val="clear" w:color="auto" w:fill="FFFFFF"/>
        </w:rPr>
        <w:softHyphen/>
        <w:t>д</w:t>
      </w:r>
      <w:r w:rsidRPr="006407C7">
        <w:rPr>
          <w:rStyle w:val="apple-converted-space"/>
          <w:sz w:val="22"/>
          <w:szCs w:val="22"/>
          <w:shd w:val="clear" w:color="auto" w:fill="FFFFFF"/>
        </w:rPr>
        <w:softHyphen/>
        <w:t>ними на</w:t>
      </w:r>
      <w:r w:rsidRPr="006407C7">
        <w:rPr>
          <w:rStyle w:val="apple-converted-space"/>
          <w:sz w:val="22"/>
          <w:szCs w:val="22"/>
          <w:shd w:val="clear" w:color="auto" w:fill="FFFFFF"/>
        </w:rPr>
        <w:softHyphen/>
        <w:t>ро</w:t>
      </w:r>
      <w:r w:rsidRPr="006407C7">
        <w:rPr>
          <w:rStyle w:val="apple-converted-space"/>
          <w:sz w:val="22"/>
          <w:szCs w:val="22"/>
          <w:shd w:val="clear" w:color="auto" w:fill="FFFFFF"/>
        </w:rPr>
        <w:softHyphen/>
        <w:t>дами и государствами. Объединение восточных славян под властью Рюрика.</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 xml:space="preserve">Русь в </w:t>
      </w:r>
      <w:r w:rsidRPr="006407C7">
        <w:rPr>
          <w:rStyle w:val="apple-converted-space"/>
          <w:b/>
          <w:sz w:val="22"/>
          <w:szCs w:val="22"/>
          <w:shd w:val="clear" w:color="auto" w:fill="FFFFFF"/>
          <w:lang w:val="en-US"/>
        </w:rPr>
        <w:t>IX</w:t>
      </w:r>
      <w:r w:rsidRPr="006407C7">
        <w:rPr>
          <w:rStyle w:val="apple-converted-space"/>
          <w:b/>
          <w:sz w:val="22"/>
          <w:szCs w:val="22"/>
          <w:shd w:val="clear" w:color="auto" w:fill="FFFFFF"/>
        </w:rPr>
        <w:t xml:space="preserve"> – </w:t>
      </w:r>
      <w:r w:rsidRPr="006407C7">
        <w:rPr>
          <w:rStyle w:val="apple-converted-space"/>
          <w:b/>
          <w:sz w:val="22"/>
          <w:szCs w:val="22"/>
          <w:shd w:val="clear" w:color="auto" w:fill="FFFFFF"/>
          <w:lang w:val="en-US"/>
        </w:rPr>
        <w:t>I</w:t>
      </w:r>
      <w:r w:rsidRPr="006407C7">
        <w:rPr>
          <w:rStyle w:val="apple-converted-space"/>
          <w:b/>
          <w:sz w:val="22"/>
          <w:szCs w:val="22"/>
          <w:shd w:val="clear" w:color="auto" w:fill="FFFFFF"/>
        </w:rPr>
        <w:t xml:space="preserve"> половине </w:t>
      </w:r>
      <w:r w:rsidRPr="006407C7">
        <w:rPr>
          <w:rStyle w:val="apple-converted-space"/>
          <w:b/>
          <w:sz w:val="22"/>
          <w:szCs w:val="22"/>
          <w:shd w:val="clear" w:color="auto" w:fill="FFFFFF"/>
          <w:lang w:val="en-US"/>
        </w:rPr>
        <w:t>XII</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Образование государства восточных славян </w:t>
      </w:r>
      <w:r w:rsidRPr="006407C7">
        <w:rPr>
          <w:sz w:val="22"/>
          <w:szCs w:val="22"/>
        </w:rPr>
        <w:t xml:space="preserve">― </w:t>
      </w:r>
      <w:r w:rsidRPr="006407C7">
        <w:rPr>
          <w:rStyle w:val="apple-converted-space"/>
          <w:sz w:val="22"/>
          <w:szCs w:val="22"/>
          <w:shd w:val="clear" w:color="auto" w:fill="FFFFFF"/>
        </w:rPr>
        <w:t>Древней Руси. Фор</w:t>
      </w:r>
      <w:r w:rsidRPr="006407C7">
        <w:rPr>
          <w:rStyle w:val="apple-converted-space"/>
          <w:sz w:val="22"/>
          <w:szCs w:val="22"/>
          <w:shd w:val="clear" w:color="auto" w:fill="FFFFFF"/>
        </w:rPr>
        <w:softHyphen/>
        <w:t>ми</w:t>
      </w:r>
      <w:r w:rsidRPr="006407C7">
        <w:rPr>
          <w:rStyle w:val="apple-converted-space"/>
          <w:sz w:val="22"/>
          <w:szCs w:val="22"/>
          <w:shd w:val="clear" w:color="auto" w:fill="FFFFFF"/>
        </w:rPr>
        <w:softHyphen/>
        <w:t>ро</w:t>
      </w:r>
      <w:r w:rsidRPr="006407C7">
        <w:rPr>
          <w:rStyle w:val="apple-converted-space"/>
          <w:sz w:val="22"/>
          <w:szCs w:val="22"/>
          <w:shd w:val="clear" w:color="auto" w:fill="FFFFFF"/>
        </w:rPr>
        <w:softHyphen/>
        <w:t>ва</w:t>
      </w:r>
      <w:r w:rsidRPr="006407C7">
        <w:rPr>
          <w:rStyle w:val="apple-converted-space"/>
          <w:sz w:val="22"/>
          <w:szCs w:val="22"/>
          <w:shd w:val="clear" w:color="auto" w:fill="FFFFFF"/>
        </w:rPr>
        <w:softHyphen/>
        <w:t>ние княжеской власти. Первые русские князья, их внутренняя и внешняя по</w:t>
      </w:r>
      <w:r w:rsidRPr="006407C7">
        <w:rPr>
          <w:rStyle w:val="apple-converted-space"/>
          <w:sz w:val="22"/>
          <w:szCs w:val="22"/>
          <w:shd w:val="clear" w:color="auto" w:fill="FFFFFF"/>
        </w:rPr>
        <w:softHyphen/>
        <w:t>ли</w:t>
      </w:r>
      <w:r w:rsidRPr="006407C7">
        <w:rPr>
          <w:rStyle w:val="apple-converted-space"/>
          <w:sz w:val="22"/>
          <w:szCs w:val="22"/>
          <w:shd w:val="clear" w:color="auto" w:fill="FFFFFF"/>
        </w:rPr>
        <w:softHyphen/>
        <w:t>тика. Крещение Руси при князе Владимире: причины и зна</w:t>
      </w:r>
      <w:r w:rsidRPr="006407C7">
        <w:rPr>
          <w:rStyle w:val="apple-converted-space"/>
          <w:sz w:val="22"/>
          <w:szCs w:val="22"/>
          <w:shd w:val="clear" w:color="auto" w:fill="FFFFFF"/>
        </w:rPr>
        <w:softHyphen/>
        <w:t>чение.</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Социально-экономический и политический строй Древней Руси. Земельные от</w:t>
      </w:r>
      <w:r w:rsidRPr="006407C7">
        <w:rPr>
          <w:rStyle w:val="apple-converted-space"/>
          <w:sz w:val="22"/>
          <w:szCs w:val="22"/>
          <w:shd w:val="clear" w:color="auto" w:fill="FFFFFF"/>
        </w:rPr>
        <w:softHyphen/>
        <w:t>но</w:t>
      </w:r>
      <w:r w:rsidRPr="006407C7">
        <w:rPr>
          <w:rStyle w:val="apple-converted-space"/>
          <w:sz w:val="22"/>
          <w:szCs w:val="22"/>
          <w:shd w:val="clear" w:color="auto" w:fill="FFFFFF"/>
        </w:rPr>
        <w:softHyphen/>
        <w:t>ше</w:t>
      </w:r>
      <w:r w:rsidRPr="006407C7">
        <w:rPr>
          <w:rStyle w:val="apple-converted-space"/>
          <w:sz w:val="22"/>
          <w:szCs w:val="22"/>
          <w:shd w:val="clear" w:color="auto" w:fill="FFFFFF"/>
        </w:rPr>
        <w:softHyphen/>
        <w:t>ния. Жизнь и быт людей. Древнерусские города, развитие ремесел и торговли. По</w:t>
      </w:r>
      <w:r w:rsidRPr="006407C7">
        <w:rPr>
          <w:rStyle w:val="apple-converted-space"/>
          <w:sz w:val="22"/>
          <w:szCs w:val="22"/>
          <w:shd w:val="clear" w:color="auto" w:fill="FFFFFF"/>
        </w:rPr>
        <w:softHyphen/>
        <w:t>ли</w:t>
      </w:r>
      <w:r w:rsidRPr="006407C7">
        <w:rPr>
          <w:rStyle w:val="apple-converted-space"/>
          <w:sz w:val="22"/>
          <w:szCs w:val="22"/>
          <w:shd w:val="clear" w:color="auto" w:fill="FFFFFF"/>
        </w:rPr>
        <w:softHyphen/>
        <w:t>ти</w:t>
      </w:r>
      <w:r w:rsidRPr="006407C7">
        <w:rPr>
          <w:rStyle w:val="apple-converted-space"/>
          <w:sz w:val="22"/>
          <w:szCs w:val="22"/>
          <w:shd w:val="clear" w:color="auto" w:fill="FFFFFF"/>
        </w:rPr>
        <w:softHyphen/>
        <w:t>ка Ярослава Мудрого и Владимира Мономаха.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Древнерусская культура.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Распад Руси. Борьба с иноземными завоевателями (</w:t>
      </w:r>
      <w:r w:rsidRPr="006407C7">
        <w:rPr>
          <w:rStyle w:val="apple-converted-space"/>
          <w:b/>
          <w:sz w:val="22"/>
          <w:szCs w:val="22"/>
          <w:shd w:val="clear" w:color="auto" w:fill="FFFFFF"/>
          <w:lang w:val="en-US"/>
        </w:rPr>
        <w:t>XII</w:t>
      </w:r>
      <w:r w:rsidRPr="006407C7">
        <w:rPr>
          <w:rStyle w:val="apple-converted-space"/>
          <w:b/>
          <w:sz w:val="22"/>
          <w:szCs w:val="22"/>
          <w:shd w:val="clear" w:color="auto" w:fill="FFFFFF"/>
        </w:rPr>
        <w:t xml:space="preserve"> - </w:t>
      </w:r>
      <w:r w:rsidRPr="006407C7">
        <w:rPr>
          <w:rStyle w:val="apple-converted-space"/>
          <w:b/>
          <w:sz w:val="22"/>
          <w:szCs w:val="22"/>
          <w:shd w:val="clear" w:color="auto" w:fill="FFFFFF"/>
          <w:lang w:val="en-US"/>
        </w:rPr>
        <w:t>XIII</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sz w:val="22"/>
          <w:szCs w:val="22"/>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w:t>
      </w:r>
      <w:r w:rsidRPr="006407C7">
        <w:rPr>
          <w:sz w:val="22"/>
          <w:szCs w:val="22"/>
        </w:rPr>
        <w:lastRenderedPageBreak/>
        <w:t xml:space="preserve">развития. Киевское княжество. Владимиро-Суздальское княжество. Господин Великий Новгород. Культура Руси в </w:t>
      </w:r>
      <w:r w:rsidRPr="006407C7">
        <w:rPr>
          <w:rStyle w:val="apple-converted-space"/>
          <w:sz w:val="22"/>
          <w:szCs w:val="22"/>
          <w:shd w:val="clear" w:color="auto" w:fill="FFFFFF"/>
          <w:lang w:val="en-US"/>
        </w:rPr>
        <w:t>XII</w:t>
      </w:r>
      <w:r w:rsidRPr="006407C7">
        <w:rPr>
          <w:rStyle w:val="apple-converted-space"/>
          <w:sz w:val="22"/>
          <w:szCs w:val="22"/>
          <w:shd w:val="clear" w:color="auto" w:fill="FFFFFF"/>
        </w:rPr>
        <w:t>-</w:t>
      </w:r>
      <w:r w:rsidRPr="006407C7">
        <w:rPr>
          <w:rStyle w:val="apple-converted-space"/>
          <w:sz w:val="22"/>
          <w:szCs w:val="22"/>
          <w:shd w:val="clear" w:color="auto" w:fill="FFFFFF"/>
          <w:lang w:val="en-US"/>
        </w:rPr>
        <w:t>XIII</w:t>
      </w:r>
      <w:r w:rsidRPr="006407C7">
        <w:rPr>
          <w:rStyle w:val="apple-converted-space"/>
          <w:sz w:val="22"/>
          <w:szCs w:val="22"/>
          <w:shd w:val="clear" w:color="auto" w:fill="FFFFFF"/>
        </w:rPr>
        <w:t xml:space="preserve"> веках.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6407C7">
        <w:rPr>
          <w:sz w:val="22"/>
          <w:szCs w:val="22"/>
        </w:rPr>
        <w:t xml:space="preserve">Борьба населения русских земель против ордынского владычества.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Отношения Новгорода с западными соседями. Борьба с рыцарями-кресто</w:t>
      </w:r>
      <w:r w:rsidRPr="006407C7">
        <w:rPr>
          <w:rStyle w:val="apple-converted-space"/>
          <w:sz w:val="22"/>
          <w:szCs w:val="22"/>
          <w:shd w:val="clear" w:color="auto" w:fill="FFFFFF"/>
        </w:rPr>
        <w:softHyphen/>
        <w:t>носцами. Князь Александр Ярославич. Невская битва. Ледовое побоище.</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Начало объединения русских земель (</w:t>
      </w:r>
      <w:r w:rsidRPr="006407C7">
        <w:rPr>
          <w:rStyle w:val="apple-converted-space"/>
          <w:b/>
          <w:sz w:val="22"/>
          <w:szCs w:val="22"/>
          <w:shd w:val="clear" w:color="auto" w:fill="FFFFFF"/>
          <w:lang w:val="en-US"/>
        </w:rPr>
        <w:t>XIV</w:t>
      </w:r>
      <w:r w:rsidRPr="006407C7">
        <w:rPr>
          <w:rStyle w:val="apple-converted-space"/>
          <w:b/>
          <w:sz w:val="22"/>
          <w:szCs w:val="22"/>
          <w:shd w:val="clear" w:color="auto" w:fill="FFFFFF"/>
        </w:rPr>
        <w:t xml:space="preserve"> – </w:t>
      </w:r>
      <w:r w:rsidRPr="006407C7">
        <w:rPr>
          <w:rStyle w:val="apple-converted-space"/>
          <w:b/>
          <w:sz w:val="22"/>
          <w:szCs w:val="22"/>
          <w:shd w:val="clear" w:color="auto" w:fill="FFFFFF"/>
          <w:lang w:val="en-US"/>
        </w:rPr>
        <w:t>XV</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Возвышение Москвы при князе Данииле Александровиче. Московский князь Иван </w:t>
      </w:r>
      <w:proofErr w:type="spellStart"/>
      <w:r w:rsidRPr="006407C7">
        <w:rPr>
          <w:rStyle w:val="apple-converted-space"/>
          <w:sz w:val="22"/>
          <w:szCs w:val="22"/>
          <w:shd w:val="clear" w:color="auto" w:fill="FFFFFF"/>
        </w:rPr>
        <w:t>Калита</w:t>
      </w:r>
      <w:proofErr w:type="spellEnd"/>
      <w:r w:rsidRPr="006407C7">
        <w:rPr>
          <w:rStyle w:val="apple-converted-space"/>
          <w:sz w:val="22"/>
          <w:szCs w:val="22"/>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Объединение земель Северо-Восточной Руси вокруг Москвы. Князь Иван </w:t>
      </w:r>
      <w:r w:rsidRPr="006407C7">
        <w:rPr>
          <w:rStyle w:val="apple-converted-space"/>
          <w:sz w:val="22"/>
          <w:szCs w:val="22"/>
          <w:shd w:val="clear" w:color="auto" w:fill="FFFFFF"/>
          <w:lang w:val="en-US"/>
        </w:rPr>
        <w:t>III</w:t>
      </w:r>
      <w:r w:rsidRPr="006407C7">
        <w:rPr>
          <w:rStyle w:val="apple-converted-space"/>
          <w:sz w:val="22"/>
          <w:szCs w:val="22"/>
          <w:shd w:val="clear" w:color="auto" w:fill="FFFFFF"/>
        </w:rPr>
        <w:t>. Ос</w:t>
      </w:r>
      <w:r w:rsidRPr="006407C7">
        <w:rPr>
          <w:rStyle w:val="apple-converted-space"/>
          <w:sz w:val="22"/>
          <w:szCs w:val="22"/>
          <w:shd w:val="clear" w:color="auto" w:fill="FFFFFF"/>
        </w:rPr>
        <w:softHyphen/>
        <w:t>во</w:t>
      </w:r>
      <w:r w:rsidRPr="006407C7">
        <w:rPr>
          <w:rStyle w:val="apple-converted-space"/>
          <w:sz w:val="22"/>
          <w:szCs w:val="22"/>
          <w:shd w:val="clear" w:color="auto" w:fill="FFFFFF"/>
        </w:rPr>
        <w:softHyphen/>
        <w:t>бо</w:t>
      </w:r>
      <w:r w:rsidRPr="006407C7">
        <w:rPr>
          <w:rStyle w:val="apple-converted-space"/>
          <w:sz w:val="22"/>
          <w:szCs w:val="22"/>
          <w:shd w:val="clear" w:color="auto" w:fill="FFFFFF"/>
        </w:rPr>
        <w:softHyphen/>
        <w:t>ждение от иноземного господства. Образование единого Русского государства и его значение. Ста</w:t>
      </w:r>
      <w:r w:rsidRPr="006407C7">
        <w:rPr>
          <w:rStyle w:val="apple-converted-space"/>
          <w:sz w:val="22"/>
          <w:szCs w:val="22"/>
          <w:shd w:val="clear" w:color="auto" w:fill="FFFFFF"/>
        </w:rPr>
        <w:softHyphen/>
        <w:t xml:space="preserve">новление самодержавия. Система государственного управления. Культура и быт Руси в </w:t>
      </w:r>
      <w:r w:rsidRPr="006407C7">
        <w:rPr>
          <w:rStyle w:val="apple-converted-space"/>
          <w:sz w:val="22"/>
          <w:szCs w:val="22"/>
          <w:shd w:val="clear" w:color="auto" w:fill="FFFFFF"/>
          <w:lang w:val="en-US"/>
        </w:rPr>
        <w:t>XIV</w:t>
      </w:r>
      <w:r w:rsidRPr="006407C7">
        <w:rPr>
          <w:rStyle w:val="apple-converted-space"/>
          <w:sz w:val="22"/>
          <w:szCs w:val="22"/>
          <w:shd w:val="clear" w:color="auto" w:fill="FFFFFF"/>
        </w:rPr>
        <w:t xml:space="preserve"> – </w:t>
      </w:r>
      <w:r w:rsidRPr="006407C7">
        <w:rPr>
          <w:rStyle w:val="apple-converted-space"/>
          <w:sz w:val="22"/>
          <w:szCs w:val="22"/>
          <w:shd w:val="clear" w:color="auto" w:fill="FFFFFF"/>
          <w:lang w:val="en-US"/>
        </w:rPr>
        <w:t>XV</w:t>
      </w:r>
      <w:r w:rsidRPr="006407C7">
        <w:rPr>
          <w:rStyle w:val="apple-converted-space"/>
          <w:sz w:val="22"/>
          <w:szCs w:val="22"/>
          <w:shd w:val="clear" w:color="auto" w:fill="FFFFFF"/>
        </w:rPr>
        <w:t xml:space="preserve"> вв.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 xml:space="preserve">Россия в </w:t>
      </w:r>
      <w:r w:rsidRPr="006407C7">
        <w:rPr>
          <w:rStyle w:val="apple-converted-space"/>
          <w:b/>
          <w:sz w:val="22"/>
          <w:szCs w:val="22"/>
          <w:shd w:val="clear" w:color="auto" w:fill="FFFFFF"/>
          <w:lang w:val="en-US"/>
        </w:rPr>
        <w:t>XVI</w:t>
      </w:r>
      <w:r w:rsidRPr="006407C7">
        <w:rPr>
          <w:rStyle w:val="apple-converted-space"/>
          <w:b/>
          <w:sz w:val="22"/>
          <w:szCs w:val="22"/>
          <w:shd w:val="clear" w:color="auto" w:fill="FFFFFF"/>
        </w:rPr>
        <w:t xml:space="preserve"> – </w:t>
      </w:r>
      <w:r w:rsidRPr="006407C7">
        <w:rPr>
          <w:rStyle w:val="apple-converted-space"/>
          <w:b/>
          <w:sz w:val="22"/>
          <w:szCs w:val="22"/>
          <w:shd w:val="clear" w:color="auto" w:fill="FFFFFF"/>
          <w:lang w:val="en-US"/>
        </w:rPr>
        <w:t>XVII</w:t>
      </w:r>
      <w:r w:rsidRPr="006407C7">
        <w:rPr>
          <w:rStyle w:val="apple-converted-space"/>
          <w:b/>
          <w:sz w:val="22"/>
          <w:szCs w:val="22"/>
          <w:shd w:val="clear" w:color="auto" w:fill="FFFFFF"/>
        </w:rPr>
        <w:t xml:space="preserve"> веках</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Расширение государства Российского при Василии </w:t>
      </w:r>
      <w:r w:rsidRPr="006407C7">
        <w:rPr>
          <w:rStyle w:val="apple-converted-space"/>
          <w:sz w:val="22"/>
          <w:szCs w:val="22"/>
          <w:shd w:val="clear" w:color="auto" w:fill="FFFFFF"/>
          <w:lang w:val="en-US"/>
        </w:rPr>
        <w:t>III</w:t>
      </w:r>
      <w:r w:rsidRPr="006407C7">
        <w:rPr>
          <w:rStyle w:val="apple-converted-space"/>
          <w:sz w:val="22"/>
          <w:szCs w:val="22"/>
          <w:shd w:val="clear" w:color="auto" w:fill="FFFFFF"/>
        </w:rPr>
        <w:t>. Русская православная це</w:t>
      </w:r>
      <w:r w:rsidRPr="006407C7">
        <w:rPr>
          <w:rStyle w:val="apple-converted-space"/>
          <w:sz w:val="22"/>
          <w:szCs w:val="22"/>
          <w:shd w:val="clear" w:color="auto" w:fill="FFFFFF"/>
        </w:rPr>
        <w:softHyphen/>
        <w:t>р</w:t>
      </w:r>
      <w:r w:rsidRPr="006407C7">
        <w:rPr>
          <w:rStyle w:val="apple-converted-space"/>
          <w:sz w:val="22"/>
          <w:szCs w:val="22"/>
          <w:shd w:val="clear" w:color="auto" w:fill="FFFFFF"/>
        </w:rPr>
        <w:softHyphen/>
        <w:t xml:space="preserve">ковь в Российском государстве. Первый русский царь Иван </w:t>
      </w:r>
      <w:r w:rsidRPr="006407C7">
        <w:rPr>
          <w:rStyle w:val="apple-converted-space"/>
          <w:sz w:val="22"/>
          <w:szCs w:val="22"/>
          <w:shd w:val="clear" w:color="auto" w:fill="FFFFFF"/>
          <w:lang w:val="en-US"/>
        </w:rPr>
        <w:t>IV</w:t>
      </w:r>
      <w:r w:rsidRPr="006407C7">
        <w:rPr>
          <w:rStyle w:val="apple-converted-space"/>
          <w:sz w:val="22"/>
          <w:szCs w:val="22"/>
          <w:shd w:val="clear" w:color="auto" w:fill="FFFFFF"/>
        </w:rPr>
        <w:t xml:space="preserve"> Грозный. Система го</w:t>
      </w:r>
      <w:r w:rsidRPr="006407C7">
        <w:rPr>
          <w:rStyle w:val="apple-converted-space"/>
          <w:sz w:val="22"/>
          <w:szCs w:val="22"/>
          <w:shd w:val="clear" w:color="auto" w:fill="FFFFFF"/>
        </w:rPr>
        <w:softHyphen/>
        <w:t>су</w:t>
      </w:r>
      <w:r w:rsidRPr="006407C7">
        <w:rPr>
          <w:rStyle w:val="apple-converted-space"/>
          <w:sz w:val="22"/>
          <w:szCs w:val="22"/>
          <w:shd w:val="clear" w:color="auto" w:fill="FFFFFF"/>
        </w:rPr>
        <w:softHyphen/>
        <w:t>да</w:t>
      </w:r>
      <w:r w:rsidRPr="006407C7">
        <w:rPr>
          <w:rStyle w:val="apple-converted-space"/>
          <w:sz w:val="22"/>
          <w:szCs w:val="22"/>
          <w:shd w:val="clear" w:color="auto" w:fill="FFFFFF"/>
        </w:rPr>
        <w:softHyphen/>
        <w:t>р</w:t>
      </w:r>
      <w:r w:rsidRPr="006407C7">
        <w:rPr>
          <w:rStyle w:val="apple-converted-space"/>
          <w:sz w:val="22"/>
          <w:szCs w:val="22"/>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6407C7">
        <w:rPr>
          <w:rStyle w:val="apple-converted-space"/>
          <w:sz w:val="22"/>
          <w:szCs w:val="22"/>
          <w:shd w:val="clear" w:color="auto" w:fill="FFFFFF"/>
          <w:lang w:val="en-US"/>
        </w:rPr>
        <w:t>XVI</w:t>
      </w:r>
      <w:r w:rsidRPr="006407C7">
        <w:rPr>
          <w:rStyle w:val="apple-converted-space"/>
          <w:sz w:val="22"/>
          <w:szCs w:val="22"/>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Москва ― столица Российского государства. Московский Кремль при Иване Гро</w:t>
      </w:r>
      <w:r w:rsidRPr="006407C7">
        <w:rPr>
          <w:rStyle w:val="apple-converted-space"/>
          <w:sz w:val="22"/>
          <w:szCs w:val="22"/>
          <w:shd w:val="clear" w:color="auto" w:fill="FFFFFF"/>
        </w:rPr>
        <w:softHyphen/>
        <w:t>з</w:t>
      </w:r>
      <w:r w:rsidRPr="006407C7">
        <w:rPr>
          <w:rStyle w:val="apple-converted-space"/>
          <w:sz w:val="22"/>
          <w:szCs w:val="22"/>
          <w:shd w:val="clear" w:color="auto" w:fill="FFFFFF"/>
        </w:rPr>
        <w:softHyphen/>
        <w:t xml:space="preserve">ном. Развитие просвещения, книгопечатания, зодчества, живописи. Быт, нравы, обычаи.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Россия на рубеже</w:t>
      </w:r>
      <w:r w:rsidRPr="006407C7">
        <w:rPr>
          <w:rStyle w:val="apple-converted-space"/>
          <w:b/>
          <w:sz w:val="22"/>
          <w:szCs w:val="22"/>
          <w:shd w:val="clear" w:color="auto" w:fill="FFFFFF"/>
        </w:rPr>
        <w:t xml:space="preserve"> </w:t>
      </w:r>
      <w:r w:rsidRPr="006407C7">
        <w:rPr>
          <w:rStyle w:val="apple-converted-space"/>
          <w:sz w:val="22"/>
          <w:szCs w:val="22"/>
          <w:shd w:val="clear" w:color="auto" w:fill="FFFFFF"/>
          <w:lang w:val="en-US"/>
        </w:rPr>
        <w:t>XVI</w:t>
      </w:r>
      <w:r w:rsidRPr="006407C7">
        <w:rPr>
          <w:rStyle w:val="apple-converted-space"/>
          <w:sz w:val="22"/>
          <w:szCs w:val="22"/>
          <w:shd w:val="clear" w:color="auto" w:fill="FFFFFF"/>
        </w:rPr>
        <w:t>-</w:t>
      </w:r>
      <w:r w:rsidRPr="006407C7">
        <w:rPr>
          <w:rStyle w:val="apple-converted-space"/>
          <w:sz w:val="22"/>
          <w:szCs w:val="22"/>
          <w:shd w:val="clear" w:color="auto" w:fill="FFFFFF"/>
          <w:lang w:val="en-US"/>
        </w:rPr>
        <w:t>XVII</w:t>
      </w:r>
      <w:r w:rsidRPr="006407C7">
        <w:rPr>
          <w:rStyle w:val="apple-converted-space"/>
          <w:sz w:val="22"/>
          <w:szCs w:val="22"/>
          <w:shd w:val="clear" w:color="auto" w:fill="FFFFFF"/>
        </w:rPr>
        <w:t xml:space="preserve"> веков. Царствование Бориса Годунова. Сму</w:t>
      </w:r>
      <w:r w:rsidRPr="006407C7">
        <w:rPr>
          <w:rStyle w:val="apple-converted-space"/>
          <w:sz w:val="22"/>
          <w:szCs w:val="22"/>
          <w:shd w:val="clear" w:color="auto" w:fill="FFFFFF"/>
        </w:rPr>
        <w:softHyphen/>
        <w:t>тное время. Самозванцы. Восстание под предводительством И. </w:t>
      </w:r>
      <w:proofErr w:type="spellStart"/>
      <w:r w:rsidRPr="006407C7">
        <w:rPr>
          <w:rStyle w:val="apple-converted-space"/>
          <w:sz w:val="22"/>
          <w:szCs w:val="22"/>
          <w:shd w:val="clear" w:color="auto" w:fill="FFFFFF"/>
        </w:rPr>
        <w:t>Болотникова</w:t>
      </w:r>
      <w:proofErr w:type="spellEnd"/>
      <w:r w:rsidRPr="006407C7">
        <w:rPr>
          <w:rStyle w:val="apple-converted-space"/>
          <w:sz w:val="22"/>
          <w:szCs w:val="22"/>
          <w:shd w:val="clear" w:color="auto" w:fill="FFFFFF"/>
        </w:rPr>
        <w:t>. Освободительная борьба против интервентов. Ополчение К. Минина и Д. По</w:t>
      </w:r>
      <w:r w:rsidRPr="006407C7">
        <w:rPr>
          <w:rStyle w:val="apple-converted-space"/>
          <w:sz w:val="22"/>
          <w:szCs w:val="22"/>
          <w:shd w:val="clear" w:color="auto" w:fill="FFFFFF"/>
        </w:rPr>
        <w:softHyphen/>
        <w:t>жарского. Подвиг И. Сусанина. Освобождение Москвы. Начало ца</w:t>
      </w:r>
      <w:r w:rsidRPr="006407C7">
        <w:rPr>
          <w:rStyle w:val="apple-converted-space"/>
          <w:sz w:val="22"/>
          <w:szCs w:val="22"/>
          <w:shd w:val="clear" w:color="auto" w:fill="FFFFFF"/>
        </w:rPr>
        <w:softHyphen/>
        <w:t>р</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т</w:t>
      </w:r>
      <w:r w:rsidRPr="006407C7">
        <w:rPr>
          <w:rStyle w:val="apple-converted-space"/>
          <w:sz w:val="22"/>
          <w:szCs w:val="22"/>
          <w:shd w:val="clear" w:color="auto" w:fill="FFFFFF"/>
        </w:rPr>
        <w:softHyphen/>
        <w:t>во</w:t>
      </w:r>
      <w:r w:rsidRPr="006407C7">
        <w:rPr>
          <w:rStyle w:val="apple-converted-space"/>
          <w:sz w:val="22"/>
          <w:szCs w:val="22"/>
          <w:shd w:val="clear" w:color="auto" w:fill="FFFFFF"/>
        </w:rPr>
        <w:softHyphen/>
        <w:t>вания династии Романовых.</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6407C7">
        <w:rPr>
          <w:rStyle w:val="apple-converted-space"/>
          <w:sz w:val="22"/>
          <w:szCs w:val="22"/>
          <w:shd w:val="clear" w:color="auto" w:fill="FFFFFF"/>
          <w:lang w:val="en-US"/>
        </w:rPr>
        <w:t>XVII</w:t>
      </w:r>
      <w:r w:rsidRPr="006407C7">
        <w:rPr>
          <w:rStyle w:val="apple-converted-space"/>
          <w:sz w:val="22"/>
          <w:szCs w:val="22"/>
          <w:shd w:val="clear" w:color="auto" w:fill="FFFFFF"/>
        </w:rPr>
        <w:t xml:space="preserve"> веке. Культура и быт России в </w:t>
      </w:r>
      <w:r w:rsidRPr="006407C7">
        <w:rPr>
          <w:rStyle w:val="apple-converted-space"/>
          <w:sz w:val="22"/>
          <w:szCs w:val="22"/>
          <w:shd w:val="clear" w:color="auto" w:fill="FFFFFF"/>
          <w:lang w:val="en-US"/>
        </w:rPr>
        <w:t>XVII</w:t>
      </w:r>
      <w:r w:rsidRPr="006407C7">
        <w:rPr>
          <w:rStyle w:val="apple-converted-space"/>
          <w:sz w:val="22"/>
          <w:szCs w:val="22"/>
          <w:shd w:val="clear" w:color="auto" w:fill="FFFFFF"/>
        </w:rPr>
        <w:t xml:space="preserve"> веке.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 xml:space="preserve">Россия в </w:t>
      </w:r>
      <w:r w:rsidRPr="006407C7">
        <w:rPr>
          <w:rStyle w:val="apple-converted-space"/>
          <w:b/>
          <w:sz w:val="22"/>
          <w:szCs w:val="22"/>
          <w:shd w:val="clear" w:color="auto" w:fill="FFFFFF"/>
          <w:lang w:val="en-US"/>
        </w:rPr>
        <w:t>XVIII</w:t>
      </w:r>
      <w:r w:rsidRPr="006407C7">
        <w:rPr>
          <w:rStyle w:val="apple-converted-space"/>
          <w:b/>
          <w:sz w:val="22"/>
          <w:szCs w:val="22"/>
          <w:shd w:val="clear" w:color="auto" w:fill="FFFFFF"/>
        </w:rPr>
        <w:t xml:space="preserve"> веке</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Начало царствования Петра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Азовские походы. «Великое посольство» Пе</w:t>
      </w:r>
      <w:r w:rsidRPr="006407C7">
        <w:rPr>
          <w:rStyle w:val="apple-converted-space"/>
          <w:sz w:val="22"/>
          <w:szCs w:val="22"/>
          <w:shd w:val="clear" w:color="auto" w:fill="FFFFFF"/>
        </w:rPr>
        <w:softHyphen/>
        <w:t xml:space="preserve">тра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Создание российского флота и борьба за выход к Балтийскому и Черно</w:t>
      </w:r>
      <w:r w:rsidRPr="006407C7">
        <w:rPr>
          <w:rStyle w:val="apple-converted-space"/>
          <w:sz w:val="22"/>
          <w:szCs w:val="22"/>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6407C7">
        <w:rPr>
          <w:rStyle w:val="apple-converted-space"/>
          <w:sz w:val="22"/>
          <w:szCs w:val="22"/>
          <w:shd w:val="clear" w:color="auto" w:fill="FFFFFF"/>
        </w:rPr>
        <w:softHyphen/>
        <w:t xml:space="preserve">та. Окончание Северной войны. Петр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xml:space="preserve"> ― первый российский император. Лич</w:t>
      </w:r>
      <w:r w:rsidRPr="006407C7">
        <w:rPr>
          <w:rStyle w:val="apple-converted-space"/>
          <w:sz w:val="22"/>
          <w:szCs w:val="22"/>
          <w:shd w:val="clear" w:color="auto" w:fill="FFFFFF"/>
        </w:rPr>
        <w:softHyphen/>
        <w:t xml:space="preserve">ность Петра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xml:space="preserve"> Великого. Реформы государственного управления, губернская реформа. Оппозиция реформам Петра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дело царевича Алексея. Эко</w:t>
      </w:r>
      <w:r w:rsidRPr="006407C7">
        <w:rPr>
          <w:rStyle w:val="apple-converted-space"/>
          <w:sz w:val="22"/>
          <w:szCs w:val="22"/>
          <w:shd w:val="clear" w:color="auto" w:fill="FFFFFF"/>
        </w:rPr>
        <w:softHyphen/>
        <w:t>но</w:t>
      </w:r>
      <w:r w:rsidRPr="006407C7">
        <w:rPr>
          <w:rStyle w:val="apple-converted-space"/>
          <w:sz w:val="22"/>
          <w:szCs w:val="22"/>
          <w:shd w:val="clear" w:color="auto" w:fill="FFFFFF"/>
        </w:rPr>
        <w:softHyphen/>
        <w:t>ми</w:t>
      </w:r>
      <w:r w:rsidRPr="006407C7">
        <w:rPr>
          <w:rStyle w:val="apple-converted-space"/>
          <w:sz w:val="22"/>
          <w:szCs w:val="22"/>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Дворцовые перевороты: внутренняя и внешняя политика преемников Петра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xml:space="preserve">. Российская Академия наук и деятельность М. В. Ломоносова. И. И. Шувалов </w:t>
      </w:r>
      <w:r w:rsidRPr="006407C7">
        <w:rPr>
          <w:sz w:val="22"/>
          <w:szCs w:val="22"/>
        </w:rPr>
        <w:t>―</w:t>
      </w:r>
      <w:r w:rsidRPr="006407C7">
        <w:rPr>
          <w:rStyle w:val="apple-converted-space"/>
          <w:sz w:val="22"/>
          <w:szCs w:val="22"/>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Правление Екатерины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xml:space="preserve"> ― просвещенный абсолютизм. Укрепление им</w:t>
      </w:r>
      <w:r w:rsidRPr="006407C7">
        <w:rPr>
          <w:rStyle w:val="apple-converted-space"/>
          <w:sz w:val="22"/>
          <w:szCs w:val="22"/>
          <w:shd w:val="clear" w:color="auto" w:fill="FFFFFF"/>
        </w:rPr>
        <w:softHyphen/>
        <w:t>пе</w:t>
      </w:r>
      <w:r w:rsidRPr="006407C7">
        <w:rPr>
          <w:rStyle w:val="apple-converted-space"/>
          <w:sz w:val="22"/>
          <w:szCs w:val="22"/>
          <w:shd w:val="clear" w:color="auto" w:fill="FFFFFF"/>
        </w:rPr>
        <w:softHyphen/>
        <w:t>раторской власти. Развитие  промышленности, торговли, рост городов. «Зо</w:t>
      </w:r>
      <w:r w:rsidRPr="006407C7">
        <w:rPr>
          <w:rStyle w:val="apple-converted-space"/>
          <w:sz w:val="22"/>
          <w:szCs w:val="22"/>
          <w:shd w:val="clear" w:color="auto" w:fill="FFFFFF"/>
        </w:rPr>
        <w:softHyphen/>
        <w:t>лотой век дворянства». Положение крепостных крестьян, усиление крепос</w:t>
      </w:r>
      <w:r w:rsidRPr="006407C7">
        <w:rPr>
          <w:rStyle w:val="apple-converted-space"/>
          <w:sz w:val="22"/>
          <w:szCs w:val="22"/>
          <w:shd w:val="clear" w:color="auto" w:fill="FFFFFF"/>
        </w:rPr>
        <w:softHyphen/>
        <w:t>т</w:t>
      </w:r>
      <w:r w:rsidRPr="006407C7">
        <w:rPr>
          <w:rStyle w:val="apple-converted-space"/>
          <w:sz w:val="22"/>
          <w:szCs w:val="22"/>
          <w:shd w:val="clear" w:color="auto" w:fill="FFFFFF"/>
        </w:rPr>
        <w:softHyphen/>
        <w:t>ничества. Восстание под пред</w:t>
      </w:r>
      <w:r w:rsidRPr="006407C7">
        <w:rPr>
          <w:rStyle w:val="apple-converted-space"/>
          <w:sz w:val="22"/>
          <w:szCs w:val="22"/>
          <w:shd w:val="clear" w:color="auto" w:fill="FFFFFF"/>
        </w:rPr>
        <w:softHyphen/>
        <w:t>во</w:t>
      </w:r>
      <w:r w:rsidRPr="006407C7">
        <w:rPr>
          <w:rStyle w:val="apple-converted-space"/>
          <w:sz w:val="22"/>
          <w:szCs w:val="22"/>
          <w:shd w:val="clear" w:color="auto" w:fill="FFFFFF"/>
        </w:rPr>
        <w:softHyphen/>
        <w:t>ди</w:t>
      </w:r>
      <w:r w:rsidRPr="006407C7">
        <w:rPr>
          <w:rStyle w:val="apple-converted-space"/>
          <w:sz w:val="22"/>
          <w:szCs w:val="22"/>
          <w:shd w:val="clear" w:color="auto" w:fill="FFFFFF"/>
        </w:rPr>
        <w:softHyphen/>
        <w:t>тель</w:t>
      </w:r>
      <w:r w:rsidRPr="006407C7">
        <w:rPr>
          <w:rStyle w:val="apple-converted-space"/>
          <w:sz w:val="22"/>
          <w:szCs w:val="22"/>
          <w:shd w:val="clear" w:color="auto" w:fill="FFFFFF"/>
        </w:rPr>
        <w:softHyphen/>
        <w:t>ством Е. Пугачева и его значение. Рус</w:t>
      </w:r>
      <w:r w:rsidRPr="006407C7">
        <w:rPr>
          <w:rStyle w:val="apple-converted-space"/>
          <w:sz w:val="22"/>
          <w:szCs w:val="22"/>
          <w:shd w:val="clear" w:color="auto" w:fill="FFFFFF"/>
        </w:rPr>
        <w:softHyphen/>
        <w:t xml:space="preserve">ско-турецкие войны  второй половины </w:t>
      </w:r>
      <w:r w:rsidRPr="006407C7">
        <w:rPr>
          <w:rStyle w:val="apple-converted-space"/>
          <w:sz w:val="22"/>
          <w:szCs w:val="22"/>
          <w:shd w:val="clear" w:color="auto" w:fill="FFFFFF"/>
          <w:lang w:val="en-US"/>
        </w:rPr>
        <w:t>XVIII</w:t>
      </w:r>
      <w:r w:rsidRPr="006407C7">
        <w:rPr>
          <w:rStyle w:val="apple-converted-space"/>
          <w:sz w:val="22"/>
          <w:szCs w:val="22"/>
          <w:shd w:val="clear" w:color="auto" w:fill="FFFFFF"/>
        </w:rPr>
        <w:t xml:space="preserve"> ве</w:t>
      </w:r>
      <w:r w:rsidRPr="006407C7">
        <w:rPr>
          <w:rStyle w:val="apple-converted-space"/>
          <w:sz w:val="22"/>
          <w:szCs w:val="22"/>
          <w:shd w:val="clear" w:color="auto" w:fill="FFFFFF"/>
        </w:rPr>
        <w:softHyphen/>
        <w:t xml:space="preserve">ка, их итоги. Присоединение Крыма и освоение </w:t>
      </w:r>
      <w:proofErr w:type="spellStart"/>
      <w:r w:rsidRPr="006407C7">
        <w:rPr>
          <w:rStyle w:val="apple-converted-space"/>
          <w:sz w:val="22"/>
          <w:szCs w:val="22"/>
          <w:shd w:val="clear" w:color="auto" w:fill="FFFFFF"/>
        </w:rPr>
        <w:t>Новороссии</w:t>
      </w:r>
      <w:proofErr w:type="spellEnd"/>
      <w:r w:rsidRPr="006407C7">
        <w:rPr>
          <w:rStyle w:val="apple-converted-space"/>
          <w:sz w:val="22"/>
          <w:szCs w:val="22"/>
          <w:shd w:val="clear" w:color="auto" w:fill="FFFFFF"/>
        </w:rPr>
        <w:t xml:space="preserve">. А. В. Суворов, Ф. Ф. Ушаков. Культура и быт России во второй половине </w:t>
      </w:r>
      <w:r w:rsidRPr="006407C7">
        <w:rPr>
          <w:rStyle w:val="apple-converted-space"/>
          <w:sz w:val="22"/>
          <w:szCs w:val="22"/>
          <w:shd w:val="clear" w:color="auto" w:fill="FFFFFF"/>
          <w:lang w:val="en-US"/>
        </w:rPr>
        <w:t>XVIII</w:t>
      </w:r>
      <w:r w:rsidRPr="006407C7">
        <w:rPr>
          <w:rStyle w:val="apple-converted-space"/>
          <w:sz w:val="22"/>
          <w:szCs w:val="22"/>
          <w:shd w:val="clear" w:color="auto" w:fill="FFFFFF"/>
        </w:rPr>
        <w:t xml:space="preserve"> века. Русские изобретатели и умельцы, раз</w:t>
      </w:r>
      <w:r w:rsidRPr="006407C7">
        <w:rPr>
          <w:rStyle w:val="apple-converted-space"/>
          <w:sz w:val="22"/>
          <w:szCs w:val="22"/>
          <w:shd w:val="clear" w:color="auto" w:fill="FFFFFF"/>
        </w:rPr>
        <w:softHyphen/>
        <w:t xml:space="preserve">витие исторической науки, литературы,  искусства.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Правление Павла</w:t>
      </w:r>
      <w:r w:rsidRPr="006407C7">
        <w:rPr>
          <w:rStyle w:val="apple-converted-space"/>
          <w:b/>
          <w:sz w:val="22"/>
          <w:szCs w:val="22"/>
          <w:shd w:val="clear" w:color="auto" w:fill="FFFFFF"/>
        </w:rPr>
        <w:t xml:space="preserve">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xml:space="preserve">.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 xml:space="preserve">Россия в первой половине </w:t>
      </w:r>
      <w:r w:rsidRPr="006407C7">
        <w:rPr>
          <w:rStyle w:val="apple-converted-space"/>
          <w:b/>
          <w:sz w:val="22"/>
          <w:szCs w:val="22"/>
          <w:shd w:val="clear" w:color="auto" w:fill="FFFFFF"/>
          <w:lang w:val="en-US"/>
        </w:rPr>
        <w:t>XIX</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Россия в начале</w:t>
      </w:r>
      <w:r w:rsidRPr="006407C7">
        <w:rPr>
          <w:rStyle w:val="apple-converted-space"/>
          <w:b/>
          <w:sz w:val="22"/>
          <w:szCs w:val="22"/>
          <w:shd w:val="clear" w:color="auto" w:fill="FFFFFF"/>
        </w:rPr>
        <w:t xml:space="preserve"> </w:t>
      </w:r>
      <w:r w:rsidRPr="006407C7">
        <w:rPr>
          <w:rStyle w:val="apple-converted-space"/>
          <w:sz w:val="22"/>
          <w:szCs w:val="22"/>
          <w:shd w:val="clear" w:color="auto" w:fill="FFFFFF"/>
          <w:lang w:val="en-US"/>
        </w:rPr>
        <w:t>XIX</w:t>
      </w:r>
      <w:r w:rsidRPr="006407C7">
        <w:rPr>
          <w:rStyle w:val="apple-converted-space"/>
          <w:sz w:val="22"/>
          <w:szCs w:val="22"/>
          <w:shd w:val="clear" w:color="auto" w:fill="FFFFFF"/>
        </w:rPr>
        <w:t xml:space="preserve"> века. Приход к власти Александра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Вну</w:t>
      </w:r>
      <w:r w:rsidRPr="006407C7">
        <w:rPr>
          <w:rStyle w:val="apple-converted-space"/>
          <w:sz w:val="22"/>
          <w:szCs w:val="22"/>
          <w:shd w:val="clear" w:color="auto" w:fill="FFFFFF"/>
        </w:rPr>
        <w:softHyphen/>
        <w:t>т</w:t>
      </w:r>
      <w:r w:rsidRPr="006407C7">
        <w:rPr>
          <w:rStyle w:val="apple-converted-space"/>
          <w:sz w:val="22"/>
          <w:szCs w:val="22"/>
          <w:shd w:val="clear" w:color="auto" w:fill="FFFFFF"/>
        </w:rPr>
        <w:softHyphen/>
        <w:t>ре</w:t>
      </w:r>
      <w:r w:rsidRPr="006407C7">
        <w:rPr>
          <w:rStyle w:val="apple-converted-space"/>
          <w:sz w:val="22"/>
          <w:szCs w:val="22"/>
          <w:shd w:val="clear" w:color="auto" w:fill="FFFFFF"/>
        </w:rPr>
        <w:softHyphen/>
        <w:t>н</w:t>
      </w:r>
      <w:r w:rsidRPr="006407C7">
        <w:rPr>
          <w:rStyle w:val="apple-converted-space"/>
          <w:sz w:val="22"/>
          <w:szCs w:val="22"/>
          <w:shd w:val="clear" w:color="auto" w:fill="FFFFFF"/>
        </w:rPr>
        <w:softHyphen/>
        <w:t>няя и внешняя политика России. Отечественная война 1812 г. Основные этапы и сра</w:t>
      </w:r>
      <w:r w:rsidRPr="006407C7">
        <w:rPr>
          <w:rStyle w:val="apple-converted-space"/>
          <w:sz w:val="22"/>
          <w:szCs w:val="22"/>
          <w:shd w:val="clear" w:color="auto" w:fill="FFFFFF"/>
        </w:rPr>
        <w:softHyphen/>
        <w:t>же</w:t>
      </w:r>
      <w:r w:rsidRPr="006407C7">
        <w:rPr>
          <w:rStyle w:val="apple-converted-space"/>
          <w:sz w:val="22"/>
          <w:szCs w:val="22"/>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lastRenderedPageBreak/>
        <w:t>Правление Александра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Движение декабристов: создание тайных обществ в России, их участники. Вступление на престол Николая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Восстание декабристов на Сенатской площади в Санкт-Петербурге. Суд над декабристами. Значение движения де</w:t>
      </w:r>
      <w:r w:rsidRPr="006407C7">
        <w:rPr>
          <w:rStyle w:val="apple-converted-space"/>
          <w:sz w:val="22"/>
          <w:szCs w:val="22"/>
          <w:shd w:val="clear" w:color="auto" w:fill="FFFFFF"/>
        </w:rPr>
        <w:softHyphen/>
        <w:t>кабристов.</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Правление Николая </w:t>
      </w:r>
      <w:r w:rsidRPr="006407C7">
        <w:rPr>
          <w:rStyle w:val="apple-converted-space"/>
          <w:sz w:val="22"/>
          <w:szCs w:val="22"/>
          <w:shd w:val="clear" w:color="auto" w:fill="FFFFFF"/>
          <w:lang w:val="en-US"/>
        </w:rPr>
        <w:t>I</w:t>
      </w:r>
      <w:r w:rsidRPr="006407C7">
        <w:rPr>
          <w:rStyle w:val="apple-converted-space"/>
          <w:sz w:val="22"/>
          <w:szCs w:val="22"/>
          <w:shd w:val="clear" w:color="auto" w:fill="FFFFFF"/>
        </w:rPr>
        <w:t>. Преобразование и укрепление государственного ап</w:t>
      </w:r>
      <w:r w:rsidRPr="006407C7">
        <w:rPr>
          <w:rStyle w:val="apple-converted-space"/>
          <w:sz w:val="22"/>
          <w:szCs w:val="22"/>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6407C7">
        <w:rPr>
          <w:rStyle w:val="apple-converted-space"/>
          <w:sz w:val="22"/>
          <w:szCs w:val="22"/>
          <w:shd w:val="clear" w:color="auto" w:fill="FFFFFF"/>
        </w:rPr>
        <w:softHyphen/>
        <w:t>ны.</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«Золотой век» русской культуры первой половины </w:t>
      </w:r>
      <w:r w:rsidRPr="006407C7">
        <w:rPr>
          <w:rStyle w:val="apple-converted-space"/>
          <w:sz w:val="22"/>
          <w:szCs w:val="22"/>
          <w:shd w:val="clear" w:color="auto" w:fill="FFFFFF"/>
          <w:lang w:val="en-US"/>
        </w:rPr>
        <w:t>XIX</w:t>
      </w:r>
      <w:r w:rsidRPr="006407C7">
        <w:rPr>
          <w:rStyle w:val="apple-converted-space"/>
          <w:sz w:val="22"/>
          <w:szCs w:val="22"/>
          <w:shd w:val="clear" w:color="auto" w:fill="FFFFFF"/>
        </w:rPr>
        <w:t xml:space="preserve"> века. Развитие на</w:t>
      </w:r>
      <w:r w:rsidRPr="006407C7">
        <w:rPr>
          <w:rStyle w:val="apple-converted-space"/>
          <w:sz w:val="22"/>
          <w:szCs w:val="22"/>
          <w:shd w:val="clear" w:color="auto" w:fill="FFFFFF"/>
        </w:rPr>
        <w:softHyphen/>
        <w:t>уки, техники, живописи, архитектуры, литературы, музыки. Выдающиеся де</w:t>
      </w:r>
      <w:r w:rsidRPr="006407C7">
        <w:rPr>
          <w:rStyle w:val="apple-converted-space"/>
          <w:sz w:val="22"/>
          <w:szCs w:val="22"/>
          <w:shd w:val="clear" w:color="auto" w:fill="FFFFFF"/>
        </w:rPr>
        <w:softHyphen/>
        <w:t>ятели культуры (А. С. Пушкин, М. Ю. Лермонтов, Н. В. Гоголь, М. И. Глинка, В. А. Тропи</w:t>
      </w:r>
      <w:r w:rsidRPr="006407C7">
        <w:rPr>
          <w:rStyle w:val="apple-converted-space"/>
          <w:sz w:val="22"/>
          <w:szCs w:val="22"/>
          <w:shd w:val="clear" w:color="auto" w:fill="FFFFFF"/>
        </w:rPr>
        <w:softHyphen/>
        <w:t xml:space="preserve">нин, К. И. Росси и др.).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 xml:space="preserve">Россия во второй половине </w:t>
      </w:r>
      <w:r w:rsidRPr="006407C7">
        <w:rPr>
          <w:rStyle w:val="apple-converted-space"/>
          <w:b/>
          <w:sz w:val="22"/>
          <w:szCs w:val="22"/>
          <w:shd w:val="clear" w:color="auto" w:fill="FFFFFF"/>
          <w:lang w:val="en-US"/>
        </w:rPr>
        <w:t>XIX</w:t>
      </w:r>
      <w:r w:rsidRPr="006407C7">
        <w:rPr>
          <w:rStyle w:val="apple-converted-space"/>
          <w:b/>
          <w:sz w:val="22"/>
          <w:szCs w:val="22"/>
          <w:shd w:val="clear" w:color="auto" w:fill="FFFFFF"/>
        </w:rPr>
        <w:t xml:space="preserve"> – начале </w:t>
      </w:r>
      <w:r w:rsidRPr="006407C7">
        <w:rPr>
          <w:rStyle w:val="apple-converted-space"/>
          <w:b/>
          <w:sz w:val="22"/>
          <w:szCs w:val="22"/>
          <w:shd w:val="clear" w:color="auto" w:fill="FFFFFF"/>
          <w:lang w:val="en-US"/>
        </w:rPr>
        <w:t>XX</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Правление Александра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xml:space="preserve">.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Приход к власти Александра </w:t>
      </w:r>
      <w:r w:rsidRPr="006407C7">
        <w:rPr>
          <w:rStyle w:val="apple-converted-space"/>
          <w:sz w:val="22"/>
          <w:szCs w:val="22"/>
          <w:shd w:val="clear" w:color="auto" w:fill="FFFFFF"/>
          <w:lang w:val="en-US"/>
        </w:rPr>
        <w:t>III</w:t>
      </w:r>
      <w:r w:rsidRPr="006407C7">
        <w:rPr>
          <w:rStyle w:val="apple-converted-space"/>
          <w:sz w:val="22"/>
          <w:szCs w:val="22"/>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6407C7">
        <w:rPr>
          <w:rStyle w:val="apple-converted-space"/>
          <w:sz w:val="22"/>
          <w:szCs w:val="22"/>
          <w:shd w:val="clear" w:color="auto" w:fill="FFFFFF"/>
          <w:lang w:val="en-US"/>
        </w:rPr>
        <w:t>XIX</w:t>
      </w:r>
      <w:r w:rsidRPr="006407C7">
        <w:rPr>
          <w:rStyle w:val="apple-converted-space"/>
          <w:sz w:val="22"/>
          <w:szCs w:val="22"/>
          <w:shd w:val="clear" w:color="auto" w:fill="FFFFFF"/>
        </w:rPr>
        <w:t xml:space="preserve"> века. Великие имена: И. С. Тургенев, Ф. М. Достоевский, Л. Н. Толстой, В. И. Суриков, П. И. Чайковский, А. С. Попов, А. Ф. Можайский и др.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Начало правления Николая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Промышленное развитие страны. Положе</w:t>
      </w:r>
      <w:r w:rsidRPr="006407C7">
        <w:rPr>
          <w:rStyle w:val="apple-converted-space"/>
          <w:sz w:val="22"/>
          <w:szCs w:val="22"/>
          <w:shd w:val="clear" w:color="auto" w:fill="FFFFFF"/>
        </w:rPr>
        <w:softHyphen/>
        <w:t>ние основных групп населения. Стачки и забастовки рабочих. Русско-япо</w:t>
      </w:r>
      <w:r w:rsidRPr="006407C7">
        <w:rPr>
          <w:rStyle w:val="apple-converted-space"/>
          <w:sz w:val="22"/>
          <w:szCs w:val="22"/>
          <w:shd w:val="clear" w:color="auto" w:fill="FFFFFF"/>
        </w:rPr>
        <w:softHyphen/>
        <w:t>н</w:t>
      </w:r>
      <w:r w:rsidRPr="006407C7">
        <w:rPr>
          <w:rStyle w:val="apple-converted-space"/>
          <w:sz w:val="22"/>
          <w:szCs w:val="22"/>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Первая русская революция 1905-1907 гг. Кровавое воскресенье 9 января 1905 г. ― на</w:t>
      </w:r>
      <w:r w:rsidRPr="006407C7">
        <w:rPr>
          <w:rStyle w:val="apple-converted-space"/>
          <w:sz w:val="22"/>
          <w:szCs w:val="22"/>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Россия в Первой мировой войне. Героизм и са</w:t>
      </w:r>
      <w:r w:rsidRPr="006407C7">
        <w:rPr>
          <w:rStyle w:val="apple-converted-space"/>
          <w:sz w:val="22"/>
          <w:szCs w:val="22"/>
          <w:shd w:val="clear" w:color="auto" w:fill="FFFFFF"/>
        </w:rPr>
        <w:softHyphen/>
        <w:t>мо</w:t>
      </w:r>
      <w:r w:rsidRPr="006407C7">
        <w:rPr>
          <w:rStyle w:val="apple-converted-space"/>
          <w:sz w:val="22"/>
          <w:szCs w:val="22"/>
          <w:shd w:val="clear" w:color="auto" w:fill="FFFFFF"/>
        </w:rPr>
        <w:softHyphen/>
        <w:t>от</w:t>
      </w:r>
      <w:r w:rsidRPr="006407C7">
        <w:rPr>
          <w:rStyle w:val="apple-converted-space"/>
          <w:sz w:val="22"/>
          <w:szCs w:val="22"/>
          <w:shd w:val="clear" w:color="auto" w:fill="FFFFFF"/>
        </w:rPr>
        <w:softHyphen/>
        <w:t>ве</w:t>
      </w:r>
      <w:r w:rsidRPr="006407C7">
        <w:rPr>
          <w:rStyle w:val="apple-converted-space"/>
          <w:sz w:val="22"/>
          <w:szCs w:val="22"/>
          <w:shd w:val="clear" w:color="auto" w:fill="FFFFFF"/>
        </w:rPr>
        <w:softHyphen/>
        <w:t>р</w:t>
      </w:r>
      <w:r w:rsidRPr="006407C7">
        <w:rPr>
          <w:rStyle w:val="apple-converted-space"/>
          <w:sz w:val="22"/>
          <w:szCs w:val="22"/>
          <w:shd w:val="clear" w:color="auto" w:fill="FFFFFF"/>
        </w:rPr>
        <w:softHyphen/>
        <w:t>же</w:t>
      </w:r>
      <w:r w:rsidRPr="006407C7">
        <w:rPr>
          <w:rStyle w:val="apple-converted-space"/>
          <w:sz w:val="22"/>
          <w:szCs w:val="22"/>
          <w:shd w:val="clear" w:color="auto" w:fill="FFFFFF"/>
        </w:rPr>
        <w:softHyphen/>
        <w:t>н</w:t>
      </w:r>
      <w:r w:rsidRPr="006407C7">
        <w:rPr>
          <w:rStyle w:val="apple-converted-space"/>
          <w:sz w:val="22"/>
          <w:szCs w:val="22"/>
          <w:shd w:val="clear" w:color="auto" w:fill="FFFFFF"/>
        </w:rPr>
        <w:softHyphen/>
        <w:t>ность русских солдат. Победы и поражения русской армии в ходе военных дей</w:t>
      </w:r>
      <w:r w:rsidRPr="006407C7">
        <w:rPr>
          <w:rStyle w:val="apple-converted-space"/>
          <w:sz w:val="22"/>
          <w:szCs w:val="22"/>
          <w:shd w:val="clear" w:color="auto" w:fill="FFFFFF"/>
        </w:rPr>
        <w:softHyphen/>
        <w:t>ствий. Брусиловский прорыв. Подвиг летчика П. Н. Несте</w:t>
      </w:r>
      <w:r w:rsidRPr="006407C7">
        <w:rPr>
          <w:rStyle w:val="apple-converted-space"/>
          <w:sz w:val="22"/>
          <w:szCs w:val="22"/>
          <w:shd w:val="clear" w:color="auto" w:fill="FFFFFF"/>
        </w:rPr>
        <w:softHyphen/>
        <w:t>рова. Экономическое положение в стране. От</w:t>
      </w:r>
      <w:r w:rsidRPr="006407C7">
        <w:rPr>
          <w:rStyle w:val="apple-converted-space"/>
          <w:sz w:val="22"/>
          <w:szCs w:val="22"/>
          <w:shd w:val="clear" w:color="auto" w:fill="FFFFFF"/>
        </w:rPr>
        <w:softHyphen/>
        <w:t>ношение к войне в обществе.</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Россия в 1917-1921 годах</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6407C7">
        <w:rPr>
          <w:rStyle w:val="apple-converted-space"/>
          <w:sz w:val="22"/>
          <w:szCs w:val="22"/>
          <w:shd w:val="clear" w:color="auto" w:fill="FFFFFF"/>
        </w:rPr>
        <w:softHyphen/>
        <w:t>ние Петроградского Совета рабочих депутатов. Двоевластие. Обстановка в стра</w:t>
      </w:r>
      <w:r w:rsidRPr="006407C7">
        <w:rPr>
          <w:rStyle w:val="apple-converted-space"/>
          <w:sz w:val="22"/>
          <w:szCs w:val="22"/>
          <w:shd w:val="clear" w:color="auto" w:fill="FFFFFF"/>
        </w:rPr>
        <w:softHyphen/>
        <w:t xml:space="preserve">не в период двоевластия. Октябрь 1917 года в Петрограде.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xml:space="preserve"> Всероссийский съезд Советов. Образование  Совета Народных Комиссаров (СНК) во главе с В. И. Ле</w:t>
      </w:r>
      <w:r w:rsidRPr="006407C7">
        <w:rPr>
          <w:rStyle w:val="apple-converted-space"/>
          <w:sz w:val="22"/>
          <w:szCs w:val="22"/>
          <w:shd w:val="clear" w:color="auto" w:fill="FFFFFF"/>
        </w:rPr>
        <w:softHyphen/>
        <w:t>ниным. Принятие первых декретов «О мире» и «О земле». Уста</w:t>
      </w:r>
      <w:r w:rsidRPr="006407C7">
        <w:rPr>
          <w:rStyle w:val="apple-converted-space"/>
          <w:sz w:val="22"/>
          <w:szCs w:val="22"/>
          <w:shd w:val="clear" w:color="auto" w:fill="FFFFFF"/>
        </w:rPr>
        <w:softHyphen/>
        <w:t>но</w:t>
      </w:r>
      <w:r w:rsidRPr="006407C7">
        <w:rPr>
          <w:rStyle w:val="apple-converted-space"/>
          <w:sz w:val="22"/>
          <w:szCs w:val="22"/>
          <w:shd w:val="clear" w:color="auto" w:fill="FFFFFF"/>
        </w:rPr>
        <w:softHyphen/>
        <w:t>в</w:t>
      </w:r>
      <w:r w:rsidRPr="006407C7">
        <w:rPr>
          <w:rStyle w:val="apple-converted-space"/>
          <w:sz w:val="22"/>
          <w:szCs w:val="22"/>
          <w:shd w:val="clear" w:color="auto" w:fill="FFFFFF"/>
        </w:rPr>
        <w:softHyphen/>
        <w:t>ле</w:t>
      </w:r>
      <w:r w:rsidRPr="006407C7">
        <w:rPr>
          <w:rStyle w:val="apple-converted-space"/>
          <w:sz w:val="22"/>
          <w:szCs w:val="22"/>
          <w:shd w:val="clear" w:color="auto" w:fill="FFFFFF"/>
        </w:rPr>
        <w:softHyphen/>
        <w:t>ние советской власти в стране и образование нового государства ― Ро</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сий</w:t>
      </w:r>
      <w:r w:rsidRPr="006407C7">
        <w:rPr>
          <w:rStyle w:val="apple-converted-space"/>
          <w:sz w:val="22"/>
          <w:szCs w:val="22"/>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6407C7">
        <w:rPr>
          <w:sz w:val="22"/>
          <w:szCs w:val="22"/>
        </w:rPr>
        <w:t>―</w:t>
      </w:r>
      <w:r w:rsidRPr="006407C7">
        <w:rPr>
          <w:rStyle w:val="apple-converted-space"/>
          <w:sz w:val="22"/>
          <w:szCs w:val="22"/>
          <w:shd w:val="clear" w:color="auto" w:fill="FFFFFF"/>
        </w:rPr>
        <w:t xml:space="preserve"> Основного Закона РСФСР. Судь</w:t>
      </w:r>
      <w:r w:rsidRPr="006407C7">
        <w:rPr>
          <w:rStyle w:val="apple-converted-space"/>
          <w:sz w:val="22"/>
          <w:szCs w:val="22"/>
          <w:shd w:val="clear" w:color="auto" w:fill="FFFFFF"/>
        </w:rPr>
        <w:softHyphen/>
        <w:t>ба семьи Николая </w:t>
      </w:r>
      <w:r w:rsidRPr="006407C7">
        <w:rPr>
          <w:rStyle w:val="apple-converted-space"/>
          <w:sz w:val="22"/>
          <w:szCs w:val="22"/>
          <w:shd w:val="clear" w:color="auto" w:fill="FFFFFF"/>
          <w:lang w:val="en-US"/>
        </w:rPr>
        <w:t>II</w:t>
      </w:r>
      <w:r w:rsidRPr="006407C7">
        <w:rPr>
          <w:rStyle w:val="apple-converted-space"/>
          <w:sz w:val="22"/>
          <w:szCs w:val="22"/>
          <w:shd w:val="clear" w:color="auto" w:fill="FFFFFF"/>
        </w:rPr>
        <w:t xml:space="preserve">.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Гражданская война в России: предпосылки, участники, основные этапы воо</w:t>
      </w:r>
      <w:r w:rsidRPr="006407C7">
        <w:rPr>
          <w:rStyle w:val="apple-converted-space"/>
          <w:sz w:val="22"/>
          <w:szCs w:val="22"/>
          <w:shd w:val="clear" w:color="auto" w:fill="FFFFFF"/>
        </w:rPr>
        <w:softHyphen/>
        <w:t>ру</w:t>
      </w:r>
      <w:r w:rsidRPr="006407C7">
        <w:rPr>
          <w:rStyle w:val="apple-converted-space"/>
          <w:sz w:val="22"/>
          <w:szCs w:val="22"/>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СССР в 20-е – 30-е годы</w:t>
      </w:r>
      <w:r w:rsidRPr="006407C7">
        <w:rPr>
          <w:rStyle w:val="apple-converted-space"/>
          <w:sz w:val="22"/>
          <w:szCs w:val="22"/>
          <w:shd w:val="clear" w:color="auto" w:fill="FFFFFF"/>
        </w:rPr>
        <w:t xml:space="preserve"> </w:t>
      </w:r>
      <w:r w:rsidRPr="006407C7">
        <w:rPr>
          <w:rStyle w:val="apple-converted-space"/>
          <w:b/>
          <w:sz w:val="22"/>
          <w:szCs w:val="22"/>
          <w:shd w:val="clear" w:color="auto" w:fill="FFFFFF"/>
          <w:lang w:val="en-US"/>
        </w:rPr>
        <w:t>XX</w:t>
      </w:r>
      <w:r w:rsidRPr="006407C7">
        <w:rPr>
          <w:rStyle w:val="apple-converted-space"/>
          <w:b/>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6407C7">
        <w:rPr>
          <w:rStyle w:val="apple-converted-space"/>
          <w:sz w:val="22"/>
          <w:szCs w:val="22"/>
          <w:shd w:val="clear" w:color="auto" w:fill="FFFFFF"/>
        </w:rPr>
        <w:t>ГУЛаг</w:t>
      </w:r>
      <w:proofErr w:type="spellEnd"/>
      <w:r w:rsidRPr="006407C7">
        <w:rPr>
          <w:rStyle w:val="apple-converted-space"/>
          <w:sz w:val="22"/>
          <w:szCs w:val="22"/>
          <w:shd w:val="clear" w:color="auto" w:fill="FFFFFF"/>
        </w:rPr>
        <w:t xml:space="preserve">.  Последствия репрессий.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Индустриализация страны, первые пятилетние планы. Стройки первых пя</w:t>
      </w:r>
      <w:r w:rsidRPr="006407C7">
        <w:rPr>
          <w:rStyle w:val="apple-converted-space"/>
          <w:sz w:val="22"/>
          <w:szCs w:val="22"/>
          <w:shd w:val="clear" w:color="auto" w:fill="FFFFFF"/>
        </w:rPr>
        <w:softHyphen/>
        <w:t xml:space="preserve">тилеток (Днепрогэс, Магнитка, </w:t>
      </w:r>
      <w:proofErr w:type="spellStart"/>
      <w:r w:rsidRPr="006407C7">
        <w:rPr>
          <w:rStyle w:val="apple-converted-space"/>
          <w:sz w:val="22"/>
          <w:szCs w:val="22"/>
          <w:shd w:val="clear" w:color="auto" w:fill="FFFFFF"/>
        </w:rPr>
        <w:t>Турксиб</w:t>
      </w:r>
      <w:proofErr w:type="spellEnd"/>
      <w:r w:rsidRPr="006407C7">
        <w:rPr>
          <w:rStyle w:val="apple-converted-space"/>
          <w:sz w:val="22"/>
          <w:szCs w:val="22"/>
          <w:shd w:val="clear" w:color="auto" w:fill="FFFFFF"/>
        </w:rPr>
        <w:t xml:space="preserve">, Комсомольск-на-Амуре и др.). Роль рабочего класса в индустриализации. Стахановское движение. Ударничество.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6407C7">
        <w:rPr>
          <w:rStyle w:val="apple-converted-space"/>
          <w:sz w:val="22"/>
          <w:szCs w:val="22"/>
          <w:shd w:val="clear" w:color="auto" w:fill="FFFFFF"/>
        </w:rPr>
        <w:softHyphen/>
        <w:t>ку</w:t>
      </w:r>
      <w:r w:rsidRPr="006407C7">
        <w:rPr>
          <w:rStyle w:val="apple-converted-space"/>
          <w:sz w:val="22"/>
          <w:szCs w:val="22"/>
          <w:shd w:val="clear" w:color="auto" w:fill="FFFFFF"/>
        </w:rPr>
        <w:softHyphen/>
        <w:t>ла</w:t>
      </w:r>
      <w:r w:rsidRPr="006407C7">
        <w:rPr>
          <w:rStyle w:val="apple-converted-space"/>
          <w:sz w:val="22"/>
          <w:szCs w:val="22"/>
          <w:shd w:val="clear" w:color="auto" w:fill="FFFFFF"/>
        </w:rPr>
        <w:softHyphen/>
        <w:t>чи</w:t>
      </w:r>
      <w:r w:rsidRPr="006407C7">
        <w:rPr>
          <w:rStyle w:val="apple-converted-space"/>
          <w:sz w:val="22"/>
          <w:szCs w:val="22"/>
          <w:shd w:val="clear" w:color="auto" w:fill="FFFFFF"/>
        </w:rPr>
        <w:softHyphen/>
        <w:t>вание. Гибель крепких крестьянских хозяйств. Голод на селе.</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w:t>
      </w:r>
      <w:r w:rsidRPr="006407C7">
        <w:rPr>
          <w:rStyle w:val="apple-converted-space"/>
          <w:sz w:val="22"/>
          <w:szCs w:val="22"/>
          <w:shd w:val="clear" w:color="auto" w:fill="FFFFFF"/>
        </w:rPr>
        <w:lastRenderedPageBreak/>
        <w:t xml:space="preserve">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СССР во Второй мировой и Великой Отечественной войне</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1941-1945 годов</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Сталинградская битва. Начало коренного перелома в ходе Великой Отечественной войны. Звер</w:t>
      </w:r>
      <w:r w:rsidRPr="006407C7">
        <w:rPr>
          <w:rStyle w:val="apple-converted-space"/>
          <w:sz w:val="22"/>
          <w:szCs w:val="22"/>
          <w:shd w:val="clear" w:color="auto" w:fill="FFFFFF"/>
        </w:rPr>
        <w:softHyphen/>
        <w:t>ства фашистов на оккупированной территории, и  в концентрационных лагерях. Под</w:t>
      </w:r>
      <w:r w:rsidRPr="006407C7">
        <w:rPr>
          <w:rStyle w:val="apple-converted-space"/>
          <w:sz w:val="22"/>
          <w:szCs w:val="22"/>
          <w:shd w:val="clear" w:color="auto" w:fill="FFFFFF"/>
        </w:rPr>
        <w:softHyphen/>
        <w:t>виг генерала Д. М. </w:t>
      </w:r>
      <w:proofErr w:type="spellStart"/>
      <w:r w:rsidRPr="006407C7">
        <w:rPr>
          <w:rStyle w:val="apple-converted-space"/>
          <w:sz w:val="22"/>
          <w:szCs w:val="22"/>
          <w:shd w:val="clear" w:color="auto" w:fill="FFFFFF"/>
        </w:rPr>
        <w:t>Карбышева</w:t>
      </w:r>
      <w:proofErr w:type="spellEnd"/>
      <w:r w:rsidRPr="006407C7">
        <w:rPr>
          <w:rStyle w:val="apple-converted-space"/>
          <w:sz w:val="22"/>
          <w:szCs w:val="22"/>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Создание антигитлеровской коалиции. Открытие второго фронта в Европе в конце вой</w:t>
      </w:r>
      <w:r w:rsidRPr="006407C7">
        <w:rPr>
          <w:rStyle w:val="apple-converted-space"/>
          <w:sz w:val="22"/>
          <w:szCs w:val="22"/>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Вступление СССР в войну с Японией. Военные действия США против Япо</w:t>
      </w:r>
      <w:r w:rsidRPr="006407C7">
        <w:rPr>
          <w:rStyle w:val="apple-converted-space"/>
          <w:sz w:val="22"/>
          <w:szCs w:val="22"/>
          <w:shd w:val="clear" w:color="auto" w:fill="FFFFFF"/>
        </w:rPr>
        <w:softHyphen/>
        <w:t>нии в 1945 г. Атомная бомбардировка Хиросимы и Нагасаки. Капитуляция Японии. Окончание Вто</w:t>
      </w:r>
      <w:r w:rsidRPr="006407C7">
        <w:rPr>
          <w:rStyle w:val="apple-converted-space"/>
          <w:sz w:val="22"/>
          <w:szCs w:val="22"/>
          <w:shd w:val="clear" w:color="auto" w:fill="FFFFFF"/>
        </w:rPr>
        <w:softHyphen/>
        <w:t>рой мировой войны. Нюрнбергский процесс. Героические и трагические уро</w:t>
      </w:r>
      <w:r w:rsidRPr="006407C7">
        <w:rPr>
          <w:rStyle w:val="apple-converted-space"/>
          <w:sz w:val="22"/>
          <w:szCs w:val="22"/>
          <w:shd w:val="clear" w:color="auto" w:fill="FFFFFF"/>
        </w:rPr>
        <w:softHyphen/>
        <w:t>ки войны. Причины победы со</w:t>
      </w:r>
      <w:r w:rsidRPr="006407C7">
        <w:rPr>
          <w:rStyle w:val="apple-converted-space"/>
          <w:sz w:val="22"/>
          <w:szCs w:val="22"/>
          <w:shd w:val="clear" w:color="auto" w:fill="FFFFFF"/>
        </w:rPr>
        <w:softHyphen/>
        <w:t>ве</w:t>
      </w:r>
      <w:r w:rsidRPr="006407C7">
        <w:rPr>
          <w:rStyle w:val="apple-converted-space"/>
          <w:sz w:val="22"/>
          <w:szCs w:val="22"/>
          <w:shd w:val="clear" w:color="auto" w:fill="FFFFFF"/>
        </w:rPr>
        <w:softHyphen/>
        <w:t>т</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кого народа. Советские полководцы (Г. К. Жу</w:t>
      </w:r>
      <w:r w:rsidRPr="006407C7">
        <w:rPr>
          <w:rStyle w:val="apple-converted-space"/>
          <w:sz w:val="22"/>
          <w:szCs w:val="22"/>
          <w:shd w:val="clear" w:color="auto" w:fill="FFFFFF"/>
        </w:rPr>
        <w:softHyphen/>
        <w:t>ков, К. К. Рокоссовский, А. М. Ва</w:t>
      </w:r>
      <w:r w:rsidRPr="006407C7">
        <w:rPr>
          <w:rStyle w:val="apple-converted-space"/>
          <w:sz w:val="22"/>
          <w:szCs w:val="22"/>
          <w:shd w:val="clear" w:color="auto" w:fill="FFFFFF"/>
        </w:rPr>
        <w:softHyphen/>
        <w:t>си</w:t>
      </w:r>
      <w:r w:rsidRPr="006407C7">
        <w:rPr>
          <w:rStyle w:val="apple-converted-space"/>
          <w:sz w:val="22"/>
          <w:szCs w:val="22"/>
          <w:shd w:val="clear" w:color="auto" w:fill="FFFFFF"/>
        </w:rPr>
        <w:softHyphen/>
        <w:t>ле</w:t>
      </w:r>
      <w:r w:rsidRPr="006407C7">
        <w:rPr>
          <w:rStyle w:val="apple-converted-space"/>
          <w:sz w:val="22"/>
          <w:szCs w:val="22"/>
          <w:shd w:val="clear" w:color="auto" w:fill="FFFFFF"/>
        </w:rPr>
        <w:softHyphen/>
        <w:t>в</w:t>
      </w:r>
      <w:r w:rsidRPr="006407C7">
        <w:rPr>
          <w:rStyle w:val="apple-converted-space"/>
          <w:sz w:val="22"/>
          <w:szCs w:val="22"/>
          <w:shd w:val="clear" w:color="auto" w:fill="FFFFFF"/>
        </w:rPr>
        <w:softHyphen/>
        <w:t>ский, И. С. Конев и др.), ге</w:t>
      </w:r>
      <w:r w:rsidRPr="006407C7">
        <w:rPr>
          <w:rStyle w:val="apple-converted-space"/>
          <w:sz w:val="22"/>
          <w:szCs w:val="22"/>
          <w:shd w:val="clear" w:color="auto" w:fill="FFFFFF"/>
        </w:rPr>
        <w:softHyphen/>
        <w:t>рои войны. Великая Отечественная война 1941-1945 гг. в памяти народа, про</w:t>
      </w:r>
      <w:r w:rsidRPr="006407C7">
        <w:rPr>
          <w:rStyle w:val="apple-converted-space"/>
          <w:sz w:val="22"/>
          <w:szCs w:val="22"/>
          <w:shd w:val="clear" w:color="auto" w:fill="FFFFFF"/>
        </w:rPr>
        <w:softHyphen/>
        <w:t>из</w:t>
      </w:r>
      <w:r w:rsidRPr="006407C7">
        <w:rPr>
          <w:rStyle w:val="apple-converted-space"/>
          <w:sz w:val="22"/>
          <w:szCs w:val="22"/>
          <w:shd w:val="clear" w:color="auto" w:fill="FFFFFF"/>
        </w:rPr>
        <w:softHyphen/>
        <w:t>ве</w:t>
      </w:r>
      <w:r w:rsidRPr="006407C7">
        <w:rPr>
          <w:rStyle w:val="apple-converted-space"/>
          <w:sz w:val="22"/>
          <w:szCs w:val="22"/>
          <w:shd w:val="clear" w:color="auto" w:fill="FFFFFF"/>
        </w:rPr>
        <w:softHyphen/>
        <w:t>дениях искусства.</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Советский Союз в 1945 – 1991 годах</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Возрождение Советской страны после войны. Трудности послевоенной жизни. Вос</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тановление разрушенных городов. Возрождение и развитие промышленности.  По</w:t>
      </w:r>
      <w:r w:rsidRPr="006407C7">
        <w:rPr>
          <w:rStyle w:val="apple-converted-space"/>
          <w:sz w:val="22"/>
          <w:szCs w:val="22"/>
          <w:shd w:val="clear" w:color="auto" w:fill="FFFFFF"/>
        </w:rPr>
        <w:softHyphen/>
        <w:t>ло</w:t>
      </w:r>
      <w:r w:rsidRPr="006407C7">
        <w:rPr>
          <w:rStyle w:val="apple-converted-space"/>
          <w:sz w:val="22"/>
          <w:szCs w:val="22"/>
          <w:shd w:val="clear" w:color="auto" w:fill="FFFFFF"/>
        </w:rPr>
        <w:softHyphen/>
        <w:t>же</w:t>
      </w:r>
      <w:r w:rsidRPr="006407C7">
        <w:rPr>
          <w:rStyle w:val="apple-converted-space"/>
          <w:sz w:val="22"/>
          <w:szCs w:val="22"/>
          <w:shd w:val="clear" w:color="auto" w:fill="FFFFFF"/>
        </w:rPr>
        <w:softHyphen/>
        <w:t>ние в сельском хозяйстве. Жизнь и быт людей в послевоенное время, судьбы солдат, вер</w:t>
      </w:r>
      <w:r w:rsidRPr="006407C7">
        <w:rPr>
          <w:rStyle w:val="apple-converted-space"/>
          <w:sz w:val="22"/>
          <w:szCs w:val="22"/>
          <w:shd w:val="clear" w:color="auto" w:fill="FFFFFF"/>
        </w:rPr>
        <w:softHyphen/>
        <w:t>ну</w:t>
      </w:r>
      <w:r w:rsidRPr="006407C7">
        <w:rPr>
          <w:rStyle w:val="apple-converted-space"/>
          <w:sz w:val="22"/>
          <w:szCs w:val="22"/>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Смерть И. В. Сталина. Борьба за власть. Приход к власти Н. С. Хрущева. Осу</w:t>
      </w:r>
      <w:r w:rsidRPr="006407C7">
        <w:rPr>
          <w:rStyle w:val="apple-converted-space"/>
          <w:sz w:val="22"/>
          <w:szCs w:val="22"/>
          <w:shd w:val="clear" w:color="auto" w:fill="FFFFFF"/>
        </w:rPr>
        <w:softHyphen/>
        <w:t>ж</w:t>
      </w:r>
      <w:r w:rsidRPr="006407C7">
        <w:rPr>
          <w:rStyle w:val="apple-converted-space"/>
          <w:sz w:val="22"/>
          <w:szCs w:val="22"/>
          <w:shd w:val="clear" w:color="auto" w:fill="FFFFFF"/>
        </w:rPr>
        <w:softHyphen/>
        <w:t>де</w:t>
      </w:r>
      <w:r w:rsidRPr="006407C7">
        <w:rPr>
          <w:rStyle w:val="apple-converted-space"/>
          <w:sz w:val="22"/>
          <w:szCs w:val="22"/>
          <w:shd w:val="clear" w:color="auto" w:fill="FFFFFF"/>
        </w:rPr>
        <w:softHyphen/>
        <w:t>ние культа личности, начало реабилитации репрессированных. Ре</w:t>
      </w:r>
      <w:r w:rsidRPr="006407C7">
        <w:rPr>
          <w:rStyle w:val="apple-converted-space"/>
          <w:sz w:val="22"/>
          <w:szCs w:val="22"/>
          <w:shd w:val="clear" w:color="auto" w:fill="FFFFFF"/>
        </w:rPr>
        <w:softHyphen/>
        <w:t>формы Н. С. Хрущева. Ос</w:t>
      </w:r>
      <w:r w:rsidRPr="006407C7">
        <w:rPr>
          <w:rStyle w:val="apple-converted-space"/>
          <w:sz w:val="22"/>
          <w:szCs w:val="22"/>
          <w:shd w:val="clear" w:color="auto" w:fill="FFFFFF"/>
        </w:rPr>
        <w:softHyphen/>
        <w:t>воение целины. Жилищное строительство. Жизнь советских людей в годы правления Н. С. Хрущева. Вы</w:t>
      </w:r>
      <w:r w:rsidRPr="006407C7">
        <w:rPr>
          <w:rStyle w:val="apple-converted-space"/>
          <w:sz w:val="22"/>
          <w:szCs w:val="22"/>
          <w:shd w:val="clear" w:color="auto" w:fill="FFFFFF"/>
        </w:rPr>
        <w:softHyphen/>
        <w:t>работка новых подходов к внешней политике. До</w:t>
      </w:r>
      <w:r w:rsidRPr="006407C7">
        <w:rPr>
          <w:rStyle w:val="apple-converted-space"/>
          <w:sz w:val="22"/>
          <w:szCs w:val="22"/>
          <w:shd w:val="clear" w:color="auto" w:fill="FFFFFF"/>
        </w:rPr>
        <w:softHyphen/>
        <w:t>стижения в науке и тех</w:t>
      </w:r>
      <w:r w:rsidRPr="006407C7">
        <w:rPr>
          <w:rStyle w:val="apple-converted-space"/>
          <w:sz w:val="22"/>
          <w:szCs w:val="22"/>
          <w:shd w:val="clear" w:color="auto" w:fill="FFFFFF"/>
        </w:rPr>
        <w:softHyphen/>
        <w:t>ни</w:t>
      </w:r>
      <w:r w:rsidRPr="006407C7">
        <w:rPr>
          <w:rStyle w:val="apple-converted-space"/>
          <w:sz w:val="22"/>
          <w:szCs w:val="22"/>
          <w:shd w:val="clear" w:color="auto" w:fill="FFFFFF"/>
        </w:rPr>
        <w:softHyphen/>
        <w:t>ке в 50-60-е годы. Исследование атомной энергии. Выдающиеся ученые И. В. Ку</w:t>
      </w:r>
      <w:r w:rsidRPr="006407C7">
        <w:rPr>
          <w:rStyle w:val="apple-converted-space"/>
          <w:sz w:val="22"/>
          <w:szCs w:val="22"/>
          <w:shd w:val="clear" w:color="auto" w:fill="FFFFFF"/>
        </w:rPr>
        <w:softHyphen/>
        <w:t>рчатов, М. В. Келдыш, А. Д. Сахаров и др. Освоение космоса и полет пер</w:t>
      </w:r>
      <w:r w:rsidRPr="006407C7">
        <w:rPr>
          <w:rStyle w:val="apple-converted-space"/>
          <w:sz w:val="22"/>
          <w:szCs w:val="22"/>
          <w:shd w:val="clear" w:color="auto" w:fill="FFFFFF"/>
        </w:rPr>
        <w:softHyphen/>
        <w:t>вого человека. Ю. А. Гагарин. Первая женщина космонавт В. В. Те</w:t>
      </w:r>
      <w:r w:rsidRPr="006407C7">
        <w:rPr>
          <w:rStyle w:val="apple-converted-space"/>
          <w:sz w:val="22"/>
          <w:szCs w:val="22"/>
          <w:shd w:val="clear" w:color="auto" w:fill="FFFFFF"/>
        </w:rPr>
        <w:softHyphen/>
        <w:t>ре</w:t>
      </w:r>
      <w:r w:rsidRPr="006407C7">
        <w:rPr>
          <w:rStyle w:val="apple-converted-space"/>
          <w:sz w:val="22"/>
          <w:szCs w:val="22"/>
          <w:shd w:val="clear" w:color="auto" w:fill="FFFFFF"/>
        </w:rPr>
        <w:softHyphen/>
        <w:t>ш</w:t>
      </w:r>
      <w:r w:rsidRPr="006407C7">
        <w:rPr>
          <w:rStyle w:val="apple-converted-space"/>
          <w:sz w:val="22"/>
          <w:szCs w:val="22"/>
          <w:shd w:val="clear" w:color="auto" w:fill="FFFFFF"/>
        </w:rPr>
        <w:softHyphen/>
        <w:t>ко</w:t>
      </w:r>
      <w:r w:rsidRPr="006407C7">
        <w:rPr>
          <w:rStyle w:val="apple-converted-space"/>
          <w:sz w:val="22"/>
          <w:szCs w:val="22"/>
          <w:shd w:val="clear" w:color="auto" w:fill="FFFFFF"/>
        </w:rPr>
        <w:softHyphen/>
        <w:t>ва. Хрущевская «оттепель». Противоречия внутриполитического курса Н. С. Хру</w:t>
      </w:r>
      <w:r w:rsidRPr="006407C7">
        <w:rPr>
          <w:rStyle w:val="apple-converted-space"/>
          <w:sz w:val="22"/>
          <w:szCs w:val="22"/>
          <w:shd w:val="clear" w:color="auto" w:fill="FFFFFF"/>
        </w:rPr>
        <w:softHyphen/>
        <w:t>щева, его отставка.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Экономическая и социальная политика Л.И. Брежнева. Эко</w:t>
      </w:r>
      <w:r w:rsidRPr="006407C7">
        <w:rPr>
          <w:rStyle w:val="apple-converted-space"/>
          <w:sz w:val="22"/>
          <w:szCs w:val="22"/>
          <w:shd w:val="clear" w:color="auto" w:fill="FFFFFF"/>
        </w:rPr>
        <w:softHyphen/>
        <w:t>но</w:t>
      </w:r>
      <w:r w:rsidRPr="006407C7">
        <w:rPr>
          <w:rStyle w:val="apple-converted-space"/>
          <w:sz w:val="22"/>
          <w:szCs w:val="22"/>
          <w:shd w:val="clear" w:color="auto" w:fill="FFFFFF"/>
        </w:rPr>
        <w:softHyphen/>
        <w:t>ми</w:t>
      </w:r>
      <w:r w:rsidRPr="006407C7">
        <w:rPr>
          <w:rStyle w:val="apple-converted-space"/>
          <w:sz w:val="22"/>
          <w:szCs w:val="22"/>
          <w:shd w:val="clear" w:color="auto" w:fill="FFFFFF"/>
        </w:rPr>
        <w:softHyphen/>
        <w:t>че</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 xml:space="preserve">кий спад. Конституция СССР 1977 г. Внешняя политика Советского Союза в 70-е годы. Война в Афганистане. </w:t>
      </w:r>
      <w:proofErr w:type="gramStart"/>
      <w:r w:rsidRPr="006407C7">
        <w:rPr>
          <w:rStyle w:val="apple-converted-space"/>
          <w:sz w:val="22"/>
          <w:szCs w:val="22"/>
          <w:shd w:val="clear" w:color="auto" w:fill="FFFFFF"/>
          <w:lang w:val="en-US"/>
        </w:rPr>
        <w:t>XXII</w:t>
      </w:r>
      <w:r w:rsidRPr="006407C7">
        <w:rPr>
          <w:rStyle w:val="apple-converted-space"/>
          <w:sz w:val="22"/>
          <w:szCs w:val="22"/>
          <w:shd w:val="clear" w:color="auto" w:fill="FFFFFF"/>
        </w:rPr>
        <w:t xml:space="preserve"> летние Оли</w:t>
      </w:r>
      <w:r w:rsidRPr="006407C7">
        <w:rPr>
          <w:rStyle w:val="apple-converted-space"/>
          <w:sz w:val="22"/>
          <w:szCs w:val="22"/>
          <w:shd w:val="clear" w:color="auto" w:fill="FFFFFF"/>
        </w:rPr>
        <w:softHyphen/>
        <w:t>м</w:t>
      </w:r>
      <w:r w:rsidRPr="006407C7">
        <w:rPr>
          <w:rStyle w:val="apple-converted-space"/>
          <w:sz w:val="22"/>
          <w:szCs w:val="22"/>
          <w:shd w:val="clear" w:color="auto" w:fill="FFFFFF"/>
        </w:rPr>
        <w:softHyphen/>
        <w:t>пий</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кие игры в Москве. Ухудшение материального положения населения и морального кли</w:t>
      </w:r>
      <w:r w:rsidRPr="006407C7">
        <w:rPr>
          <w:rStyle w:val="apple-converted-space"/>
          <w:sz w:val="22"/>
          <w:szCs w:val="22"/>
          <w:shd w:val="clear" w:color="auto" w:fill="FFFFFF"/>
        </w:rPr>
        <w:softHyphen/>
        <w:t>ма</w:t>
      </w:r>
      <w:r w:rsidRPr="006407C7">
        <w:rPr>
          <w:rStyle w:val="apple-converted-space"/>
          <w:sz w:val="22"/>
          <w:szCs w:val="22"/>
          <w:shd w:val="clear" w:color="auto" w:fill="FFFFFF"/>
        </w:rPr>
        <w:softHyphen/>
        <w:t>та в стране.</w:t>
      </w:r>
      <w:proofErr w:type="gramEnd"/>
      <w:r w:rsidRPr="006407C7">
        <w:rPr>
          <w:rStyle w:val="apple-converted-space"/>
          <w:sz w:val="22"/>
          <w:szCs w:val="22"/>
          <w:shd w:val="clear" w:color="auto" w:fill="FFFFFF"/>
        </w:rPr>
        <w:t xml:space="preserve"> Советская культура, жизнь и быт советских людей в 70-е </w:t>
      </w:r>
      <w:r w:rsidRPr="006407C7">
        <w:rPr>
          <w:sz w:val="22"/>
          <w:szCs w:val="22"/>
        </w:rPr>
        <w:t>―</w:t>
      </w:r>
      <w:r w:rsidRPr="006407C7">
        <w:rPr>
          <w:rStyle w:val="apple-converted-space"/>
          <w:sz w:val="22"/>
          <w:szCs w:val="22"/>
          <w:shd w:val="clear" w:color="auto" w:fill="FFFFFF"/>
        </w:rPr>
        <w:t xml:space="preserve"> начале 80-х годов </w:t>
      </w:r>
      <w:r w:rsidRPr="006407C7">
        <w:rPr>
          <w:rStyle w:val="apple-converted-space"/>
          <w:sz w:val="22"/>
          <w:szCs w:val="22"/>
          <w:shd w:val="clear" w:color="auto" w:fill="FFFFFF"/>
          <w:lang w:val="en-US"/>
        </w:rPr>
        <w:t>XX</w:t>
      </w:r>
      <w:r w:rsidRPr="006407C7">
        <w:rPr>
          <w:rStyle w:val="apple-converted-space"/>
          <w:sz w:val="22"/>
          <w:szCs w:val="22"/>
          <w:shd w:val="clear" w:color="auto" w:fill="FFFFFF"/>
        </w:rPr>
        <w:t xml:space="preserve"> века.</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lastRenderedPageBreak/>
        <w:t>Смерть Л. И. Брежнева. Приход к власти М. С. Го</w:t>
      </w:r>
      <w:r w:rsidRPr="006407C7">
        <w:rPr>
          <w:rStyle w:val="apple-converted-space"/>
          <w:sz w:val="22"/>
          <w:szCs w:val="22"/>
          <w:shd w:val="clear" w:color="auto" w:fill="FFFFFF"/>
        </w:rPr>
        <w:softHyphen/>
        <w:t>рбачева. Реформы Горбачева в политической, социальной и экономичес</w:t>
      </w:r>
      <w:r w:rsidRPr="006407C7">
        <w:rPr>
          <w:rStyle w:val="apple-converted-space"/>
          <w:sz w:val="22"/>
          <w:szCs w:val="22"/>
          <w:shd w:val="clear" w:color="auto" w:fill="FFFFFF"/>
        </w:rPr>
        <w:softHyphen/>
        <w:t>кой сферах. Вывод войск из Афганистана. Избрание первого пре</w:t>
      </w:r>
      <w:r w:rsidRPr="006407C7">
        <w:rPr>
          <w:rStyle w:val="apple-converted-space"/>
          <w:sz w:val="22"/>
          <w:szCs w:val="22"/>
          <w:shd w:val="clear" w:color="auto" w:fill="FFFFFF"/>
        </w:rPr>
        <w:softHyphen/>
        <w:t>зи</w:t>
      </w:r>
      <w:r w:rsidRPr="006407C7">
        <w:rPr>
          <w:rStyle w:val="apple-converted-space"/>
          <w:sz w:val="22"/>
          <w:szCs w:val="22"/>
          <w:shd w:val="clear" w:color="auto" w:fill="FFFFFF"/>
        </w:rPr>
        <w:softHyphen/>
        <w:t>де</w:t>
      </w:r>
      <w:r w:rsidRPr="006407C7">
        <w:rPr>
          <w:rStyle w:val="apple-converted-space"/>
          <w:sz w:val="22"/>
          <w:szCs w:val="22"/>
          <w:shd w:val="clear" w:color="auto" w:fill="FFFFFF"/>
        </w:rPr>
        <w:softHyphen/>
        <w:t>н</w:t>
      </w:r>
      <w:r w:rsidRPr="006407C7">
        <w:rPr>
          <w:rStyle w:val="apple-converted-space"/>
          <w:sz w:val="22"/>
          <w:szCs w:val="22"/>
          <w:shd w:val="clear" w:color="auto" w:fill="FFFFFF"/>
        </w:rPr>
        <w:softHyphen/>
        <w:t>та СССР ― М.С. Горбачева. Нарастание экономического кризиса и обо</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т</w:t>
      </w:r>
      <w:r w:rsidRPr="006407C7">
        <w:rPr>
          <w:rStyle w:val="apple-converted-space"/>
          <w:sz w:val="22"/>
          <w:szCs w:val="22"/>
          <w:shd w:val="clear" w:color="auto" w:fill="FFFFFF"/>
        </w:rPr>
        <w:softHyphen/>
        <w:t>ре</w:t>
      </w:r>
      <w:r w:rsidRPr="006407C7">
        <w:rPr>
          <w:rStyle w:val="apple-converted-space"/>
          <w:sz w:val="22"/>
          <w:szCs w:val="22"/>
          <w:shd w:val="clear" w:color="auto" w:fill="FFFFFF"/>
        </w:rPr>
        <w:softHyphen/>
        <w:t>ние межнациональных отношений в стране. Образование новых по</w:t>
      </w:r>
      <w:r w:rsidRPr="006407C7">
        <w:rPr>
          <w:rStyle w:val="apple-converted-space"/>
          <w:sz w:val="22"/>
          <w:szCs w:val="22"/>
          <w:shd w:val="clear" w:color="auto" w:fill="FFFFFF"/>
        </w:rPr>
        <w:softHyphen/>
        <w:t>ли</w:t>
      </w:r>
      <w:r w:rsidRPr="006407C7">
        <w:rPr>
          <w:rStyle w:val="apple-converted-space"/>
          <w:sz w:val="22"/>
          <w:szCs w:val="22"/>
          <w:shd w:val="clear" w:color="auto" w:fill="FFFFFF"/>
        </w:rPr>
        <w:softHyphen/>
        <w:t>ти</w:t>
      </w:r>
      <w:r w:rsidRPr="006407C7">
        <w:rPr>
          <w:rStyle w:val="apple-converted-space"/>
          <w:sz w:val="22"/>
          <w:szCs w:val="22"/>
          <w:shd w:val="clear" w:color="auto" w:fill="FFFFFF"/>
        </w:rPr>
        <w:softHyphen/>
        <w:t>че</w:t>
      </w:r>
      <w:r w:rsidRPr="006407C7">
        <w:rPr>
          <w:rStyle w:val="apple-converted-space"/>
          <w:sz w:val="22"/>
          <w:szCs w:val="22"/>
          <w:shd w:val="clear" w:color="auto" w:fill="FFFFFF"/>
        </w:rPr>
        <w:softHyphen/>
        <w:t>с</w:t>
      </w:r>
      <w:r w:rsidRPr="006407C7">
        <w:rPr>
          <w:rStyle w:val="apple-converted-space"/>
          <w:sz w:val="22"/>
          <w:szCs w:val="22"/>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6407C7">
        <w:rPr>
          <w:rStyle w:val="apple-converted-space"/>
          <w:sz w:val="22"/>
          <w:szCs w:val="22"/>
          <w:shd w:val="clear" w:color="auto" w:fill="FFFFFF"/>
        </w:rPr>
        <w:softHyphen/>
        <w:t>ра</w:t>
      </w:r>
      <w:r w:rsidRPr="006407C7">
        <w:rPr>
          <w:rStyle w:val="apple-converted-space"/>
          <w:sz w:val="22"/>
          <w:szCs w:val="22"/>
          <w:shd w:val="clear" w:color="auto" w:fill="FFFFFF"/>
        </w:rPr>
        <w:softHyphen/>
        <w:t>зо</w:t>
      </w:r>
      <w:r w:rsidRPr="006407C7">
        <w:rPr>
          <w:rStyle w:val="apple-converted-space"/>
          <w:sz w:val="22"/>
          <w:szCs w:val="22"/>
          <w:shd w:val="clear" w:color="auto" w:fill="FFFFFF"/>
        </w:rPr>
        <w:softHyphen/>
        <w:t>вание СНГ. Причины и последствия кризиса советской системы и распада СССР.</w:t>
      </w:r>
    </w:p>
    <w:p w:rsidR="00CA19FB" w:rsidRPr="006407C7" w:rsidRDefault="00CA19FB" w:rsidP="00381CD5">
      <w:pPr>
        <w:pStyle w:val="af5"/>
        <w:ind w:firstLine="709"/>
        <w:jc w:val="center"/>
        <w:rPr>
          <w:sz w:val="22"/>
          <w:szCs w:val="22"/>
        </w:rPr>
      </w:pPr>
      <w:r w:rsidRPr="006407C7">
        <w:rPr>
          <w:rStyle w:val="apple-converted-space"/>
          <w:b/>
          <w:sz w:val="22"/>
          <w:szCs w:val="22"/>
          <w:shd w:val="clear" w:color="auto" w:fill="FFFFFF"/>
        </w:rPr>
        <w:t>Россия (Российская Федерация) в 1991 – 2015 годах</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6407C7">
        <w:rPr>
          <w:rStyle w:val="apple-converted-space"/>
          <w:sz w:val="22"/>
          <w:szCs w:val="22"/>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6407C7">
        <w:rPr>
          <w:rStyle w:val="apple-converted-space"/>
          <w:sz w:val="22"/>
          <w:szCs w:val="22"/>
          <w:shd w:val="clear" w:color="auto" w:fill="FFFFFF"/>
          <w:lang w:val="en-US"/>
        </w:rPr>
        <w:t>XXI</w:t>
      </w:r>
      <w:r w:rsidRPr="006407C7">
        <w:rPr>
          <w:rStyle w:val="apple-converted-space"/>
          <w:sz w:val="22"/>
          <w:szCs w:val="22"/>
          <w:shd w:val="clear" w:color="auto" w:fill="FFFFFF"/>
        </w:rPr>
        <w:t xml:space="preserve"> века. Русская православная церковь в новой России.</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6407C7">
        <w:rPr>
          <w:rStyle w:val="apple-converted-space"/>
          <w:sz w:val="22"/>
          <w:szCs w:val="22"/>
          <w:shd w:val="clear" w:color="auto" w:fill="FFFFFF"/>
          <w:lang w:val="en-US"/>
        </w:rPr>
        <w:t>XXI</w:t>
      </w:r>
      <w:r w:rsidRPr="006407C7">
        <w:rPr>
          <w:rStyle w:val="apple-converted-space"/>
          <w:sz w:val="22"/>
          <w:szCs w:val="22"/>
          <w:shd w:val="clear" w:color="auto" w:fill="FFFFFF"/>
        </w:rPr>
        <w:t xml:space="preserve"> века. Укрепление международного престижа России.</w:t>
      </w:r>
    </w:p>
    <w:p w:rsidR="00CA19FB" w:rsidRPr="006407C7" w:rsidRDefault="00CA19FB" w:rsidP="00381CD5">
      <w:pPr>
        <w:pStyle w:val="af5"/>
        <w:ind w:firstLine="709"/>
        <w:rPr>
          <w:sz w:val="22"/>
          <w:szCs w:val="22"/>
        </w:rPr>
      </w:pPr>
      <w:r w:rsidRPr="006407C7">
        <w:rPr>
          <w:rStyle w:val="apple-converted-space"/>
          <w:sz w:val="22"/>
          <w:szCs w:val="22"/>
          <w:shd w:val="clear" w:color="auto" w:fill="FFFFFF"/>
        </w:rPr>
        <w:t>Президентские выборы 2012 г. Президент России ― В.В. Путин. Сегодня</w:t>
      </w:r>
      <w:r w:rsidRPr="006407C7">
        <w:rPr>
          <w:rStyle w:val="apple-converted-space"/>
          <w:sz w:val="22"/>
          <w:szCs w:val="22"/>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F7842" w:rsidRPr="006407C7" w:rsidRDefault="00EF7842" w:rsidP="00381CD5">
      <w:pPr>
        <w:spacing w:line="240" w:lineRule="auto"/>
        <w:rPr>
          <w:rFonts w:ascii="Times New Roman" w:hAnsi="Times New Roman"/>
          <w:b/>
          <w:bCs/>
        </w:rPr>
      </w:pPr>
      <w:r w:rsidRPr="006407C7">
        <w:rPr>
          <w:rFonts w:ascii="Times New Roman" w:hAnsi="Times New Roman"/>
          <w:b/>
          <w:bCs/>
        </w:rPr>
        <w:t>Краеведческий материал</w:t>
      </w:r>
      <w:r w:rsidR="00D47168" w:rsidRPr="006407C7">
        <w:rPr>
          <w:rFonts w:ascii="Times New Roman" w:hAnsi="Times New Roman"/>
          <w:b/>
          <w:bCs/>
        </w:rPr>
        <w:t>.</w:t>
      </w:r>
    </w:p>
    <w:p w:rsidR="00D47168" w:rsidRPr="006407C7" w:rsidRDefault="00D47168" w:rsidP="00381CD5">
      <w:pPr>
        <w:spacing w:line="240" w:lineRule="auto"/>
        <w:rPr>
          <w:rFonts w:ascii="Times New Roman" w:hAnsi="Times New Roman"/>
        </w:rPr>
      </w:pPr>
    </w:p>
    <w:p w:rsidR="00EF7842" w:rsidRPr="006407C7" w:rsidRDefault="00D47168" w:rsidP="00D47168">
      <w:pPr>
        <w:spacing w:line="240" w:lineRule="auto"/>
        <w:jc w:val="center"/>
        <w:rPr>
          <w:rFonts w:ascii="Times New Roman" w:hAnsi="Times New Roman"/>
        </w:rPr>
      </w:pPr>
      <w:r w:rsidRPr="006407C7">
        <w:rPr>
          <w:rFonts w:ascii="Times New Roman" w:hAnsi="Times New Roman"/>
          <w:b/>
          <w:bCs/>
        </w:rPr>
        <w:t>ОБЩЕСТВОЗНАНИЕ</w:t>
      </w:r>
    </w:p>
    <w:p w:rsidR="00EF7842" w:rsidRPr="006407C7" w:rsidRDefault="00EF7842" w:rsidP="00D47168">
      <w:pPr>
        <w:spacing w:line="240" w:lineRule="auto"/>
        <w:jc w:val="center"/>
        <w:rPr>
          <w:rFonts w:ascii="Times New Roman" w:hAnsi="Times New Roman"/>
        </w:rPr>
      </w:pPr>
      <w:r w:rsidRPr="006407C7">
        <w:rPr>
          <w:rFonts w:ascii="Times New Roman" w:hAnsi="Times New Roman"/>
          <w:b/>
          <w:bCs/>
        </w:rPr>
        <w:t>8 класс</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 xml:space="preserve">Введение. </w:t>
      </w:r>
      <w:r w:rsidRPr="006407C7">
        <w:rPr>
          <w:rFonts w:ascii="Times New Roman" w:hAnsi="Times New Roman"/>
        </w:rPr>
        <w:t>Кто такой гражданин? Страна, в которой мы живем, зависит от нашей гражданской позиции.</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Раздел I. Государство, право, мораль</w:t>
      </w:r>
    </w:p>
    <w:p w:rsidR="00EF7842" w:rsidRPr="006407C7" w:rsidRDefault="00EF7842" w:rsidP="00D47168">
      <w:pPr>
        <w:spacing w:line="240" w:lineRule="auto"/>
        <w:rPr>
          <w:rFonts w:ascii="Times New Roman" w:hAnsi="Times New Roman"/>
        </w:rPr>
      </w:pPr>
      <w:r w:rsidRPr="006407C7">
        <w:rPr>
          <w:rFonts w:ascii="Times New Roman" w:hAnsi="Times New Roman"/>
        </w:rPr>
        <w:t>Что такое государство? Основные принципы правового госу</w:t>
      </w:r>
      <w:r w:rsidRPr="006407C7">
        <w:rPr>
          <w:rFonts w:ascii="Times New Roman" w:hAnsi="Times New Roman"/>
        </w:rPr>
        <w:softHyphen/>
        <w:t>дарства: верховенство права; незыблемость прав и свобод личнос</w:t>
      </w:r>
      <w:r w:rsidRPr="006407C7">
        <w:rPr>
          <w:rFonts w:ascii="Times New Roman" w:hAnsi="Times New Roman"/>
        </w:rPr>
        <w:softHyphen/>
        <w:t>ти; разделение властей. Законодательная власть. Исполнительная власть. Судебная власть.</w:t>
      </w:r>
    </w:p>
    <w:p w:rsidR="00EF7842" w:rsidRPr="006407C7" w:rsidRDefault="00EF7842" w:rsidP="00D47168">
      <w:pPr>
        <w:spacing w:line="240" w:lineRule="auto"/>
        <w:rPr>
          <w:rFonts w:ascii="Times New Roman" w:hAnsi="Times New Roman"/>
        </w:rPr>
      </w:pPr>
      <w:r w:rsidRPr="006407C7">
        <w:rPr>
          <w:rFonts w:ascii="Times New Roman" w:hAnsi="Times New Roman"/>
        </w:rPr>
        <w:t>Что такое право? Роль права в жизни человека, общества и го</w:t>
      </w:r>
      <w:r w:rsidRPr="006407C7">
        <w:rPr>
          <w:rFonts w:ascii="Times New Roman" w:hAnsi="Times New Roman"/>
        </w:rPr>
        <w:softHyphen/>
        <w:t>сударства. Право и закон. Правовая ответственность (администра</w:t>
      </w:r>
      <w:r w:rsidRPr="006407C7">
        <w:rPr>
          <w:rFonts w:ascii="Times New Roman" w:hAnsi="Times New Roman"/>
        </w:rPr>
        <w:softHyphen/>
        <w:t>тивная и уголовная). Правонарушение. Преступление как вид правонарушения, его признаки. Презумпция невиновности. Отрас</w:t>
      </w:r>
      <w:r w:rsidRPr="006407C7">
        <w:rPr>
          <w:rFonts w:ascii="Times New Roman" w:hAnsi="Times New Roman"/>
        </w:rPr>
        <w:softHyphen/>
        <w:t>ли права.</w:t>
      </w:r>
    </w:p>
    <w:p w:rsidR="00EF7842" w:rsidRPr="006407C7" w:rsidRDefault="00EF7842" w:rsidP="00D47168">
      <w:pPr>
        <w:spacing w:line="240" w:lineRule="auto"/>
        <w:rPr>
          <w:rFonts w:ascii="Times New Roman" w:hAnsi="Times New Roman"/>
        </w:rPr>
      </w:pPr>
      <w:r w:rsidRPr="006407C7">
        <w:rPr>
          <w:rFonts w:ascii="Times New Roman" w:hAnsi="Times New Roman"/>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w:t>
      </w:r>
      <w:r w:rsidRPr="006407C7">
        <w:rPr>
          <w:rFonts w:ascii="Times New Roman" w:hAnsi="Times New Roman"/>
        </w:rPr>
        <w:softHyphen/>
        <w:t>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Раздел II. Конституция Российской Федерации</w:t>
      </w:r>
    </w:p>
    <w:p w:rsidR="00EF7842" w:rsidRPr="006407C7" w:rsidRDefault="00EF7842" w:rsidP="00D47168">
      <w:pPr>
        <w:spacing w:line="240" w:lineRule="auto"/>
        <w:rPr>
          <w:rFonts w:ascii="Times New Roman" w:hAnsi="Times New Roman"/>
        </w:rPr>
      </w:pPr>
      <w:r w:rsidRPr="006407C7">
        <w:rPr>
          <w:rFonts w:ascii="Times New Roman" w:hAnsi="Times New Roman"/>
        </w:rPr>
        <w:t>Конституция Российской Федерации — Основной Закон госу</w:t>
      </w:r>
      <w:r w:rsidRPr="006407C7">
        <w:rPr>
          <w:rFonts w:ascii="Times New Roman" w:hAnsi="Times New Roman"/>
        </w:rPr>
        <w:softHyphen/>
        <w:t>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w:t>
      </w:r>
      <w:r w:rsidRPr="006407C7">
        <w:rPr>
          <w:rFonts w:ascii="Times New Roman" w:hAnsi="Times New Roman"/>
        </w:rPr>
        <w:softHyphen/>
        <w:t>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 xml:space="preserve">Повторение </w:t>
      </w:r>
    </w:p>
    <w:p w:rsidR="00EF7842" w:rsidRPr="006407C7" w:rsidRDefault="00EF7842" w:rsidP="00D47168">
      <w:pPr>
        <w:spacing w:line="240" w:lineRule="auto"/>
        <w:rPr>
          <w:rFonts w:ascii="Times New Roman" w:hAnsi="Times New Roman"/>
        </w:rPr>
      </w:pPr>
      <w:r w:rsidRPr="006407C7">
        <w:rPr>
          <w:rFonts w:ascii="Times New Roman" w:hAnsi="Times New Roman"/>
          <w:b/>
          <w:bCs/>
        </w:rPr>
        <w:t>9 класс</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Повторение</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Раздел III. Права и обязанности гражданина России</w:t>
      </w:r>
    </w:p>
    <w:p w:rsidR="00EF7842" w:rsidRPr="006407C7" w:rsidRDefault="00EF7842" w:rsidP="00D47168">
      <w:pPr>
        <w:spacing w:line="240" w:lineRule="auto"/>
        <w:rPr>
          <w:rFonts w:ascii="Times New Roman" w:hAnsi="Times New Roman"/>
        </w:rPr>
      </w:pPr>
      <w:r w:rsidRPr="006407C7">
        <w:rPr>
          <w:rFonts w:ascii="Times New Roman" w:hAnsi="Times New Roman"/>
        </w:rPr>
        <w:t>Ответственность государства перед гражданами. Конституцион</w:t>
      </w:r>
      <w:r w:rsidRPr="006407C7">
        <w:rPr>
          <w:rFonts w:ascii="Times New Roman" w:hAnsi="Times New Roman"/>
        </w:rPr>
        <w:softHyphen/>
        <w:t>ные обязанности граждан.</w:t>
      </w:r>
    </w:p>
    <w:p w:rsidR="00EF7842" w:rsidRPr="006407C7" w:rsidRDefault="00EF7842" w:rsidP="00D47168">
      <w:pPr>
        <w:spacing w:line="240" w:lineRule="auto"/>
        <w:rPr>
          <w:rFonts w:ascii="Times New Roman" w:hAnsi="Times New Roman"/>
        </w:rPr>
      </w:pPr>
      <w:r w:rsidRPr="006407C7">
        <w:rPr>
          <w:rFonts w:ascii="Times New Roman" w:hAnsi="Times New Roman"/>
        </w:rPr>
        <w:lastRenderedPageBreak/>
        <w:t>Основные конституционные права человека в Российской Фе</w:t>
      </w:r>
      <w:r w:rsidRPr="006407C7">
        <w:rPr>
          <w:rFonts w:ascii="Times New Roman" w:hAnsi="Times New Roman"/>
        </w:rPr>
        <w:softHyphen/>
        <w:t>дерации: экономические, социальные, гражданские, политические, культурные.</w:t>
      </w:r>
    </w:p>
    <w:p w:rsidR="00EF7842" w:rsidRPr="006407C7" w:rsidRDefault="00EF7842" w:rsidP="00D47168">
      <w:pPr>
        <w:spacing w:line="240" w:lineRule="auto"/>
        <w:rPr>
          <w:rFonts w:ascii="Times New Roman" w:hAnsi="Times New Roman"/>
        </w:rPr>
      </w:pPr>
      <w:r w:rsidRPr="006407C7">
        <w:rPr>
          <w:rFonts w:ascii="Times New Roman" w:hAnsi="Times New Roman"/>
        </w:rPr>
        <w:t>Основы трудового права.</w:t>
      </w:r>
    </w:p>
    <w:p w:rsidR="00EF7842" w:rsidRPr="006407C7" w:rsidRDefault="00EF7842" w:rsidP="00D47168">
      <w:pPr>
        <w:spacing w:line="240" w:lineRule="auto"/>
        <w:rPr>
          <w:rFonts w:ascii="Times New Roman" w:hAnsi="Times New Roman"/>
        </w:rPr>
      </w:pPr>
      <w:r w:rsidRPr="006407C7">
        <w:rPr>
          <w:rFonts w:ascii="Times New Roman" w:hAnsi="Times New Roman"/>
        </w:rPr>
        <w:t>Труд и трудовые отношения. Трудолюбие как моральная катего</w:t>
      </w:r>
      <w:r w:rsidRPr="006407C7">
        <w:rPr>
          <w:rFonts w:ascii="Times New Roman" w:hAnsi="Times New Roman"/>
        </w:rPr>
        <w:softHyphen/>
        <w:t>рия. Право на труд. Дисциплина труда. Трудовой договор. Трудовые права несовершеннолетних. Трудовая книжка. Перемещение по рабо</w:t>
      </w:r>
      <w:r w:rsidRPr="006407C7">
        <w:rPr>
          <w:rFonts w:ascii="Times New Roman" w:hAnsi="Times New Roman"/>
        </w:rPr>
        <w:softHyphen/>
        <w:t>те. Причины перемещения. Виды наказаний за нарушения в работе.</w:t>
      </w:r>
    </w:p>
    <w:p w:rsidR="00EF7842" w:rsidRPr="006407C7" w:rsidRDefault="00EF7842" w:rsidP="00D47168">
      <w:pPr>
        <w:spacing w:line="240" w:lineRule="auto"/>
        <w:rPr>
          <w:rFonts w:ascii="Times New Roman" w:hAnsi="Times New Roman"/>
        </w:rPr>
      </w:pPr>
      <w:r w:rsidRPr="006407C7">
        <w:rPr>
          <w:rFonts w:ascii="Times New Roman" w:hAnsi="Times New Roman"/>
        </w:rPr>
        <w:t>Собственность и имущественные отношения. Что значит быть собственником? Имущественные права и ответственность несовер</w:t>
      </w:r>
      <w:r w:rsidRPr="006407C7">
        <w:rPr>
          <w:rFonts w:ascii="Times New Roman" w:hAnsi="Times New Roman"/>
        </w:rPr>
        <w:softHyphen/>
        <w:t>шеннолетних.</w:t>
      </w:r>
    </w:p>
    <w:p w:rsidR="00EF7842" w:rsidRPr="006407C7" w:rsidRDefault="00EF7842" w:rsidP="00D47168">
      <w:pPr>
        <w:spacing w:line="240" w:lineRule="auto"/>
        <w:rPr>
          <w:rFonts w:ascii="Times New Roman" w:hAnsi="Times New Roman"/>
        </w:rPr>
      </w:pPr>
      <w:r w:rsidRPr="006407C7">
        <w:rPr>
          <w:rFonts w:ascii="Times New Roman" w:hAnsi="Times New Roman"/>
        </w:rPr>
        <w:t>Основы семейного права.</w:t>
      </w:r>
    </w:p>
    <w:p w:rsidR="00EF7842" w:rsidRPr="006407C7" w:rsidRDefault="00EF7842" w:rsidP="00D47168">
      <w:pPr>
        <w:spacing w:line="240" w:lineRule="auto"/>
        <w:rPr>
          <w:rFonts w:ascii="Times New Roman" w:hAnsi="Times New Roman"/>
        </w:rPr>
      </w:pPr>
      <w:r w:rsidRPr="006407C7">
        <w:rPr>
          <w:rFonts w:ascii="Times New Roman" w:hAnsi="Times New Roman"/>
        </w:rPr>
        <w:t>Роль семьи в жизни человека и общества. Правовые основы семейно-брачных отношений. Этика семейных отношений. Домаш</w:t>
      </w:r>
      <w:r w:rsidRPr="006407C7">
        <w:rPr>
          <w:rFonts w:ascii="Times New Roman" w:hAnsi="Times New Roman"/>
        </w:rPr>
        <w:softHyphen/>
        <w:t>нее хозяйство. Права ребенка. Декларация прав ребенка. Понятия счастливая семья, дружная семья.</w:t>
      </w:r>
    </w:p>
    <w:p w:rsidR="00EF7842" w:rsidRPr="006407C7" w:rsidRDefault="00EF7842" w:rsidP="00D47168">
      <w:pPr>
        <w:spacing w:line="240" w:lineRule="auto"/>
        <w:rPr>
          <w:rFonts w:ascii="Times New Roman" w:hAnsi="Times New Roman"/>
        </w:rPr>
      </w:pPr>
      <w:r w:rsidRPr="006407C7">
        <w:rPr>
          <w:rFonts w:ascii="Times New Roman" w:hAnsi="Times New Roman"/>
        </w:rPr>
        <w:t>Социальные права человека. Жилищные права. Несовершен</w:t>
      </w:r>
      <w:r w:rsidRPr="006407C7">
        <w:rPr>
          <w:rFonts w:ascii="Times New Roman" w:hAnsi="Times New Roman"/>
        </w:rPr>
        <w:softHyphen/>
        <w:t>нолетние как участники жилищно-правовых отношений. Право на медицинское обслуживание. Право на социальное обеспечение.</w:t>
      </w:r>
    </w:p>
    <w:p w:rsidR="00EF7842" w:rsidRPr="006407C7" w:rsidRDefault="00EF7842" w:rsidP="00D47168">
      <w:pPr>
        <w:spacing w:line="240" w:lineRule="auto"/>
        <w:rPr>
          <w:rFonts w:ascii="Times New Roman" w:hAnsi="Times New Roman"/>
        </w:rPr>
      </w:pPr>
      <w:r w:rsidRPr="006407C7">
        <w:rPr>
          <w:rFonts w:ascii="Times New Roman" w:hAnsi="Times New Roman"/>
        </w:rPr>
        <w:t>Политические права и свободы.</w:t>
      </w:r>
    </w:p>
    <w:p w:rsidR="00EF7842" w:rsidRPr="006407C7" w:rsidRDefault="00EF7842" w:rsidP="00D47168">
      <w:pPr>
        <w:spacing w:line="240" w:lineRule="auto"/>
        <w:rPr>
          <w:rFonts w:ascii="Times New Roman" w:hAnsi="Times New Roman"/>
        </w:rPr>
      </w:pPr>
      <w:r w:rsidRPr="006407C7">
        <w:rPr>
          <w:rFonts w:ascii="Times New Roman" w:hAnsi="Times New Roman"/>
        </w:rPr>
        <w:t>Право человека на духовную свободу. Право на свободу убеж</w:t>
      </w:r>
      <w:r w:rsidRPr="006407C7">
        <w:rPr>
          <w:rFonts w:ascii="Times New Roman" w:hAnsi="Times New Roman"/>
        </w:rPr>
        <w:softHyphen/>
        <w:t>дений. Религиозные верования и их место в современном мире. Свобода совести.</w:t>
      </w:r>
    </w:p>
    <w:p w:rsidR="00EF7842" w:rsidRPr="006407C7" w:rsidRDefault="00EF7842" w:rsidP="00D47168">
      <w:pPr>
        <w:spacing w:line="240" w:lineRule="auto"/>
        <w:rPr>
          <w:rFonts w:ascii="Times New Roman" w:hAnsi="Times New Roman"/>
        </w:rPr>
      </w:pPr>
      <w:r w:rsidRPr="006407C7">
        <w:rPr>
          <w:rFonts w:ascii="Times New Roman" w:hAnsi="Times New Roman"/>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EF7842" w:rsidRPr="006407C7" w:rsidRDefault="00EF7842" w:rsidP="00D47168">
      <w:pPr>
        <w:spacing w:line="240" w:lineRule="auto"/>
        <w:rPr>
          <w:rFonts w:ascii="Times New Roman" w:hAnsi="Times New Roman"/>
        </w:rPr>
      </w:pPr>
      <w:r w:rsidRPr="006407C7">
        <w:rPr>
          <w:rFonts w:ascii="Times New Roman" w:hAnsi="Times New Roman"/>
          <w:b/>
          <w:bCs/>
          <w:i/>
          <w:iCs/>
        </w:rPr>
        <w:t>Раздел VI. Основы уголовного права</w:t>
      </w:r>
    </w:p>
    <w:p w:rsidR="00EF7842" w:rsidRPr="006407C7" w:rsidRDefault="00EF7842" w:rsidP="00D47168">
      <w:pPr>
        <w:spacing w:line="240" w:lineRule="auto"/>
        <w:rPr>
          <w:rFonts w:ascii="Times New Roman" w:hAnsi="Times New Roman"/>
        </w:rPr>
      </w:pPr>
      <w:r w:rsidRPr="006407C7">
        <w:rPr>
          <w:rFonts w:ascii="Times New Roman" w:hAnsi="Times New Roman"/>
        </w:rPr>
        <w:t>Понятие уголовного права. Преступления - наиболее опас</w:t>
      </w:r>
      <w:r w:rsidRPr="006407C7">
        <w:rPr>
          <w:rFonts w:ascii="Times New Roman" w:hAnsi="Times New Roman"/>
        </w:rPr>
        <w:softHyphen/>
        <w:t>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EF7842" w:rsidRPr="006407C7" w:rsidRDefault="00EF7842" w:rsidP="00D47168">
      <w:pPr>
        <w:spacing w:line="240" w:lineRule="auto"/>
        <w:rPr>
          <w:rFonts w:ascii="Times New Roman" w:hAnsi="Times New Roman"/>
        </w:rPr>
      </w:pPr>
      <w:r w:rsidRPr="006407C7">
        <w:rPr>
          <w:rFonts w:ascii="Times New Roman" w:hAnsi="Times New Roman"/>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EF7842" w:rsidRPr="006407C7" w:rsidRDefault="00EF7842" w:rsidP="00E40121">
      <w:pPr>
        <w:spacing w:before="100" w:beforeAutospacing="1" w:after="100" w:afterAutospacing="1" w:line="240" w:lineRule="auto"/>
        <w:jc w:val="center"/>
        <w:rPr>
          <w:rFonts w:ascii="Times New Roman" w:hAnsi="Times New Roman"/>
        </w:rPr>
      </w:pPr>
      <w:r w:rsidRPr="006407C7">
        <w:rPr>
          <w:rFonts w:ascii="Times New Roman" w:hAnsi="Times New Roman"/>
          <w:b/>
          <w:bCs/>
        </w:rPr>
        <w:t>МУЗЫКА</w:t>
      </w:r>
    </w:p>
    <w:p w:rsidR="00E40121" w:rsidRPr="006407C7" w:rsidRDefault="00E40121" w:rsidP="00E40121">
      <w:pPr>
        <w:pStyle w:val="18"/>
        <w:shd w:val="clear" w:color="auto" w:fill="auto"/>
        <w:spacing w:after="0" w:line="240" w:lineRule="auto"/>
        <w:jc w:val="center"/>
        <w:rPr>
          <w:sz w:val="22"/>
          <w:szCs w:val="22"/>
        </w:rPr>
      </w:pPr>
      <w:r w:rsidRPr="006407C7">
        <w:rPr>
          <w:sz w:val="22"/>
          <w:szCs w:val="22"/>
        </w:rPr>
        <w:t>Пояснительная записка</w:t>
      </w:r>
    </w:p>
    <w:p w:rsidR="00E40121" w:rsidRPr="006407C7" w:rsidRDefault="00D47168" w:rsidP="00D47168">
      <w:pPr>
        <w:pStyle w:val="18"/>
        <w:shd w:val="clear" w:color="auto" w:fill="auto"/>
        <w:spacing w:after="0" w:line="240" w:lineRule="auto"/>
        <w:ind w:left="20"/>
        <w:jc w:val="both"/>
        <w:rPr>
          <w:sz w:val="22"/>
          <w:szCs w:val="22"/>
        </w:rPr>
      </w:pPr>
      <w:r w:rsidRPr="006407C7">
        <w:rPr>
          <w:sz w:val="22"/>
          <w:szCs w:val="22"/>
        </w:rPr>
        <w:t xml:space="preserve">     </w:t>
      </w:r>
      <w:r w:rsidR="00E40121" w:rsidRPr="006407C7">
        <w:rPr>
          <w:sz w:val="22"/>
          <w:szCs w:val="22"/>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40121" w:rsidRPr="006407C7" w:rsidRDefault="00E40121" w:rsidP="00E40121">
      <w:pPr>
        <w:pStyle w:val="18"/>
        <w:shd w:val="clear" w:color="auto" w:fill="auto"/>
        <w:spacing w:after="0" w:line="240" w:lineRule="auto"/>
        <w:ind w:left="20" w:firstLine="700"/>
        <w:jc w:val="both"/>
        <w:rPr>
          <w:sz w:val="22"/>
          <w:szCs w:val="22"/>
        </w:rPr>
      </w:pPr>
      <w:r w:rsidRPr="006407C7">
        <w:rPr>
          <w:sz w:val="22"/>
          <w:szCs w:val="22"/>
        </w:rPr>
        <w:t xml:space="preserve">Цель - приобщение к музыкальной культуре </w:t>
      </w:r>
      <w:proofErr w:type="gramStart"/>
      <w:r w:rsidRPr="006407C7">
        <w:rPr>
          <w:sz w:val="22"/>
          <w:szCs w:val="22"/>
        </w:rPr>
        <w:t>обучающихся</w:t>
      </w:r>
      <w:proofErr w:type="gramEnd"/>
      <w:r w:rsidRPr="006407C7">
        <w:rPr>
          <w:sz w:val="22"/>
          <w:szCs w:val="22"/>
        </w:rPr>
        <w:t xml:space="preserve"> с умственной отсталостью (интеллектуальными нарушениями) как к неотъемлемой части духовной культуры.</w:t>
      </w:r>
    </w:p>
    <w:p w:rsidR="00E40121" w:rsidRPr="006407C7" w:rsidRDefault="00E40121" w:rsidP="00E40121">
      <w:pPr>
        <w:pStyle w:val="18"/>
        <w:shd w:val="clear" w:color="auto" w:fill="auto"/>
        <w:spacing w:after="0" w:line="240" w:lineRule="auto"/>
        <w:ind w:left="20" w:firstLine="700"/>
        <w:jc w:val="both"/>
        <w:rPr>
          <w:sz w:val="22"/>
          <w:szCs w:val="22"/>
        </w:rPr>
      </w:pPr>
      <w:r w:rsidRPr="006407C7">
        <w:rPr>
          <w:sz w:val="22"/>
          <w:szCs w:val="22"/>
        </w:rPr>
        <w:t>Задачи учебного предмета «Музыка»:</w:t>
      </w:r>
    </w:p>
    <w:p w:rsidR="00E40121" w:rsidRPr="006407C7" w:rsidRDefault="00E40121" w:rsidP="00E40121">
      <w:pPr>
        <w:pStyle w:val="18"/>
        <w:shd w:val="clear" w:color="auto" w:fill="auto"/>
        <w:tabs>
          <w:tab w:val="left" w:pos="1081"/>
        </w:tabs>
        <w:spacing w:after="0" w:line="240" w:lineRule="auto"/>
        <w:ind w:firstLine="720"/>
        <w:jc w:val="both"/>
        <w:rPr>
          <w:sz w:val="22"/>
          <w:szCs w:val="22"/>
        </w:rPr>
      </w:pPr>
      <w:r w:rsidRPr="006407C7">
        <w:rPr>
          <w:sz w:val="22"/>
          <w:szCs w:val="22"/>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6407C7">
        <w:rPr>
          <w:sz w:val="22"/>
          <w:szCs w:val="22"/>
        </w:rPr>
        <w:t>слушательскими</w:t>
      </w:r>
      <w:proofErr w:type="spellEnd"/>
      <w:r w:rsidRPr="006407C7">
        <w:rPr>
          <w:sz w:val="22"/>
          <w:szCs w:val="22"/>
        </w:rPr>
        <w:t xml:space="preserve"> и доступными исполнительскими умениями).</w:t>
      </w:r>
    </w:p>
    <w:p w:rsidR="00E40121" w:rsidRPr="006407C7" w:rsidRDefault="00E40121" w:rsidP="00E40121">
      <w:pPr>
        <w:pStyle w:val="18"/>
        <w:shd w:val="clear" w:color="auto" w:fill="auto"/>
        <w:tabs>
          <w:tab w:val="left" w:pos="1081"/>
        </w:tabs>
        <w:spacing w:after="0" w:line="240" w:lineRule="auto"/>
        <w:ind w:firstLine="720"/>
        <w:jc w:val="both"/>
        <w:rPr>
          <w:sz w:val="22"/>
          <w:szCs w:val="22"/>
        </w:rPr>
      </w:pPr>
      <w:r w:rsidRPr="006407C7">
        <w:rPr>
          <w:sz w:val="22"/>
          <w:szCs w:val="22"/>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40121" w:rsidRPr="006407C7" w:rsidRDefault="00E40121" w:rsidP="00E40121">
      <w:pPr>
        <w:pStyle w:val="18"/>
        <w:shd w:val="clear" w:color="auto" w:fill="auto"/>
        <w:tabs>
          <w:tab w:val="left" w:pos="1081"/>
        </w:tabs>
        <w:spacing w:after="0" w:line="240" w:lineRule="auto"/>
        <w:ind w:firstLine="720"/>
        <w:jc w:val="both"/>
        <w:rPr>
          <w:sz w:val="22"/>
          <w:szCs w:val="22"/>
        </w:rPr>
      </w:pPr>
      <w:r w:rsidRPr="006407C7">
        <w:rPr>
          <w:sz w:val="22"/>
          <w:szCs w:val="22"/>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40121" w:rsidRPr="006407C7" w:rsidRDefault="00E40121" w:rsidP="00E40121">
      <w:pPr>
        <w:pStyle w:val="18"/>
        <w:shd w:val="clear" w:color="auto" w:fill="auto"/>
        <w:tabs>
          <w:tab w:val="left" w:pos="1081"/>
        </w:tabs>
        <w:spacing w:after="0" w:line="240" w:lineRule="auto"/>
        <w:ind w:firstLine="720"/>
        <w:jc w:val="both"/>
        <w:rPr>
          <w:sz w:val="22"/>
          <w:szCs w:val="22"/>
        </w:rPr>
      </w:pPr>
      <w:r w:rsidRPr="006407C7">
        <w:rPr>
          <w:sz w:val="22"/>
          <w:szCs w:val="22"/>
        </w:rPr>
        <w:t>-формирование простейших эстетических ориентиров и их использование в организации обыденной жизни и праздника.</w:t>
      </w:r>
    </w:p>
    <w:p w:rsidR="00E40121" w:rsidRPr="006407C7" w:rsidRDefault="00E40121" w:rsidP="00E40121">
      <w:pPr>
        <w:pStyle w:val="18"/>
        <w:shd w:val="clear" w:color="auto" w:fill="auto"/>
        <w:tabs>
          <w:tab w:val="left" w:pos="1081"/>
        </w:tabs>
        <w:spacing w:after="0" w:line="240" w:lineRule="auto"/>
        <w:jc w:val="both"/>
        <w:rPr>
          <w:sz w:val="22"/>
          <w:szCs w:val="22"/>
        </w:rPr>
      </w:pPr>
      <w:r w:rsidRPr="006407C7">
        <w:rPr>
          <w:sz w:val="22"/>
          <w:szCs w:val="22"/>
        </w:rPr>
        <w:t>-развитие восприятия, в том числе восприятия музыки, мыслительных процессов, певческого голоса, творческих способностей обучающихся.</w:t>
      </w:r>
    </w:p>
    <w:p w:rsidR="00E40121" w:rsidRPr="006407C7" w:rsidRDefault="00E40121" w:rsidP="00E40121">
      <w:pPr>
        <w:pStyle w:val="18"/>
        <w:shd w:val="clear" w:color="auto" w:fill="auto"/>
        <w:spacing w:after="0" w:line="240" w:lineRule="auto"/>
        <w:ind w:left="20" w:firstLine="700"/>
        <w:jc w:val="both"/>
        <w:rPr>
          <w:sz w:val="22"/>
          <w:szCs w:val="22"/>
        </w:rPr>
      </w:pPr>
      <w:r w:rsidRPr="006407C7">
        <w:rPr>
          <w:sz w:val="22"/>
          <w:szCs w:val="22"/>
        </w:rPr>
        <w:t xml:space="preserve">Коррекционная направленность учебного предмета «Музыка» обеспечивается </w:t>
      </w:r>
      <w:proofErr w:type="spellStart"/>
      <w:r w:rsidRPr="006407C7">
        <w:rPr>
          <w:sz w:val="22"/>
          <w:szCs w:val="22"/>
        </w:rPr>
        <w:t>композиционностъю</w:t>
      </w:r>
      <w:proofErr w:type="spellEnd"/>
      <w:r w:rsidRPr="006407C7">
        <w:rPr>
          <w:sz w:val="22"/>
          <w:szCs w:val="22"/>
        </w:rPr>
        <w:t xml:space="preserve">, игровой направленностью, эмоциональной дополнительностью используемых методов. </w:t>
      </w:r>
      <w:proofErr w:type="spellStart"/>
      <w:r w:rsidRPr="006407C7">
        <w:rPr>
          <w:sz w:val="22"/>
          <w:szCs w:val="22"/>
        </w:rPr>
        <w:t>Музыкально</w:t>
      </w:r>
      <w:r w:rsidRPr="006407C7">
        <w:rPr>
          <w:sz w:val="22"/>
          <w:szCs w:val="22"/>
        </w:rPr>
        <w:softHyphen/>
        <w:t>образовательный</w:t>
      </w:r>
      <w:proofErr w:type="spellEnd"/>
      <w:r w:rsidRPr="006407C7">
        <w:rPr>
          <w:sz w:val="22"/>
          <w:szCs w:val="22"/>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40121" w:rsidRPr="006407C7" w:rsidRDefault="00E40121" w:rsidP="00E40121">
      <w:pPr>
        <w:pStyle w:val="18"/>
        <w:shd w:val="clear" w:color="auto" w:fill="auto"/>
        <w:spacing w:after="0" w:line="240" w:lineRule="auto"/>
        <w:ind w:left="20" w:firstLine="700"/>
        <w:jc w:val="center"/>
        <w:rPr>
          <w:b/>
          <w:sz w:val="22"/>
          <w:szCs w:val="22"/>
        </w:rPr>
      </w:pPr>
      <w:r w:rsidRPr="006407C7">
        <w:rPr>
          <w:b/>
          <w:sz w:val="22"/>
          <w:szCs w:val="22"/>
        </w:rPr>
        <w:t>Содержание учебного предмета</w:t>
      </w:r>
    </w:p>
    <w:p w:rsidR="00E40121" w:rsidRPr="006407C7" w:rsidRDefault="00E40121" w:rsidP="00E40121">
      <w:pPr>
        <w:pStyle w:val="18"/>
        <w:shd w:val="clear" w:color="auto" w:fill="auto"/>
        <w:spacing w:after="0" w:line="240" w:lineRule="auto"/>
        <w:ind w:firstLine="700"/>
        <w:jc w:val="both"/>
        <w:rPr>
          <w:sz w:val="22"/>
          <w:szCs w:val="22"/>
        </w:rPr>
      </w:pPr>
      <w:r w:rsidRPr="006407C7">
        <w:rPr>
          <w:sz w:val="22"/>
          <w:szCs w:val="22"/>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w:t>
      </w:r>
      <w:r w:rsidRPr="006407C7">
        <w:rPr>
          <w:sz w:val="22"/>
          <w:szCs w:val="22"/>
        </w:rPr>
        <w:lastRenderedPageBreak/>
        <w:t>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40121" w:rsidRPr="006407C7" w:rsidRDefault="00E40121" w:rsidP="00E40121">
      <w:pPr>
        <w:pStyle w:val="18"/>
        <w:shd w:val="clear" w:color="auto" w:fill="auto"/>
        <w:spacing w:after="0" w:line="240" w:lineRule="auto"/>
        <w:ind w:firstLine="700"/>
        <w:jc w:val="both"/>
        <w:rPr>
          <w:sz w:val="22"/>
          <w:szCs w:val="22"/>
        </w:rPr>
      </w:pPr>
      <w:r w:rsidRPr="006407C7">
        <w:rPr>
          <w:sz w:val="22"/>
          <w:szCs w:val="22"/>
        </w:rPr>
        <w:t>Восприятие музыки</w:t>
      </w:r>
    </w:p>
    <w:p w:rsidR="00E40121" w:rsidRPr="006407C7" w:rsidRDefault="00E40121" w:rsidP="00E40121">
      <w:pPr>
        <w:pStyle w:val="18"/>
        <w:shd w:val="clear" w:color="auto" w:fill="auto"/>
        <w:spacing w:after="0" w:line="240" w:lineRule="auto"/>
        <w:ind w:firstLine="700"/>
        <w:jc w:val="both"/>
        <w:rPr>
          <w:sz w:val="22"/>
          <w:szCs w:val="22"/>
        </w:rPr>
      </w:pPr>
      <w:r w:rsidRPr="006407C7">
        <w:rPr>
          <w:rStyle w:val="aff4"/>
          <w:color w:val="auto"/>
          <w:sz w:val="22"/>
          <w:szCs w:val="22"/>
        </w:rPr>
        <w:t>Репертуар для слушания:</w:t>
      </w:r>
      <w:r w:rsidRPr="006407C7">
        <w:rPr>
          <w:i/>
          <w:sz w:val="22"/>
          <w:szCs w:val="22"/>
        </w:rPr>
        <w:t xml:space="preserve"> </w:t>
      </w:r>
      <w:r w:rsidRPr="006407C7">
        <w:rPr>
          <w:sz w:val="22"/>
          <w:szCs w:val="22"/>
        </w:rPr>
        <w:t>произведения отечественной музыкальной культуры; музыка народная и композиторская; детская, классическая, современная.</w:t>
      </w:r>
    </w:p>
    <w:p w:rsidR="00E40121" w:rsidRPr="006407C7" w:rsidRDefault="00E40121" w:rsidP="00E40121">
      <w:pPr>
        <w:pStyle w:val="18"/>
        <w:shd w:val="clear" w:color="auto" w:fill="auto"/>
        <w:spacing w:after="0" w:line="240" w:lineRule="auto"/>
        <w:ind w:firstLine="700"/>
        <w:jc w:val="both"/>
        <w:rPr>
          <w:i/>
          <w:sz w:val="22"/>
          <w:szCs w:val="22"/>
        </w:rPr>
      </w:pPr>
      <w:proofErr w:type="gramStart"/>
      <w:r w:rsidRPr="006407C7">
        <w:rPr>
          <w:rStyle w:val="aff4"/>
          <w:color w:val="auto"/>
          <w:sz w:val="22"/>
          <w:szCs w:val="22"/>
        </w:rPr>
        <w:t>Примерная тематика произведений:</w:t>
      </w:r>
      <w:r w:rsidRPr="006407C7">
        <w:rPr>
          <w:b/>
          <w:i/>
          <w:sz w:val="22"/>
          <w:szCs w:val="22"/>
        </w:rPr>
        <w:t xml:space="preserve"> </w:t>
      </w:r>
      <w:r w:rsidRPr="006407C7">
        <w:rPr>
          <w:sz w:val="22"/>
          <w:szCs w:val="22"/>
        </w:rPr>
        <w:t xml:space="preserve">о природе, труде, профессиях, общественных явлениях, детстве, </w:t>
      </w:r>
      <w:r w:rsidRPr="006407C7">
        <w:rPr>
          <w:rStyle w:val="19"/>
          <w:color w:val="auto"/>
          <w:sz w:val="22"/>
          <w:szCs w:val="22"/>
        </w:rPr>
        <w:t>шк</w:t>
      </w:r>
      <w:r w:rsidRPr="006407C7">
        <w:rPr>
          <w:sz w:val="22"/>
          <w:szCs w:val="22"/>
        </w:rPr>
        <w:t>ольной жизни и т.д.</w:t>
      </w:r>
      <w:proofErr w:type="gramEnd"/>
    </w:p>
    <w:p w:rsidR="00E40121" w:rsidRPr="006407C7" w:rsidRDefault="00E40121" w:rsidP="00E40121">
      <w:pPr>
        <w:pStyle w:val="18"/>
        <w:shd w:val="clear" w:color="auto" w:fill="auto"/>
        <w:spacing w:after="0" w:line="240" w:lineRule="auto"/>
        <w:ind w:firstLine="700"/>
        <w:jc w:val="both"/>
        <w:rPr>
          <w:sz w:val="22"/>
          <w:szCs w:val="22"/>
        </w:rPr>
      </w:pPr>
      <w:r w:rsidRPr="006407C7">
        <w:rPr>
          <w:rStyle w:val="aff4"/>
          <w:color w:val="auto"/>
          <w:sz w:val="22"/>
          <w:szCs w:val="22"/>
        </w:rPr>
        <w:t>Жанровое разнообразие:</w:t>
      </w:r>
      <w:r w:rsidRPr="006407C7">
        <w:rPr>
          <w:i/>
          <w:sz w:val="22"/>
          <w:szCs w:val="22"/>
        </w:rPr>
        <w:t xml:space="preserve"> </w:t>
      </w:r>
      <w:r w:rsidRPr="006407C7">
        <w:rPr>
          <w:sz w:val="22"/>
          <w:szCs w:val="22"/>
        </w:rPr>
        <w:t>праздничная, маршевая, колыбельная песни и пр.</w:t>
      </w:r>
    </w:p>
    <w:p w:rsidR="00E40121" w:rsidRPr="006407C7" w:rsidRDefault="00E40121" w:rsidP="00E40121">
      <w:pPr>
        <w:pStyle w:val="70"/>
        <w:shd w:val="clear" w:color="auto" w:fill="auto"/>
        <w:spacing w:after="0" w:line="240" w:lineRule="auto"/>
        <w:ind w:firstLine="700"/>
        <w:rPr>
          <w:sz w:val="22"/>
          <w:szCs w:val="22"/>
        </w:rPr>
      </w:pPr>
      <w:r w:rsidRPr="006407C7">
        <w:rPr>
          <w:bCs w:val="0"/>
          <w:iCs w:val="0"/>
          <w:sz w:val="22"/>
          <w:szCs w:val="22"/>
        </w:rPr>
        <w:t>Слушание музыки:</w:t>
      </w:r>
    </w:p>
    <w:p w:rsidR="00E40121" w:rsidRPr="006407C7" w:rsidRDefault="00E40121" w:rsidP="00E40121">
      <w:pPr>
        <w:pStyle w:val="18"/>
        <w:shd w:val="clear" w:color="auto" w:fill="auto"/>
        <w:tabs>
          <w:tab w:val="left" w:pos="1058"/>
        </w:tabs>
        <w:spacing w:after="0" w:line="240" w:lineRule="auto"/>
        <w:jc w:val="both"/>
        <w:rPr>
          <w:sz w:val="22"/>
          <w:szCs w:val="22"/>
        </w:rPr>
      </w:pPr>
      <w:r w:rsidRPr="006407C7">
        <w:rPr>
          <w:sz w:val="22"/>
          <w:szCs w:val="22"/>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40121" w:rsidRPr="006407C7" w:rsidRDefault="00E40121" w:rsidP="00E40121">
      <w:pPr>
        <w:pStyle w:val="18"/>
        <w:shd w:val="clear" w:color="auto" w:fill="auto"/>
        <w:tabs>
          <w:tab w:val="left" w:pos="1058"/>
        </w:tabs>
        <w:spacing w:after="0" w:line="240" w:lineRule="auto"/>
        <w:jc w:val="both"/>
        <w:rPr>
          <w:sz w:val="22"/>
          <w:szCs w:val="22"/>
        </w:rPr>
      </w:pPr>
      <w:r w:rsidRPr="006407C7">
        <w:rPr>
          <w:sz w:val="22"/>
          <w:szCs w:val="22"/>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40121" w:rsidRPr="006407C7" w:rsidRDefault="00E40121" w:rsidP="00E40121">
      <w:pPr>
        <w:pStyle w:val="18"/>
        <w:shd w:val="clear" w:color="auto" w:fill="auto"/>
        <w:tabs>
          <w:tab w:val="left" w:pos="1058"/>
        </w:tabs>
        <w:spacing w:after="0" w:line="240" w:lineRule="auto"/>
        <w:jc w:val="both"/>
        <w:rPr>
          <w:sz w:val="22"/>
          <w:szCs w:val="22"/>
        </w:rPr>
      </w:pPr>
      <w:r w:rsidRPr="006407C7">
        <w:rPr>
          <w:sz w:val="22"/>
          <w:szCs w:val="22"/>
        </w:rPr>
        <w:t>-развитие умения передавать словами внутреннее содержание музыкального произведения;</w:t>
      </w:r>
    </w:p>
    <w:p w:rsidR="00E40121" w:rsidRPr="006407C7" w:rsidRDefault="00E40121" w:rsidP="00E40121">
      <w:pPr>
        <w:pStyle w:val="18"/>
        <w:shd w:val="clear" w:color="auto" w:fill="auto"/>
        <w:tabs>
          <w:tab w:val="left" w:pos="1058"/>
        </w:tabs>
        <w:spacing w:after="0" w:line="240" w:lineRule="auto"/>
        <w:jc w:val="both"/>
        <w:rPr>
          <w:sz w:val="22"/>
          <w:szCs w:val="22"/>
        </w:rPr>
      </w:pPr>
      <w:r w:rsidRPr="006407C7">
        <w:rPr>
          <w:sz w:val="22"/>
          <w:szCs w:val="22"/>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40121" w:rsidRPr="006407C7" w:rsidRDefault="00E40121" w:rsidP="00E40121">
      <w:pPr>
        <w:pStyle w:val="18"/>
        <w:shd w:val="clear" w:color="auto" w:fill="auto"/>
        <w:tabs>
          <w:tab w:val="left" w:pos="1074"/>
        </w:tabs>
        <w:spacing w:after="0" w:line="240" w:lineRule="auto"/>
        <w:jc w:val="both"/>
        <w:rPr>
          <w:sz w:val="22"/>
          <w:szCs w:val="22"/>
        </w:rPr>
      </w:pPr>
      <w:r w:rsidRPr="006407C7">
        <w:rPr>
          <w:sz w:val="22"/>
          <w:szCs w:val="22"/>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40121" w:rsidRPr="006407C7" w:rsidRDefault="00E40121" w:rsidP="00E40121">
      <w:pPr>
        <w:pStyle w:val="18"/>
        <w:shd w:val="clear" w:color="auto" w:fill="auto"/>
        <w:tabs>
          <w:tab w:val="left" w:pos="1074"/>
        </w:tabs>
        <w:spacing w:after="0" w:line="240" w:lineRule="auto"/>
        <w:jc w:val="both"/>
        <w:rPr>
          <w:sz w:val="22"/>
          <w:szCs w:val="22"/>
        </w:rPr>
      </w:pPr>
      <w:r w:rsidRPr="006407C7">
        <w:rPr>
          <w:sz w:val="22"/>
          <w:szCs w:val="22"/>
        </w:rPr>
        <w:t>-развитие умения различать части песни (запев, припев, проигрыш, окончание);</w:t>
      </w:r>
    </w:p>
    <w:p w:rsidR="00E40121" w:rsidRPr="006407C7" w:rsidRDefault="00E40121" w:rsidP="00E40121">
      <w:pPr>
        <w:pStyle w:val="18"/>
        <w:shd w:val="clear" w:color="auto" w:fill="auto"/>
        <w:tabs>
          <w:tab w:val="left" w:pos="1074"/>
        </w:tabs>
        <w:spacing w:after="0" w:line="240" w:lineRule="auto"/>
        <w:jc w:val="both"/>
        <w:rPr>
          <w:sz w:val="22"/>
          <w:szCs w:val="22"/>
        </w:rPr>
      </w:pPr>
      <w:r w:rsidRPr="006407C7">
        <w:rPr>
          <w:sz w:val="22"/>
          <w:szCs w:val="22"/>
        </w:rPr>
        <w:t>-ознакомление с пением соло и хором; формирование представлений о различных музыкальных коллективах (ансамбль, оркестр);</w:t>
      </w:r>
    </w:p>
    <w:p w:rsidR="00E40121" w:rsidRPr="006407C7" w:rsidRDefault="00E40121" w:rsidP="00E40121">
      <w:pPr>
        <w:pStyle w:val="18"/>
        <w:shd w:val="clear" w:color="auto" w:fill="auto"/>
        <w:tabs>
          <w:tab w:val="left" w:pos="1074"/>
        </w:tabs>
        <w:spacing w:after="0" w:line="240" w:lineRule="auto"/>
        <w:ind w:firstLine="142"/>
        <w:jc w:val="both"/>
        <w:rPr>
          <w:sz w:val="22"/>
          <w:szCs w:val="22"/>
        </w:rPr>
      </w:pPr>
      <w:r w:rsidRPr="006407C7">
        <w:rPr>
          <w:sz w:val="22"/>
          <w:szCs w:val="22"/>
        </w:rPr>
        <w:t>-знакомство с музыкальными инструментами и их звучанием (фортепиано, барабан, скрипка и др.)</w:t>
      </w:r>
    </w:p>
    <w:p w:rsidR="00E40121" w:rsidRPr="006407C7" w:rsidRDefault="00E40121" w:rsidP="00E40121">
      <w:pPr>
        <w:pStyle w:val="18"/>
        <w:shd w:val="clear" w:color="auto" w:fill="auto"/>
        <w:spacing w:after="0" w:line="240" w:lineRule="auto"/>
        <w:ind w:left="20" w:firstLine="700"/>
        <w:jc w:val="both"/>
        <w:rPr>
          <w:sz w:val="22"/>
          <w:szCs w:val="22"/>
        </w:rPr>
      </w:pPr>
      <w:r w:rsidRPr="006407C7">
        <w:rPr>
          <w:sz w:val="22"/>
          <w:szCs w:val="22"/>
        </w:rPr>
        <w:t>Хоровое пение</w:t>
      </w:r>
    </w:p>
    <w:p w:rsidR="00E40121" w:rsidRPr="006407C7" w:rsidRDefault="00E40121" w:rsidP="00E40121">
      <w:pPr>
        <w:pStyle w:val="18"/>
        <w:shd w:val="clear" w:color="auto" w:fill="auto"/>
        <w:tabs>
          <w:tab w:val="left" w:pos="3878"/>
        </w:tabs>
        <w:spacing w:after="0" w:line="240" w:lineRule="auto"/>
        <w:ind w:left="20" w:firstLine="700"/>
        <w:jc w:val="both"/>
        <w:rPr>
          <w:sz w:val="22"/>
          <w:szCs w:val="22"/>
        </w:rPr>
      </w:pPr>
      <w:r w:rsidRPr="006407C7">
        <w:rPr>
          <w:rStyle w:val="aff4"/>
          <w:color w:val="auto"/>
          <w:sz w:val="22"/>
          <w:szCs w:val="22"/>
        </w:rPr>
        <w:t>Песенный репертуар</w:t>
      </w:r>
      <w:r w:rsidRPr="006407C7">
        <w:rPr>
          <w:b/>
          <w:i/>
          <w:sz w:val="22"/>
          <w:szCs w:val="22"/>
        </w:rPr>
        <w:t>:</w:t>
      </w:r>
      <w:r w:rsidRPr="006407C7">
        <w:rPr>
          <w:sz w:val="22"/>
          <w:szCs w:val="22"/>
        </w:rPr>
        <w:tab/>
        <w:t xml:space="preserve">произведения </w:t>
      </w:r>
      <w:proofErr w:type="gramStart"/>
      <w:r w:rsidRPr="006407C7">
        <w:rPr>
          <w:sz w:val="22"/>
          <w:szCs w:val="22"/>
        </w:rPr>
        <w:t>отечественной</w:t>
      </w:r>
      <w:proofErr w:type="gramEnd"/>
      <w:r w:rsidRPr="006407C7">
        <w:rPr>
          <w:sz w:val="22"/>
          <w:szCs w:val="22"/>
        </w:rPr>
        <w:t xml:space="preserve"> музыкальной</w:t>
      </w:r>
    </w:p>
    <w:p w:rsidR="00E40121" w:rsidRPr="006407C7" w:rsidRDefault="00E40121" w:rsidP="00E40121">
      <w:pPr>
        <w:pStyle w:val="18"/>
        <w:shd w:val="clear" w:color="auto" w:fill="auto"/>
        <w:spacing w:after="0" w:line="240" w:lineRule="auto"/>
        <w:ind w:left="20"/>
        <w:jc w:val="both"/>
        <w:rPr>
          <w:sz w:val="22"/>
          <w:szCs w:val="22"/>
        </w:rPr>
      </w:pPr>
      <w:r w:rsidRPr="006407C7">
        <w:rPr>
          <w:sz w:val="22"/>
          <w:szCs w:val="22"/>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40121" w:rsidRPr="006407C7" w:rsidRDefault="00E40121" w:rsidP="00E40121">
      <w:pPr>
        <w:pStyle w:val="18"/>
        <w:shd w:val="clear" w:color="auto" w:fill="auto"/>
        <w:spacing w:after="0" w:line="240" w:lineRule="auto"/>
        <w:ind w:left="20" w:firstLine="700"/>
        <w:jc w:val="both"/>
        <w:rPr>
          <w:sz w:val="22"/>
          <w:szCs w:val="22"/>
        </w:rPr>
      </w:pPr>
      <w:r w:rsidRPr="006407C7">
        <w:rPr>
          <w:rStyle w:val="aff4"/>
          <w:color w:val="auto"/>
          <w:sz w:val="22"/>
          <w:szCs w:val="22"/>
        </w:rPr>
        <w:t xml:space="preserve"> </w:t>
      </w:r>
      <w:proofErr w:type="gramStart"/>
      <w:r w:rsidRPr="006407C7">
        <w:rPr>
          <w:rStyle w:val="aff4"/>
          <w:color w:val="auto"/>
          <w:sz w:val="22"/>
          <w:szCs w:val="22"/>
        </w:rPr>
        <w:t>Тематика произведений</w:t>
      </w:r>
      <w:r w:rsidRPr="006407C7">
        <w:rPr>
          <w:b/>
          <w:i/>
          <w:sz w:val="22"/>
          <w:szCs w:val="22"/>
        </w:rPr>
        <w:t>:</w:t>
      </w:r>
      <w:r w:rsidRPr="006407C7">
        <w:rPr>
          <w:sz w:val="22"/>
          <w:szCs w:val="22"/>
        </w:rPr>
        <w:t xml:space="preserve"> о природе, труде, профессиях, общественных явлениях, детстве, школьной жизни и т.д.</w:t>
      </w:r>
      <w:proofErr w:type="gramEnd"/>
    </w:p>
    <w:p w:rsidR="00E40121" w:rsidRPr="006407C7" w:rsidRDefault="00E40121" w:rsidP="00E40121">
      <w:pPr>
        <w:pStyle w:val="18"/>
        <w:shd w:val="clear" w:color="auto" w:fill="auto"/>
        <w:spacing w:after="0" w:line="240" w:lineRule="auto"/>
        <w:ind w:left="20" w:firstLine="700"/>
        <w:jc w:val="both"/>
        <w:rPr>
          <w:sz w:val="22"/>
          <w:szCs w:val="22"/>
        </w:rPr>
      </w:pPr>
      <w:r w:rsidRPr="006407C7">
        <w:rPr>
          <w:rStyle w:val="aff4"/>
          <w:color w:val="auto"/>
          <w:sz w:val="22"/>
          <w:szCs w:val="22"/>
        </w:rPr>
        <w:t>Жанровое разнообразие</w:t>
      </w:r>
      <w:r w:rsidRPr="006407C7">
        <w:rPr>
          <w:b/>
          <w:i/>
          <w:sz w:val="22"/>
          <w:szCs w:val="22"/>
        </w:rPr>
        <w:t>:</w:t>
      </w:r>
      <w:r w:rsidRPr="006407C7">
        <w:rPr>
          <w:sz w:val="22"/>
          <w:szCs w:val="22"/>
        </w:rPr>
        <w:t xml:space="preserve"> игровые песни, песни-прибаутки, трудовые песни, колыбельные песни и пр.</w:t>
      </w:r>
    </w:p>
    <w:p w:rsidR="00E40121" w:rsidRPr="006407C7" w:rsidRDefault="00E40121" w:rsidP="00E40121">
      <w:pPr>
        <w:pStyle w:val="70"/>
        <w:shd w:val="clear" w:color="auto" w:fill="auto"/>
        <w:spacing w:after="0" w:line="240" w:lineRule="auto"/>
        <w:jc w:val="left"/>
        <w:rPr>
          <w:sz w:val="22"/>
          <w:szCs w:val="22"/>
        </w:rPr>
      </w:pPr>
      <w:r w:rsidRPr="006407C7">
        <w:rPr>
          <w:b w:val="0"/>
          <w:bCs w:val="0"/>
          <w:i w:val="0"/>
          <w:iCs w:val="0"/>
          <w:sz w:val="22"/>
          <w:szCs w:val="22"/>
        </w:rPr>
        <w:t xml:space="preserve">           Навык пения:</w:t>
      </w:r>
    </w:p>
    <w:p w:rsidR="00E40121" w:rsidRPr="006407C7" w:rsidRDefault="00E40121" w:rsidP="00E40121">
      <w:pPr>
        <w:pStyle w:val="18"/>
        <w:shd w:val="clear" w:color="auto" w:fill="auto"/>
        <w:spacing w:after="0" w:line="240" w:lineRule="auto"/>
        <w:jc w:val="both"/>
        <w:rPr>
          <w:sz w:val="22"/>
          <w:szCs w:val="22"/>
        </w:rPr>
      </w:pPr>
      <w:r w:rsidRPr="006407C7">
        <w:rPr>
          <w:sz w:val="22"/>
          <w:szCs w:val="22"/>
        </w:rPr>
        <w:t xml:space="preserve">-обучение певческой установке: </w:t>
      </w:r>
      <w:r w:rsidRPr="006407C7">
        <w:rPr>
          <w:rStyle w:val="41"/>
          <w:color w:val="auto"/>
          <w:sz w:val="22"/>
          <w:szCs w:val="22"/>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40121" w:rsidRPr="006407C7" w:rsidRDefault="00E40121" w:rsidP="00E40121">
      <w:pPr>
        <w:pStyle w:val="18"/>
        <w:shd w:val="clear" w:color="auto" w:fill="auto"/>
        <w:spacing w:after="0" w:line="240" w:lineRule="auto"/>
        <w:jc w:val="both"/>
        <w:rPr>
          <w:sz w:val="22"/>
          <w:szCs w:val="22"/>
        </w:rPr>
      </w:pPr>
      <w:r w:rsidRPr="006407C7">
        <w:rPr>
          <w:rStyle w:val="41"/>
          <w:color w:val="auto"/>
          <w:sz w:val="22"/>
          <w:szCs w:val="22"/>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40121" w:rsidRPr="006407C7" w:rsidRDefault="00E40121" w:rsidP="00E40121">
      <w:pPr>
        <w:pStyle w:val="18"/>
        <w:shd w:val="clear" w:color="auto" w:fill="auto"/>
        <w:spacing w:after="0" w:line="240" w:lineRule="auto"/>
        <w:jc w:val="both"/>
        <w:rPr>
          <w:sz w:val="22"/>
          <w:szCs w:val="22"/>
        </w:rPr>
      </w:pPr>
      <w:r w:rsidRPr="006407C7">
        <w:rPr>
          <w:rStyle w:val="41"/>
          <w:color w:val="auto"/>
          <w:sz w:val="22"/>
          <w:szCs w:val="22"/>
        </w:rPr>
        <w:t xml:space="preserve">-пение </w:t>
      </w:r>
      <w:proofErr w:type="gramStart"/>
      <w:r w:rsidRPr="006407C7">
        <w:rPr>
          <w:rStyle w:val="41"/>
          <w:color w:val="auto"/>
          <w:sz w:val="22"/>
          <w:szCs w:val="22"/>
        </w:rPr>
        <w:t>коротких</w:t>
      </w:r>
      <w:proofErr w:type="gramEnd"/>
      <w:r w:rsidRPr="006407C7">
        <w:rPr>
          <w:rStyle w:val="41"/>
          <w:color w:val="auto"/>
          <w:sz w:val="22"/>
          <w:szCs w:val="22"/>
        </w:rPr>
        <w:t xml:space="preserve"> </w:t>
      </w:r>
      <w:proofErr w:type="spellStart"/>
      <w:r w:rsidRPr="006407C7">
        <w:rPr>
          <w:rStyle w:val="41"/>
          <w:color w:val="auto"/>
          <w:sz w:val="22"/>
          <w:szCs w:val="22"/>
        </w:rPr>
        <w:t>попевок</w:t>
      </w:r>
      <w:proofErr w:type="spellEnd"/>
      <w:r w:rsidRPr="006407C7">
        <w:rPr>
          <w:rStyle w:val="41"/>
          <w:color w:val="auto"/>
          <w:sz w:val="22"/>
          <w:szCs w:val="22"/>
        </w:rPr>
        <w:t xml:space="preserve"> на одном дыхании;</w:t>
      </w:r>
    </w:p>
    <w:p w:rsidR="00E40121" w:rsidRPr="006407C7" w:rsidRDefault="00E40121" w:rsidP="00E40121">
      <w:pPr>
        <w:pStyle w:val="18"/>
        <w:shd w:val="clear" w:color="auto" w:fill="auto"/>
        <w:tabs>
          <w:tab w:val="left" w:pos="1061"/>
        </w:tabs>
        <w:spacing w:after="0" w:line="240" w:lineRule="auto"/>
        <w:jc w:val="both"/>
        <w:rPr>
          <w:sz w:val="22"/>
          <w:szCs w:val="22"/>
        </w:rPr>
      </w:pPr>
      <w:r w:rsidRPr="006407C7">
        <w:rPr>
          <w:rStyle w:val="41"/>
          <w:color w:val="auto"/>
          <w:sz w:val="22"/>
          <w:szCs w:val="22"/>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40121" w:rsidRPr="006407C7" w:rsidRDefault="00E40121" w:rsidP="00E40121">
      <w:pPr>
        <w:pStyle w:val="18"/>
        <w:shd w:val="clear" w:color="auto" w:fill="auto"/>
        <w:tabs>
          <w:tab w:val="left" w:pos="1061"/>
        </w:tabs>
        <w:spacing w:after="0" w:line="240" w:lineRule="auto"/>
        <w:jc w:val="both"/>
        <w:rPr>
          <w:sz w:val="22"/>
          <w:szCs w:val="22"/>
        </w:rPr>
      </w:pPr>
      <w:r w:rsidRPr="006407C7">
        <w:rPr>
          <w:rStyle w:val="41"/>
          <w:color w:val="auto"/>
          <w:sz w:val="22"/>
          <w:szCs w:val="22"/>
        </w:rPr>
        <w:t>-развитие умения мягкого, напевного, легкого пения (работа над кантиленой - способностью певческого голоса к напевному исполнению мелодии);</w:t>
      </w:r>
    </w:p>
    <w:p w:rsidR="00E40121" w:rsidRPr="006407C7" w:rsidRDefault="00E40121" w:rsidP="00E40121">
      <w:pPr>
        <w:pStyle w:val="18"/>
        <w:shd w:val="clear" w:color="auto" w:fill="auto"/>
        <w:tabs>
          <w:tab w:val="left" w:pos="1061"/>
        </w:tabs>
        <w:spacing w:after="0" w:line="240" w:lineRule="auto"/>
        <w:jc w:val="both"/>
        <w:rPr>
          <w:sz w:val="22"/>
          <w:szCs w:val="22"/>
        </w:rPr>
      </w:pPr>
      <w:r w:rsidRPr="006407C7">
        <w:rPr>
          <w:rStyle w:val="41"/>
          <w:color w:val="auto"/>
          <w:sz w:val="22"/>
          <w:szCs w:val="22"/>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40121" w:rsidRPr="006407C7" w:rsidRDefault="00E40121" w:rsidP="00E40121">
      <w:pPr>
        <w:pStyle w:val="18"/>
        <w:shd w:val="clear" w:color="auto" w:fill="auto"/>
        <w:tabs>
          <w:tab w:val="left" w:pos="1061"/>
        </w:tabs>
        <w:spacing w:after="0" w:line="240" w:lineRule="auto"/>
        <w:ind w:firstLine="142"/>
        <w:jc w:val="both"/>
        <w:rPr>
          <w:sz w:val="22"/>
          <w:szCs w:val="22"/>
        </w:rPr>
      </w:pPr>
      <w:r w:rsidRPr="006407C7">
        <w:rPr>
          <w:rStyle w:val="41"/>
          <w:color w:val="auto"/>
          <w:sz w:val="22"/>
          <w:szCs w:val="22"/>
        </w:rPr>
        <w:t xml:space="preserve">-развитие умения четко выдерживать ритмический рисунок произведения без сопровождения </w:t>
      </w:r>
      <w:r w:rsidRPr="006407C7">
        <w:rPr>
          <w:rStyle w:val="41"/>
          <w:color w:val="auto"/>
          <w:sz w:val="22"/>
          <w:szCs w:val="22"/>
        </w:rPr>
        <w:lastRenderedPageBreak/>
        <w:t xml:space="preserve">учителя и инструмента </w:t>
      </w:r>
      <w:r w:rsidRPr="006407C7">
        <w:rPr>
          <w:rStyle w:val="aff4"/>
          <w:color w:val="auto"/>
          <w:sz w:val="22"/>
          <w:szCs w:val="22"/>
        </w:rPr>
        <w:t>(а капелла);</w:t>
      </w:r>
      <w:r w:rsidRPr="006407C7">
        <w:rPr>
          <w:rStyle w:val="41"/>
          <w:color w:val="auto"/>
          <w:sz w:val="22"/>
          <w:szCs w:val="22"/>
        </w:rPr>
        <w:t xml:space="preserve"> работа над чистотой интонирования и выравнивание звучания на всем диапазоне;</w:t>
      </w:r>
    </w:p>
    <w:p w:rsidR="00E40121" w:rsidRPr="006407C7" w:rsidRDefault="00E40121" w:rsidP="00E40121">
      <w:pPr>
        <w:pStyle w:val="18"/>
        <w:shd w:val="clear" w:color="auto" w:fill="auto"/>
        <w:tabs>
          <w:tab w:val="left" w:pos="1061"/>
        </w:tabs>
        <w:spacing w:after="0" w:line="240" w:lineRule="auto"/>
        <w:ind w:firstLine="142"/>
        <w:jc w:val="both"/>
        <w:rPr>
          <w:sz w:val="22"/>
          <w:szCs w:val="22"/>
        </w:rPr>
      </w:pPr>
      <w:r w:rsidRPr="006407C7">
        <w:rPr>
          <w:rStyle w:val="41"/>
          <w:color w:val="auto"/>
          <w:sz w:val="22"/>
          <w:szCs w:val="22"/>
        </w:rPr>
        <w:t xml:space="preserve">-развитие слухового внимания и чувства ритма в ходе специальных </w:t>
      </w:r>
      <w:proofErr w:type="gramStart"/>
      <w:r w:rsidRPr="006407C7">
        <w:rPr>
          <w:rStyle w:val="41"/>
          <w:color w:val="auto"/>
          <w:sz w:val="22"/>
          <w:szCs w:val="22"/>
        </w:rPr>
        <w:t>ритмических упражнений</w:t>
      </w:r>
      <w:proofErr w:type="gramEnd"/>
      <w:r w:rsidRPr="006407C7">
        <w:rPr>
          <w:rStyle w:val="41"/>
          <w:color w:val="auto"/>
          <w:sz w:val="22"/>
          <w:szCs w:val="22"/>
        </w:rPr>
        <w:t>; развитие умения воспроизводить куплет хорошо знакомой песни путем беззвучной артикуляции в сопровождении инструмента;</w:t>
      </w:r>
    </w:p>
    <w:p w:rsidR="00E40121" w:rsidRPr="006407C7" w:rsidRDefault="00E40121" w:rsidP="00E40121">
      <w:pPr>
        <w:pStyle w:val="18"/>
        <w:shd w:val="clear" w:color="auto" w:fill="auto"/>
        <w:tabs>
          <w:tab w:val="left" w:pos="1061"/>
        </w:tabs>
        <w:spacing w:after="0" w:line="240" w:lineRule="auto"/>
        <w:ind w:firstLine="142"/>
        <w:jc w:val="both"/>
        <w:rPr>
          <w:sz w:val="22"/>
          <w:szCs w:val="22"/>
        </w:rPr>
      </w:pPr>
      <w:r w:rsidRPr="006407C7">
        <w:rPr>
          <w:rStyle w:val="41"/>
          <w:color w:val="auto"/>
          <w:sz w:val="22"/>
          <w:szCs w:val="22"/>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40121" w:rsidRPr="006407C7" w:rsidRDefault="00E40121" w:rsidP="00E40121">
      <w:pPr>
        <w:pStyle w:val="18"/>
        <w:shd w:val="clear" w:color="auto" w:fill="auto"/>
        <w:tabs>
          <w:tab w:val="left" w:pos="1061"/>
        </w:tabs>
        <w:spacing w:after="0" w:line="240" w:lineRule="auto"/>
        <w:ind w:firstLine="142"/>
        <w:jc w:val="both"/>
        <w:rPr>
          <w:sz w:val="22"/>
          <w:szCs w:val="22"/>
        </w:rPr>
      </w:pPr>
      <w:r w:rsidRPr="006407C7">
        <w:rPr>
          <w:rStyle w:val="41"/>
          <w:color w:val="auto"/>
          <w:sz w:val="22"/>
          <w:szCs w:val="22"/>
        </w:rPr>
        <w:t xml:space="preserve">-развитие понимания содержания песни на основе характера ее мелодии (веселого, грустного, спокойного) и текста; выразительно </w:t>
      </w:r>
      <w:r w:rsidRPr="006407C7">
        <w:rPr>
          <w:rStyle w:val="41"/>
          <w:color w:val="auto"/>
          <w:sz w:val="22"/>
          <w:szCs w:val="22"/>
        </w:rPr>
        <w:softHyphen/>
        <w:t>эмоциональное исполнение выученных песен с простейшими элементами динамических оттенков;</w:t>
      </w:r>
    </w:p>
    <w:p w:rsidR="00E40121" w:rsidRPr="006407C7" w:rsidRDefault="00E40121" w:rsidP="00E40121">
      <w:pPr>
        <w:pStyle w:val="18"/>
        <w:shd w:val="clear" w:color="auto" w:fill="auto"/>
        <w:tabs>
          <w:tab w:val="left" w:pos="1075"/>
        </w:tabs>
        <w:spacing w:after="0" w:line="240" w:lineRule="auto"/>
        <w:ind w:firstLine="142"/>
        <w:jc w:val="both"/>
        <w:rPr>
          <w:sz w:val="22"/>
          <w:szCs w:val="22"/>
        </w:rPr>
      </w:pPr>
      <w:r w:rsidRPr="006407C7">
        <w:rPr>
          <w:rStyle w:val="41"/>
          <w:color w:val="auto"/>
          <w:sz w:val="22"/>
          <w:szCs w:val="22"/>
        </w:rPr>
        <w:t>-формирование понимания дирижерских жестов (внимание, вдох, начало и окончание пения);</w:t>
      </w:r>
    </w:p>
    <w:p w:rsidR="00E40121" w:rsidRPr="006407C7" w:rsidRDefault="00E40121" w:rsidP="00E40121">
      <w:pPr>
        <w:pStyle w:val="18"/>
        <w:shd w:val="clear" w:color="auto" w:fill="auto"/>
        <w:tabs>
          <w:tab w:val="left" w:pos="1075"/>
        </w:tabs>
        <w:spacing w:after="0" w:line="240" w:lineRule="auto"/>
        <w:jc w:val="both"/>
        <w:rPr>
          <w:sz w:val="22"/>
          <w:szCs w:val="22"/>
        </w:rPr>
      </w:pPr>
      <w:r w:rsidRPr="006407C7">
        <w:rPr>
          <w:rStyle w:val="41"/>
          <w:color w:val="auto"/>
          <w:sz w:val="22"/>
          <w:szCs w:val="22"/>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40121" w:rsidRPr="006407C7" w:rsidRDefault="00E40121" w:rsidP="00E40121">
      <w:pPr>
        <w:pStyle w:val="18"/>
        <w:shd w:val="clear" w:color="auto" w:fill="auto"/>
        <w:tabs>
          <w:tab w:val="left" w:pos="1075"/>
        </w:tabs>
        <w:spacing w:after="0" w:line="240" w:lineRule="auto"/>
        <w:jc w:val="both"/>
        <w:rPr>
          <w:sz w:val="22"/>
          <w:szCs w:val="22"/>
        </w:rPr>
      </w:pPr>
      <w:r w:rsidRPr="006407C7">
        <w:rPr>
          <w:rStyle w:val="41"/>
          <w:color w:val="auto"/>
          <w:sz w:val="22"/>
          <w:szCs w:val="22"/>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40121" w:rsidRPr="006407C7" w:rsidRDefault="00E40121" w:rsidP="00E40121">
      <w:pPr>
        <w:pStyle w:val="18"/>
        <w:shd w:val="clear" w:color="auto" w:fill="auto"/>
        <w:tabs>
          <w:tab w:val="left" w:pos="1075"/>
        </w:tabs>
        <w:spacing w:after="0" w:line="240" w:lineRule="auto"/>
        <w:jc w:val="both"/>
        <w:rPr>
          <w:sz w:val="22"/>
          <w:szCs w:val="22"/>
        </w:rPr>
      </w:pPr>
      <w:r w:rsidRPr="006407C7">
        <w:rPr>
          <w:rStyle w:val="41"/>
          <w:color w:val="auto"/>
          <w:sz w:val="22"/>
          <w:szCs w:val="22"/>
        </w:rPr>
        <w:t xml:space="preserve">-пение спокойное, умеренное по темпу, ненапряженное и плавное в пределах </w:t>
      </w:r>
      <w:r w:rsidRPr="006407C7">
        <w:rPr>
          <w:rStyle w:val="41"/>
          <w:color w:val="auto"/>
          <w:sz w:val="22"/>
          <w:szCs w:val="22"/>
          <w:lang w:val="en-US"/>
        </w:rPr>
        <w:t>mezzo</w:t>
      </w:r>
      <w:r w:rsidRPr="006407C7">
        <w:rPr>
          <w:rStyle w:val="41"/>
          <w:color w:val="auto"/>
          <w:sz w:val="22"/>
          <w:szCs w:val="22"/>
        </w:rPr>
        <w:t xml:space="preserve"> </w:t>
      </w:r>
      <w:r w:rsidRPr="006407C7">
        <w:rPr>
          <w:rStyle w:val="41"/>
          <w:color w:val="auto"/>
          <w:sz w:val="22"/>
          <w:szCs w:val="22"/>
          <w:lang w:val="en-US"/>
        </w:rPr>
        <w:t>piano</w:t>
      </w:r>
      <w:r w:rsidRPr="006407C7">
        <w:rPr>
          <w:rStyle w:val="41"/>
          <w:color w:val="auto"/>
          <w:sz w:val="22"/>
          <w:szCs w:val="22"/>
        </w:rPr>
        <w:t xml:space="preserve"> (умеренно тихо) и </w:t>
      </w:r>
      <w:r w:rsidRPr="006407C7">
        <w:rPr>
          <w:rStyle w:val="41"/>
          <w:color w:val="auto"/>
          <w:sz w:val="22"/>
          <w:szCs w:val="22"/>
          <w:lang w:val="en-US"/>
        </w:rPr>
        <w:t>mezzo</w:t>
      </w:r>
      <w:r w:rsidRPr="006407C7">
        <w:rPr>
          <w:rStyle w:val="41"/>
          <w:color w:val="auto"/>
          <w:sz w:val="22"/>
          <w:szCs w:val="22"/>
        </w:rPr>
        <w:t xml:space="preserve"> </w:t>
      </w:r>
      <w:r w:rsidRPr="006407C7">
        <w:rPr>
          <w:rStyle w:val="41"/>
          <w:color w:val="auto"/>
          <w:sz w:val="22"/>
          <w:szCs w:val="22"/>
          <w:lang w:val="en-US"/>
        </w:rPr>
        <w:t>forte</w:t>
      </w:r>
      <w:r w:rsidRPr="006407C7">
        <w:rPr>
          <w:rStyle w:val="41"/>
          <w:color w:val="auto"/>
          <w:sz w:val="22"/>
          <w:szCs w:val="22"/>
        </w:rPr>
        <w:t xml:space="preserve"> (умеренно громко);</w:t>
      </w:r>
    </w:p>
    <w:p w:rsidR="00E40121" w:rsidRPr="006407C7" w:rsidRDefault="00E40121" w:rsidP="00E40121">
      <w:pPr>
        <w:pStyle w:val="18"/>
        <w:shd w:val="clear" w:color="auto" w:fill="auto"/>
        <w:tabs>
          <w:tab w:val="left" w:pos="1075"/>
        </w:tabs>
        <w:spacing w:after="0" w:line="240" w:lineRule="auto"/>
        <w:jc w:val="both"/>
        <w:rPr>
          <w:sz w:val="22"/>
          <w:szCs w:val="22"/>
        </w:rPr>
      </w:pPr>
      <w:r w:rsidRPr="006407C7">
        <w:rPr>
          <w:rStyle w:val="41"/>
          <w:color w:val="auto"/>
          <w:sz w:val="22"/>
          <w:szCs w:val="22"/>
        </w:rPr>
        <w:t>-получение эстетического наслаждения от собственного пения.</w:t>
      </w:r>
    </w:p>
    <w:p w:rsidR="00E40121" w:rsidRPr="006407C7" w:rsidRDefault="00E40121" w:rsidP="00E40121">
      <w:pPr>
        <w:pStyle w:val="18"/>
        <w:shd w:val="clear" w:color="auto" w:fill="auto"/>
        <w:spacing w:after="0" w:line="240" w:lineRule="auto"/>
        <w:ind w:left="2920"/>
        <w:rPr>
          <w:b/>
          <w:sz w:val="22"/>
          <w:szCs w:val="22"/>
        </w:rPr>
      </w:pPr>
      <w:r w:rsidRPr="006407C7">
        <w:rPr>
          <w:b/>
          <w:sz w:val="22"/>
          <w:szCs w:val="22"/>
        </w:rPr>
        <w:t>Элементы музыкальной грамоты</w:t>
      </w:r>
    </w:p>
    <w:p w:rsidR="00E40121" w:rsidRPr="006407C7" w:rsidRDefault="00E40121" w:rsidP="00E40121">
      <w:pPr>
        <w:pStyle w:val="70"/>
        <w:shd w:val="clear" w:color="auto" w:fill="auto"/>
        <w:spacing w:after="0" w:line="240" w:lineRule="auto"/>
        <w:ind w:left="20" w:firstLine="700"/>
        <w:rPr>
          <w:sz w:val="22"/>
          <w:szCs w:val="22"/>
        </w:rPr>
      </w:pPr>
      <w:r w:rsidRPr="006407C7">
        <w:rPr>
          <w:b w:val="0"/>
          <w:bCs w:val="0"/>
          <w:i w:val="0"/>
          <w:iCs w:val="0"/>
          <w:sz w:val="22"/>
          <w:szCs w:val="22"/>
        </w:rPr>
        <w:t>Содержание:</w:t>
      </w:r>
    </w:p>
    <w:p w:rsidR="00E40121" w:rsidRPr="006407C7" w:rsidRDefault="00E40121" w:rsidP="00E40121">
      <w:pPr>
        <w:pStyle w:val="18"/>
        <w:shd w:val="clear" w:color="auto" w:fill="auto"/>
        <w:tabs>
          <w:tab w:val="left" w:pos="0"/>
        </w:tabs>
        <w:spacing w:after="0" w:line="240" w:lineRule="auto"/>
        <w:jc w:val="both"/>
        <w:rPr>
          <w:sz w:val="22"/>
          <w:szCs w:val="22"/>
        </w:rPr>
      </w:pPr>
      <w:r w:rsidRPr="006407C7">
        <w:rPr>
          <w:sz w:val="22"/>
          <w:szCs w:val="22"/>
        </w:rPr>
        <w:t>-ознакомление с высотой звука (</w:t>
      </w:r>
      <w:proofErr w:type="gramStart"/>
      <w:r w:rsidRPr="006407C7">
        <w:rPr>
          <w:sz w:val="22"/>
          <w:szCs w:val="22"/>
        </w:rPr>
        <w:t>высокие</w:t>
      </w:r>
      <w:proofErr w:type="gramEnd"/>
      <w:r w:rsidRPr="006407C7">
        <w:rPr>
          <w:sz w:val="22"/>
          <w:szCs w:val="22"/>
        </w:rPr>
        <w:t>, средние, низкие);</w:t>
      </w:r>
    </w:p>
    <w:p w:rsidR="00E40121" w:rsidRPr="006407C7" w:rsidRDefault="00E40121" w:rsidP="00E40121">
      <w:pPr>
        <w:pStyle w:val="18"/>
        <w:shd w:val="clear" w:color="auto" w:fill="auto"/>
        <w:tabs>
          <w:tab w:val="left" w:pos="0"/>
        </w:tabs>
        <w:spacing w:after="0" w:line="240" w:lineRule="auto"/>
        <w:jc w:val="both"/>
        <w:rPr>
          <w:sz w:val="22"/>
          <w:szCs w:val="22"/>
        </w:rPr>
      </w:pPr>
      <w:r w:rsidRPr="006407C7">
        <w:rPr>
          <w:sz w:val="22"/>
          <w:szCs w:val="22"/>
        </w:rPr>
        <w:t>-ознакомление с динамическими особенностями музыки (громкая -</w:t>
      </w:r>
      <w:r w:rsidRPr="006407C7">
        <w:rPr>
          <w:rStyle w:val="41"/>
          <w:color w:val="auto"/>
          <w:sz w:val="22"/>
          <w:szCs w:val="22"/>
          <w:lang w:val="en-US"/>
        </w:rPr>
        <w:t>forte</w:t>
      </w:r>
      <w:r w:rsidRPr="006407C7">
        <w:rPr>
          <w:sz w:val="22"/>
          <w:szCs w:val="22"/>
        </w:rPr>
        <w:t xml:space="preserve">, тихая - </w:t>
      </w:r>
      <w:r w:rsidRPr="006407C7">
        <w:rPr>
          <w:rStyle w:val="41"/>
          <w:color w:val="auto"/>
          <w:sz w:val="22"/>
          <w:szCs w:val="22"/>
          <w:lang w:val="en-US"/>
        </w:rPr>
        <w:t>piano</w:t>
      </w:r>
      <w:r w:rsidRPr="006407C7">
        <w:rPr>
          <w:sz w:val="22"/>
          <w:szCs w:val="22"/>
        </w:rPr>
        <w:t>);</w:t>
      </w:r>
    </w:p>
    <w:p w:rsidR="00E40121" w:rsidRPr="006407C7" w:rsidRDefault="00E40121" w:rsidP="00E40121">
      <w:pPr>
        <w:pStyle w:val="18"/>
        <w:shd w:val="clear" w:color="auto" w:fill="auto"/>
        <w:tabs>
          <w:tab w:val="left" w:pos="0"/>
        </w:tabs>
        <w:spacing w:after="0" w:line="240" w:lineRule="auto"/>
        <w:jc w:val="both"/>
        <w:rPr>
          <w:sz w:val="22"/>
          <w:szCs w:val="22"/>
        </w:rPr>
      </w:pPr>
      <w:r w:rsidRPr="006407C7">
        <w:rPr>
          <w:sz w:val="22"/>
          <w:szCs w:val="22"/>
        </w:rPr>
        <w:t>-развитие умения различать звук по длительности (долгие, короткие):</w:t>
      </w:r>
    </w:p>
    <w:p w:rsidR="00E40121" w:rsidRPr="006407C7" w:rsidRDefault="00E40121" w:rsidP="00E40121">
      <w:pPr>
        <w:pStyle w:val="18"/>
        <w:shd w:val="clear" w:color="auto" w:fill="auto"/>
        <w:tabs>
          <w:tab w:val="left" w:pos="0"/>
        </w:tabs>
        <w:spacing w:after="0" w:line="240" w:lineRule="auto"/>
        <w:jc w:val="both"/>
        <w:rPr>
          <w:sz w:val="22"/>
          <w:szCs w:val="22"/>
        </w:rPr>
      </w:pPr>
      <w:r w:rsidRPr="006407C7">
        <w:rPr>
          <w:sz w:val="22"/>
          <w:szCs w:val="22"/>
        </w:rPr>
        <w:t xml:space="preserve">-элементарные сведения о нотной записи. </w:t>
      </w:r>
    </w:p>
    <w:p w:rsidR="00E40121" w:rsidRPr="006407C7" w:rsidRDefault="00E40121" w:rsidP="00E40121">
      <w:pPr>
        <w:pStyle w:val="18"/>
        <w:shd w:val="clear" w:color="auto" w:fill="auto"/>
        <w:spacing w:after="0" w:line="240" w:lineRule="auto"/>
        <w:ind w:left="20"/>
        <w:jc w:val="both"/>
        <w:rPr>
          <w:sz w:val="22"/>
          <w:szCs w:val="22"/>
        </w:rPr>
      </w:pPr>
      <w:r w:rsidRPr="006407C7">
        <w:rPr>
          <w:rStyle w:val="aff4"/>
          <w:color w:val="auto"/>
          <w:sz w:val="22"/>
          <w:szCs w:val="22"/>
        </w:rPr>
        <w:t>Репертуар для исполнения:</w:t>
      </w:r>
      <w:r w:rsidRPr="006407C7">
        <w:rPr>
          <w:sz w:val="22"/>
          <w:szCs w:val="22"/>
        </w:rPr>
        <w:t xml:space="preserve"> фольклорные произведения, произведения композиторов-классиков и современных авторов.</w:t>
      </w:r>
    </w:p>
    <w:p w:rsidR="00D47168" w:rsidRPr="006407C7" w:rsidRDefault="00D47168" w:rsidP="00E40121">
      <w:pPr>
        <w:pStyle w:val="18"/>
        <w:shd w:val="clear" w:color="auto" w:fill="auto"/>
        <w:spacing w:after="0" w:line="240" w:lineRule="auto"/>
        <w:ind w:left="20"/>
        <w:jc w:val="both"/>
        <w:rPr>
          <w:sz w:val="22"/>
          <w:szCs w:val="22"/>
        </w:rPr>
      </w:pPr>
    </w:p>
    <w:p w:rsidR="00A70538" w:rsidRPr="006407C7" w:rsidRDefault="00A70538" w:rsidP="00A70538">
      <w:pPr>
        <w:pStyle w:val="18"/>
        <w:shd w:val="clear" w:color="auto" w:fill="auto"/>
        <w:spacing w:after="0" w:line="240" w:lineRule="auto"/>
        <w:jc w:val="center"/>
        <w:rPr>
          <w:b/>
          <w:sz w:val="22"/>
          <w:szCs w:val="22"/>
        </w:rPr>
      </w:pPr>
      <w:r w:rsidRPr="006407C7">
        <w:rPr>
          <w:b/>
          <w:sz w:val="22"/>
          <w:szCs w:val="22"/>
        </w:rPr>
        <w:t>Изобразительное</w:t>
      </w:r>
      <w:r w:rsidRPr="006407C7">
        <w:rPr>
          <w:sz w:val="22"/>
          <w:szCs w:val="22"/>
        </w:rPr>
        <w:t xml:space="preserve"> </w:t>
      </w:r>
      <w:r w:rsidRPr="006407C7">
        <w:rPr>
          <w:b/>
          <w:sz w:val="22"/>
          <w:szCs w:val="22"/>
        </w:rPr>
        <w:t>искусство</w:t>
      </w:r>
    </w:p>
    <w:p w:rsidR="00A70538" w:rsidRPr="006407C7" w:rsidRDefault="00A70538" w:rsidP="00A70538">
      <w:pPr>
        <w:pStyle w:val="18"/>
        <w:shd w:val="clear" w:color="auto" w:fill="auto"/>
        <w:spacing w:after="0" w:line="240" w:lineRule="auto"/>
        <w:jc w:val="center"/>
        <w:rPr>
          <w:sz w:val="22"/>
          <w:szCs w:val="22"/>
        </w:rPr>
      </w:pPr>
      <w:r w:rsidRPr="006407C7">
        <w:rPr>
          <w:sz w:val="22"/>
          <w:szCs w:val="22"/>
        </w:rPr>
        <w:t>(</w:t>
      </w:r>
      <w:r w:rsidRPr="006407C7">
        <w:rPr>
          <w:sz w:val="22"/>
          <w:szCs w:val="22"/>
          <w:lang w:val="en-US"/>
        </w:rPr>
        <w:t>V</w:t>
      </w:r>
      <w:r w:rsidRPr="006407C7">
        <w:rPr>
          <w:sz w:val="22"/>
          <w:szCs w:val="22"/>
        </w:rPr>
        <w:t>-</w:t>
      </w:r>
      <w:r w:rsidRPr="006407C7">
        <w:rPr>
          <w:sz w:val="22"/>
          <w:szCs w:val="22"/>
          <w:lang w:val="en-US"/>
        </w:rPr>
        <w:t>VII</w:t>
      </w:r>
      <w:r w:rsidRPr="006407C7">
        <w:rPr>
          <w:sz w:val="22"/>
          <w:szCs w:val="22"/>
        </w:rPr>
        <w:t xml:space="preserve"> классы) </w:t>
      </w:r>
    </w:p>
    <w:p w:rsidR="00A70538" w:rsidRPr="006407C7" w:rsidRDefault="00A70538" w:rsidP="00A70538">
      <w:pPr>
        <w:pStyle w:val="18"/>
        <w:shd w:val="clear" w:color="auto" w:fill="auto"/>
        <w:spacing w:after="0" w:line="240" w:lineRule="auto"/>
        <w:jc w:val="center"/>
        <w:rPr>
          <w:sz w:val="22"/>
          <w:szCs w:val="22"/>
        </w:rPr>
      </w:pPr>
      <w:r w:rsidRPr="006407C7">
        <w:rPr>
          <w:sz w:val="22"/>
          <w:szCs w:val="22"/>
        </w:rPr>
        <w:t>Пояснительная записка</w:t>
      </w:r>
    </w:p>
    <w:p w:rsidR="00A70538" w:rsidRPr="006407C7" w:rsidRDefault="00A70538" w:rsidP="00A70538">
      <w:pPr>
        <w:pStyle w:val="18"/>
        <w:shd w:val="clear" w:color="auto" w:fill="auto"/>
        <w:spacing w:after="0" w:line="240" w:lineRule="auto"/>
        <w:ind w:left="20" w:firstLine="720"/>
        <w:jc w:val="both"/>
        <w:rPr>
          <w:sz w:val="22"/>
          <w:szCs w:val="22"/>
        </w:rPr>
      </w:pPr>
      <w:r w:rsidRPr="006407C7">
        <w:rPr>
          <w:sz w:val="22"/>
          <w:szCs w:val="22"/>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6407C7">
        <w:rPr>
          <w:sz w:val="22"/>
          <w:szCs w:val="22"/>
        </w:rPr>
        <w:t>формировании элементарных знаний об изобразительном искусстве, общих и специальных умений и навыков изобразительной деятельности,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развитие умения пользоваться полученными практическими навыками в повседневной жизни.</w:t>
      </w:r>
      <w:proofErr w:type="gramEnd"/>
    </w:p>
    <w:p w:rsidR="00A70538" w:rsidRPr="006407C7" w:rsidRDefault="00A70538" w:rsidP="00A70538">
      <w:pPr>
        <w:pStyle w:val="18"/>
        <w:shd w:val="clear" w:color="auto" w:fill="auto"/>
        <w:spacing w:after="0" w:line="240" w:lineRule="auto"/>
        <w:jc w:val="center"/>
        <w:rPr>
          <w:sz w:val="22"/>
          <w:szCs w:val="22"/>
        </w:rPr>
      </w:pPr>
      <w:r w:rsidRPr="006407C7">
        <w:rPr>
          <w:sz w:val="22"/>
          <w:szCs w:val="22"/>
        </w:rPr>
        <w:t>Основные задачи изучения предмета:</w:t>
      </w:r>
    </w:p>
    <w:p w:rsidR="00A70538" w:rsidRPr="006407C7" w:rsidRDefault="00A70538" w:rsidP="00A70538">
      <w:pPr>
        <w:pStyle w:val="18"/>
        <w:shd w:val="clear" w:color="auto" w:fill="auto"/>
        <w:tabs>
          <w:tab w:val="left" w:pos="1343"/>
        </w:tabs>
        <w:spacing w:after="0" w:line="240" w:lineRule="auto"/>
        <w:jc w:val="both"/>
        <w:rPr>
          <w:sz w:val="22"/>
          <w:szCs w:val="22"/>
        </w:rPr>
      </w:pPr>
      <w:r w:rsidRPr="006407C7">
        <w:rPr>
          <w:sz w:val="22"/>
          <w:szCs w:val="22"/>
        </w:rPr>
        <w:t>-воспитание интереса к изобразительному искусству,</w:t>
      </w:r>
    </w:p>
    <w:p w:rsidR="00A70538" w:rsidRPr="006407C7" w:rsidRDefault="00A70538" w:rsidP="00A70538">
      <w:pPr>
        <w:pStyle w:val="18"/>
        <w:shd w:val="clear" w:color="auto" w:fill="auto"/>
        <w:tabs>
          <w:tab w:val="left" w:pos="1343"/>
        </w:tabs>
        <w:spacing w:after="0" w:line="240" w:lineRule="auto"/>
        <w:jc w:val="both"/>
        <w:rPr>
          <w:sz w:val="22"/>
          <w:szCs w:val="22"/>
        </w:rPr>
      </w:pPr>
      <w:r w:rsidRPr="006407C7">
        <w:rPr>
          <w:sz w:val="22"/>
          <w:szCs w:val="22"/>
        </w:rPr>
        <w:t>-раскрытие значения изобразительного искусства в жизни человека;</w:t>
      </w:r>
    </w:p>
    <w:p w:rsidR="00A70538" w:rsidRPr="006407C7" w:rsidRDefault="00A70538" w:rsidP="00A70538">
      <w:pPr>
        <w:pStyle w:val="18"/>
        <w:shd w:val="clear" w:color="auto" w:fill="auto"/>
        <w:tabs>
          <w:tab w:val="left" w:pos="1343"/>
        </w:tabs>
        <w:spacing w:after="0" w:line="240" w:lineRule="auto"/>
        <w:jc w:val="both"/>
        <w:rPr>
          <w:sz w:val="22"/>
          <w:szCs w:val="22"/>
        </w:rPr>
      </w:pPr>
      <w:r w:rsidRPr="006407C7">
        <w:rPr>
          <w:sz w:val="22"/>
          <w:szCs w:val="22"/>
        </w:rPr>
        <w:t>-воспитание в детях эстетического чувства и понимания красоты окружающего мира, художественного вкуса;</w:t>
      </w:r>
    </w:p>
    <w:p w:rsidR="00A70538" w:rsidRPr="006407C7" w:rsidRDefault="00A70538" w:rsidP="00A70538">
      <w:pPr>
        <w:pStyle w:val="18"/>
        <w:shd w:val="clear" w:color="auto" w:fill="auto"/>
        <w:tabs>
          <w:tab w:val="left" w:pos="1343"/>
        </w:tabs>
        <w:spacing w:after="0" w:line="240" w:lineRule="auto"/>
        <w:jc w:val="both"/>
        <w:rPr>
          <w:sz w:val="22"/>
          <w:szCs w:val="22"/>
        </w:rPr>
      </w:pPr>
      <w:r w:rsidRPr="006407C7">
        <w:rPr>
          <w:sz w:val="22"/>
          <w:szCs w:val="22"/>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A70538" w:rsidRPr="006407C7" w:rsidRDefault="00A70538" w:rsidP="00A70538">
      <w:pPr>
        <w:pStyle w:val="18"/>
        <w:shd w:val="clear" w:color="auto" w:fill="auto"/>
        <w:tabs>
          <w:tab w:val="left" w:pos="1343"/>
        </w:tabs>
        <w:spacing w:after="0" w:line="240" w:lineRule="auto"/>
        <w:jc w:val="both"/>
        <w:rPr>
          <w:sz w:val="22"/>
          <w:szCs w:val="22"/>
        </w:rPr>
      </w:pPr>
      <w:r w:rsidRPr="006407C7">
        <w:rPr>
          <w:sz w:val="22"/>
          <w:szCs w:val="22"/>
        </w:rPr>
        <w:t>-развитие эмоционального восприятия произведений искусства, умения анализировать их содержание и формулировать своего мнения о них;</w:t>
      </w:r>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t>-формирование знаний элементарных основ реалистического рисунка;</w:t>
      </w:r>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t>-обучение разным видам изобразительной деятельности (рисованию, аппликации, лепке);</w:t>
      </w:r>
    </w:p>
    <w:p w:rsidR="00A70538" w:rsidRPr="006407C7" w:rsidRDefault="00A70538" w:rsidP="00A70538">
      <w:pPr>
        <w:pStyle w:val="18"/>
        <w:shd w:val="clear" w:color="auto" w:fill="auto"/>
        <w:tabs>
          <w:tab w:val="left" w:pos="1437"/>
        </w:tabs>
        <w:spacing w:after="0" w:line="240" w:lineRule="auto"/>
        <w:jc w:val="both"/>
        <w:rPr>
          <w:sz w:val="22"/>
          <w:szCs w:val="22"/>
        </w:rPr>
      </w:pPr>
      <w:proofErr w:type="gramStart"/>
      <w:r w:rsidRPr="006407C7">
        <w:rPr>
          <w:rStyle w:val="51"/>
          <w:color w:val="auto"/>
          <w:sz w:val="22"/>
          <w:szCs w:val="22"/>
        </w:rPr>
        <w:t xml:space="preserve">-обучение правилам и законам композиции, </w:t>
      </w:r>
      <w:proofErr w:type="spellStart"/>
      <w:r w:rsidRPr="006407C7">
        <w:rPr>
          <w:rStyle w:val="51"/>
          <w:color w:val="auto"/>
          <w:sz w:val="22"/>
          <w:szCs w:val="22"/>
        </w:rPr>
        <w:t>цветоведения</w:t>
      </w:r>
      <w:proofErr w:type="spellEnd"/>
      <w:r w:rsidRPr="006407C7">
        <w:rPr>
          <w:rStyle w:val="51"/>
          <w:color w:val="auto"/>
          <w:sz w:val="22"/>
          <w:szCs w:val="22"/>
        </w:rPr>
        <w:t>, построения орнамента и др., применяемых в разных видах изобразительной деятельности;</w:t>
      </w:r>
      <w:proofErr w:type="gramEnd"/>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t>-формирование умения создавать простейшие художественные образы с натуры и по образцу, по памяти, представлению и воображению;</w:t>
      </w:r>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lastRenderedPageBreak/>
        <w:t>-развитие умения выполнять тематические и декоративные композиции;</w:t>
      </w:r>
    </w:p>
    <w:p w:rsidR="00A70538" w:rsidRPr="006407C7" w:rsidRDefault="00A70538" w:rsidP="00A70538">
      <w:pPr>
        <w:pStyle w:val="18"/>
        <w:shd w:val="clear" w:color="auto" w:fill="auto"/>
        <w:tabs>
          <w:tab w:val="left" w:pos="1437"/>
        </w:tabs>
        <w:spacing w:after="0" w:line="240" w:lineRule="auto"/>
        <w:jc w:val="both"/>
        <w:rPr>
          <w:sz w:val="22"/>
          <w:szCs w:val="22"/>
        </w:rPr>
      </w:pPr>
      <w:r w:rsidRPr="006407C7">
        <w:rPr>
          <w:rStyle w:val="51"/>
          <w:color w:val="auto"/>
          <w:sz w:val="22"/>
          <w:szCs w:val="22"/>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70538" w:rsidRPr="006407C7" w:rsidRDefault="00A70538" w:rsidP="00A70538">
      <w:pPr>
        <w:pStyle w:val="18"/>
        <w:shd w:val="clear" w:color="auto" w:fill="auto"/>
        <w:spacing w:after="0" w:line="240" w:lineRule="auto"/>
        <w:ind w:left="20" w:firstLine="720"/>
        <w:jc w:val="both"/>
        <w:rPr>
          <w:sz w:val="22"/>
          <w:szCs w:val="22"/>
        </w:rPr>
      </w:pPr>
      <w:r w:rsidRPr="006407C7">
        <w:rPr>
          <w:rStyle w:val="51"/>
          <w:color w:val="auto"/>
          <w:sz w:val="22"/>
          <w:szCs w:val="22"/>
        </w:rPr>
        <w:t>Коррекция недостатков психического и физического развития обучающихся на уроках изобразительного искусства заключается в следующем:</w:t>
      </w:r>
    </w:p>
    <w:p w:rsidR="00A70538" w:rsidRPr="006407C7" w:rsidRDefault="00A70538" w:rsidP="00A70538">
      <w:pPr>
        <w:pStyle w:val="18"/>
        <w:shd w:val="clear" w:color="auto" w:fill="auto"/>
        <w:tabs>
          <w:tab w:val="left" w:pos="0"/>
        </w:tabs>
        <w:spacing w:after="0" w:line="240" w:lineRule="auto"/>
        <w:jc w:val="both"/>
        <w:rPr>
          <w:sz w:val="22"/>
          <w:szCs w:val="22"/>
        </w:rPr>
      </w:pPr>
      <w:r w:rsidRPr="006407C7">
        <w:rPr>
          <w:rStyle w:val="51"/>
          <w:color w:val="auto"/>
          <w:sz w:val="22"/>
          <w:szCs w:val="22"/>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70538" w:rsidRPr="006407C7" w:rsidRDefault="00A70538" w:rsidP="00A70538">
      <w:pPr>
        <w:pStyle w:val="18"/>
        <w:shd w:val="clear" w:color="auto" w:fill="auto"/>
        <w:tabs>
          <w:tab w:val="left" w:pos="0"/>
        </w:tabs>
        <w:spacing w:after="0" w:line="240" w:lineRule="auto"/>
        <w:jc w:val="both"/>
        <w:rPr>
          <w:sz w:val="22"/>
          <w:szCs w:val="22"/>
        </w:rPr>
      </w:pPr>
      <w:r w:rsidRPr="006407C7">
        <w:rPr>
          <w:rStyle w:val="51"/>
          <w:color w:val="auto"/>
          <w:sz w:val="22"/>
          <w:szCs w:val="22"/>
        </w:rPr>
        <w:t>-</w:t>
      </w:r>
      <w:proofErr w:type="gramStart"/>
      <w:r w:rsidRPr="006407C7">
        <w:rPr>
          <w:rStyle w:val="51"/>
          <w:color w:val="auto"/>
          <w:sz w:val="22"/>
          <w:szCs w:val="22"/>
        </w:rPr>
        <w:t>развитии</w:t>
      </w:r>
      <w:proofErr w:type="gramEnd"/>
      <w:r w:rsidRPr="006407C7">
        <w:rPr>
          <w:rStyle w:val="51"/>
          <w:color w:val="auto"/>
          <w:sz w:val="22"/>
          <w:szCs w:val="22"/>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70538" w:rsidRPr="006407C7" w:rsidRDefault="00A70538" w:rsidP="00A70538">
      <w:pPr>
        <w:pStyle w:val="18"/>
        <w:shd w:val="clear" w:color="auto" w:fill="auto"/>
        <w:tabs>
          <w:tab w:val="left" w:pos="0"/>
        </w:tabs>
        <w:spacing w:after="0" w:line="240" w:lineRule="auto"/>
        <w:jc w:val="both"/>
        <w:rPr>
          <w:sz w:val="22"/>
          <w:szCs w:val="22"/>
        </w:rPr>
      </w:pPr>
      <w:r w:rsidRPr="006407C7">
        <w:rPr>
          <w:rStyle w:val="51"/>
          <w:color w:val="auto"/>
          <w:sz w:val="22"/>
          <w:szCs w:val="22"/>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A70538" w:rsidRPr="006407C7" w:rsidRDefault="00A70538" w:rsidP="00A70538">
      <w:pPr>
        <w:pStyle w:val="18"/>
        <w:shd w:val="clear" w:color="auto" w:fill="auto"/>
        <w:tabs>
          <w:tab w:val="left" w:pos="0"/>
        </w:tabs>
        <w:spacing w:after="0" w:line="240" w:lineRule="auto"/>
        <w:jc w:val="both"/>
        <w:rPr>
          <w:sz w:val="22"/>
          <w:szCs w:val="22"/>
        </w:rPr>
      </w:pPr>
      <w:r w:rsidRPr="006407C7">
        <w:rPr>
          <w:rStyle w:val="51"/>
          <w:color w:val="auto"/>
          <w:sz w:val="22"/>
          <w:szCs w:val="22"/>
        </w:rPr>
        <w:t>-развитие зрительной памяти, внимания, наблюдательности, образного мышления, представления и воображения.</w:t>
      </w:r>
    </w:p>
    <w:p w:rsidR="00A70538" w:rsidRPr="006407C7" w:rsidRDefault="00A70538" w:rsidP="00A70538">
      <w:pPr>
        <w:pStyle w:val="18"/>
        <w:shd w:val="clear" w:color="auto" w:fill="auto"/>
        <w:spacing w:after="0" w:line="240" w:lineRule="auto"/>
        <w:ind w:left="2940"/>
        <w:rPr>
          <w:b/>
          <w:sz w:val="22"/>
          <w:szCs w:val="22"/>
        </w:rPr>
      </w:pPr>
      <w:r w:rsidRPr="006407C7">
        <w:rPr>
          <w:rStyle w:val="51"/>
          <w:b/>
          <w:color w:val="auto"/>
          <w:sz w:val="22"/>
          <w:szCs w:val="22"/>
          <w:lang w:val="en-US"/>
        </w:rPr>
        <w:t>C</w:t>
      </w:r>
      <w:proofErr w:type="spellStart"/>
      <w:r w:rsidRPr="006407C7">
        <w:rPr>
          <w:rStyle w:val="51"/>
          <w:b/>
          <w:color w:val="auto"/>
          <w:sz w:val="22"/>
          <w:szCs w:val="22"/>
        </w:rPr>
        <w:t>одержание</w:t>
      </w:r>
      <w:proofErr w:type="spellEnd"/>
      <w:r w:rsidRPr="006407C7">
        <w:rPr>
          <w:rStyle w:val="51"/>
          <w:b/>
          <w:color w:val="auto"/>
          <w:sz w:val="22"/>
          <w:szCs w:val="22"/>
        </w:rPr>
        <w:t xml:space="preserve"> предмета</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Программой предусматриваются следующие виды работы:</w:t>
      </w:r>
    </w:p>
    <w:p w:rsidR="00A70538" w:rsidRPr="006407C7" w:rsidRDefault="00A70538" w:rsidP="00A70538">
      <w:pPr>
        <w:pStyle w:val="18"/>
        <w:shd w:val="clear" w:color="auto" w:fill="auto"/>
        <w:tabs>
          <w:tab w:val="left" w:pos="1075"/>
        </w:tabs>
        <w:spacing w:after="0" w:line="240" w:lineRule="auto"/>
        <w:jc w:val="both"/>
        <w:rPr>
          <w:sz w:val="22"/>
          <w:szCs w:val="22"/>
        </w:rPr>
      </w:pPr>
      <w:r w:rsidRPr="006407C7">
        <w:rPr>
          <w:rStyle w:val="51"/>
          <w:color w:val="auto"/>
          <w:sz w:val="22"/>
          <w:szCs w:val="22"/>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70538" w:rsidRPr="006407C7" w:rsidRDefault="00A70538" w:rsidP="00A70538">
      <w:pPr>
        <w:pStyle w:val="18"/>
        <w:shd w:val="clear" w:color="auto" w:fill="auto"/>
        <w:tabs>
          <w:tab w:val="left" w:pos="1075"/>
        </w:tabs>
        <w:spacing w:after="0" w:line="240" w:lineRule="auto"/>
        <w:jc w:val="both"/>
        <w:rPr>
          <w:sz w:val="22"/>
          <w:szCs w:val="22"/>
        </w:rPr>
      </w:pPr>
      <w:r w:rsidRPr="006407C7">
        <w:rPr>
          <w:rStyle w:val="51"/>
          <w:color w:val="auto"/>
          <w:sz w:val="22"/>
          <w:szCs w:val="22"/>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70538" w:rsidRPr="006407C7" w:rsidRDefault="00A70538" w:rsidP="00A70538">
      <w:pPr>
        <w:pStyle w:val="18"/>
        <w:shd w:val="clear" w:color="auto" w:fill="auto"/>
        <w:tabs>
          <w:tab w:val="left" w:pos="1075"/>
        </w:tabs>
        <w:spacing w:after="0" w:line="240" w:lineRule="auto"/>
        <w:jc w:val="both"/>
        <w:rPr>
          <w:sz w:val="22"/>
          <w:szCs w:val="22"/>
        </w:rPr>
      </w:pPr>
      <w:r w:rsidRPr="006407C7">
        <w:rPr>
          <w:rStyle w:val="51"/>
          <w:color w:val="auto"/>
          <w:sz w:val="22"/>
          <w:szCs w:val="22"/>
        </w:rPr>
        <w:t xml:space="preserve">-выполнение плоскостной и </w:t>
      </w:r>
      <w:proofErr w:type="spellStart"/>
      <w:r w:rsidRPr="006407C7">
        <w:rPr>
          <w:rStyle w:val="51"/>
          <w:color w:val="auto"/>
          <w:sz w:val="22"/>
          <w:szCs w:val="22"/>
        </w:rPr>
        <w:t>полуобъемной</w:t>
      </w:r>
      <w:proofErr w:type="spellEnd"/>
      <w:r w:rsidRPr="006407C7">
        <w:rPr>
          <w:rStyle w:val="51"/>
          <w:color w:val="auto"/>
          <w:sz w:val="22"/>
          <w:szCs w:val="22"/>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70538" w:rsidRPr="006407C7" w:rsidRDefault="00A70538" w:rsidP="00A70538">
      <w:pPr>
        <w:pStyle w:val="18"/>
        <w:shd w:val="clear" w:color="auto" w:fill="auto"/>
        <w:tabs>
          <w:tab w:val="left" w:pos="1051"/>
        </w:tabs>
        <w:spacing w:after="0" w:line="240" w:lineRule="auto"/>
        <w:jc w:val="both"/>
        <w:rPr>
          <w:sz w:val="22"/>
          <w:szCs w:val="22"/>
        </w:rPr>
      </w:pPr>
      <w:r w:rsidRPr="006407C7">
        <w:rPr>
          <w:rStyle w:val="51"/>
          <w:color w:val="auto"/>
          <w:sz w:val="22"/>
          <w:szCs w:val="22"/>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70538" w:rsidRPr="006407C7" w:rsidRDefault="00A70538" w:rsidP="00A70538">
      <w:pPr>
        <w:pStyle w:val="18"/>
        <w:shd w:val="clear" w:color="auto" w:fill="auto"/>
        <w:spacing w:after="0" w:line="240" w:lineRule="auto"/>
        <w:ind w:left="4460"/>
        <w:rPr>
          <w:rStyle w:val="51"/>
          <w:color w:val="auto"/>
          <w:sz w:val="22"/>
          <w:szCs w:val="22"/>
        </w:rPr>
      </w:pPr>
    </w:p>
    <w:p w:rsidR="00A70538" w:rsidRPr="006407C7" w:rsidRDefault="00A70538" w:rsidP="00A70538">
      <w:pPr>
        <w:pStyle w:val="18"/>
        <w:shd w:val="clear" w:color="auto" w:fill="auto"/>
        <w:spacing w:after="0" w:line="240" w:lineRule="auto"/>
        <w:ind w:left="4460"/>
        <w:rPr>
          <w:sz w:val="22"/>
          <w:szCs w:val="22"/>
        </w:rPr>
      </w:pPr>
      <w:r w:rsidRPr="006407C7">
        <w:rPr>
          <w:rStyle w:val="51"/>
          <w:color w:val="auto"/>
          <w:sz w:val="22"/>
          <w:szCs w:val="22"/>
        </w:rPr>
        <w:t>Введение</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51"/>
          <w:color w:val="auto"/>
          <w:sz w:val="22"/>
          <w:szCs w:val="22"/>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70538" w:rsidRPr="006407C7" w:rsidRDefault="00A70538" w:rsidP="00A70538">
      <w:pPr>
        <w:pStyle w:val="70"/>
        <w:shd w:val="clear" w:color="auto" w:fill="auto"/>
        <w:spacing w:after="0" w:line="240" w:lineRule="auto"/>
        <w:ind w:left="2820"/>
        <w:jc w:val="left"/>
        <w:rPr>
          <w:b w:val="0"/>
          <w:i w:val="0"/>
          <w:sz w:val="22"/>
          <w:szCs w:val="22"/>
        </w:rPr>
      </w:pPr>
      <w:r w:rsidRPr="006407C7">
        <w:rPr>
          <w:b w:val="0"/>
          <w:i w:val="0"/>
          <w:sz w:val="22"/>
          <w:szCs w:val="22"/>
        </w:rPr>
        <w:t>Подготовительный период обучения</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aff4"/>
          <w:color w:val="auto"/>
          <w:sz w:val="22"/>
          <w:szCs w:val="22"/>
        </w:rPr>
        <w:t>Формирование организационных умений:</w:t>
      </w:r>
      <w:r w:rsidRPr="006407C7">
        <w:rPr>
          <w:rStyle w:val="51"/>
          <w:color w:val="auto"/>
          <w:sz w:val="22"/>
          <w:szCs w:val="22"/>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aff4"/>
          <w:color w:val="auto"/>
          <w:sz w:val="22"/>
          <w:szCs w:val="22"/>
        </w:rPr>
        <w:t>Сенсорное воспитание:</w:t>
      </w:r>
      <w:r w:rsidRPr="006407C7">
        <w:rPr>
          <w:rStyle w:val="51"/>
          <w:color w:val="auto"/>
          <w:sz w:val="22"/>
          <w:szCs w:val="22"/>
        </w:rPr>
        <w:t xml:space="preserve"> различение формы предметов при помо</w:t>
      </w:r>
      <w:r w:rsidRPr="006407C7">
        <w:rPr>
          <w:rStyle w:val="6"/>
          <w:color w:val="auto"/>
          <w:sz w:val="22"/>
          <w:szCs w:val="22"/>
        </w:rPr>
        <w:t>щи</w:t>
      </w:r>
      <w:r w:rsidRPr="006407C7">
        <w:rPr>
          <w:rStyle w:val="51"/>
          <w:color w:val="auto"/>
          <w:sz w:val="22"/>
          <w:szCs w:val="22"/>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70538" w:rsidRPr="006407C7" w:rsidRDefault="00A70538" w:rsidP="00A846A5">
      <w:pPr>
        <w:pStyle w:val="18"/>
        <w:shd w:val="clear" w:color="auto" w:fill="auto"/>
        <w:tabs>
          <w:tab w:val="right" w:pos="6047"/>
          <w:tab w:val="right" w:pos="7809"/>
          <w:tab w:val="right" w:pos="9072"/>
        </w:tabs>
        <w:spacing w:after="0" w:line="240" w:lineRule="auto"/>
        <w:ind w:firstLine="700"/>
        <w:jc w:val="both"/>
        <w:rPr>
          <w:sz w:val="22"/>
          <w:szCs w:val="22"/>
        </w:rPr>
      </w:pPr>
      <w:r w:rsidRPr="006407C7">
        <w:rPr>
          <w:rStyle w:val="aff4"/>
          <w:color w:val="auto"/>
          <w:sz w:val="22"/>
          <w:szCs w:val="22"/>
        </w:rPr>
        <w:t>Развитие моторики рук:</w:t>
      </w:r>
      <w:r w:rsidRPr="006407C7">
        <w:rPr>
          <w:rStyle w:val="51"/>
          <w:color w:val="auto"/>
          <w:sz w:val="22"/>
          <w:szCs w:val="22"/>
        </w:rPr>
        <w:tab/>
        <w:t>формирование</w:t>
      </w:r>
      <w:r w:rsidRPr="006407C7">
        <w:rPr>
          <w:rStyle w:val="51"/>
          <w:color w:val="auto"/>
          <w:sz w:val="22"/>
          <w:szCs w:val="22"/>
        </w:rPr>
        <w:tab/>
        <w:t>правильного</w:t>
      </w:r>
      <w:r w:rsidRPr="006407C7">
        <w:rPr>
          <w:rStyle w:val="51"/>
          <w:color w:val="auto"/>
          <w:sz w:val="22"/>
          <w:szCs w:val="22"/>
        </w:rPr>
        <w:tab/>
        <w:t>удержания</w:t>
      </w:r>
    </w:p>
    <w:p w:rsidR="00A70538" w:rsidRPr="006407C7" w:rsidRDefault="00A70538" w:rsidP="00A70538">
      <w:pPr>
        <w:pStyle w:val="18"/>
        <w:shd w:val="clear" w:color="auto" w:fill="auto"/>
        <w:spacing w:after="0" w:line="240" w:lineRule="auto"/>
        <w:jc w:val="both"/>
        <w:rPr>
          <w:sz w:val="22"/>
          <w:szCs w:val="22"/>
        </w:rPr>
      </w:pPr>
      <w:r w:rsidRPr="006407C7">
        <w:rPr>
          <w:rStyle w:val="51"/>
          <w:color w:val="auto"/>
          <w:sz w:val="22"/>
          <w:szCs w:val="22"/>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A70538" w:rsidRPr="006407C7" w:rsidRDefault="00A70538" w:rsidP="00A70538">
      <w:pPr>
        <w:pStyle w:val="70"/>
        <w:shd w:val="clear" w:color="auto" w:fill="auto"/>
        <w:spacing w:after="0" w:line="240" w:lineRule="auto"/>
        <w:ind w:firstLine="700"/>
        <w:rPr>
          <w:i w:val="0"/>
          <w:sz w:val="22"/>
          <w:szCs w:val="22"/>
        </w:rPr>
      </w:pPr>
      <w:r w:rsidRPr="006407C7">
        <w:rPr>
          <w:b w:val="0"/>
          <w:i w:val="0"/>
          <w:sz w:val="22"/>
          <w:szCs w:val="22"/>
        </w:rPr>
        <w:t>Обучение приемам работы в изобразительной деятельности</w:t>
      </w:r>
      <w:r w:rsidRPr="006407C7">
        <w:rPr>
          <w:rStyle w:val="71"/>
          <w:color w:val="auto"/>
          <w:sz w:val="22"/>
          <w:szCs w:val="22"/>
        </w:rPr>
        <w:t xml:space="preserve"> (лепке, выполнении аппликации, рисовании):</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6"/>
          <w:color w:val="auto"/>
          <w:sz w:val="22"/>
          <w:szCs w:val="22"/>
        </w:rPr>
        <w:t>Приемы лепки:</w:t>
      </w:r>
    </w:p>
    <w:p w:rsidR="00A70538" w:rsidRPr="006407C7" w:rsidRDefault="00A70538" w:rsidP="00A70538">
      <w:pPr>
        <w:pStyle w:val="18"/>
        <w:shd w:val="clear" w:color="auto" w:fill="auto"/>
        <w:tabs>
          <w:tab w:val="left" w:pos="1051"/>
        </w:tabs>
        <w:spacing w:after="0" w:line="240" w:lineRule="auto"/>
        <w:jc w:val="both"/>
        <w:rPr>
          <w:sz w:val="22"/>
          <w:szCs w:val="22"/>
        </w:rPr>
      </w:pPr>
      <w:r w:rsidRPr="006407C7">
        <w:rPr>
          <w:rStyle w:val="51"/>
          <w:color w:val="auto"/>
          <w:sz w:val="22"/>
          <w:szCs w:val="22"/>
        </w:rPr>
        <w:lastRenderedPageBreak/>
        <w:t>-</w:t>
      </w:r>
      <w:proofErr w:type="spellStart"/>
      <w:r w:rsidRPr="006407C7">
        <w:rPr>
          <w:rStyle w:val="51"/>
          <w:color w:val="auto"/>
          <w:sz w:val="22"/>
          <w:szCs w:val="22"/>
        </w:rPr>
        <w:t>отщипывание</w:t>
      </w:r>
      <w:proofErr w:type="spellEnd"/>
      <w:r w:rsidRPr="006407C7">
        <w:rPr>
          <w:rStyle w:val="51"/>
          <w:color w:val="auto"/>
          <w:sz w:val="22"/>
          <w:szCs w:val="22"/>
        </w:rPr>
        <w:t xml:space="preserve"> кусков от целого куска пластилина и разминание;</w:t>
      </w:r>
    </w:p>
    <w:p w:rsidR="00A70538" w:rsidRPr="006407C7" w:rsidRDefault="00A70538" w:rsidP="00A70538">
      <w:pPr>
        <w:pStyle w:val="18"/>
        <w:shd w:val="clear" w:color="auto" w:fill="auto"/>
        <w:tabs>
          <w:tab w:val="left" w:pos="1051"/>
        </w:tabs>
        <w:spacing w:after="0" w:line="240" w:lineRule="auto"/>
        <w:jc w:val="both"/>
        <w:rPr>
          <w:sz w:val="22"/>
          <w:szCs w:val="22"/>
        </w:rPr>
      </w:pPr>
      <w:r w:rsidRPr="006407C7">
        <w:rPr>
          <w:rStyle w:val="51"/>
          <w:color w:val="auto"/>
          <w:sz w:val="22"/>
          <w:szCs w:val="22"/>
        </w:rPr>
        <w:t>-размазывание по картону;</w:t>
      </w:r>
    </w:p>
    <w:p w:rsidR="00A70538" w:rsidRPr="006407C7" w:rsidRDefault="00A70538" w:rsidP="00A70538">
      <w:pPr>
        <w:pStyle w:val="18"/>
        <w:shd w:val="clear" w:color="auto" w:fill="auto"/>
        <w:tabs>
          <w:tab w:val="left" w:pos="1051"/>
        </w:tabs>
        <w:spacing w:after="0" w:line="240" w:lineRule="auto"/>
        <w:jc w:val="both"/>
        <w:rPr>
          <w:sz w:val="22"/>
          <w:szCs w:val="22"/>
        </w:rPr>
      </w:pPr>
      <w:r w:rsidRPr="006407C7">
        <w:rPr>
          <w:rStyle w:val="51"/>
          <w:color w:val="auto"/>
          <w:sz w:val="22"/>
          <w:szCs w:val="22"/>
        </w:rPr>
        <w:t>-скатывание, раскатывание, сплющивание;</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w:t>
      </w:r>
      <w:proofErr w:type="spellStart"/>
      <w:r w:rsidRPr="006407C7">
        <w:rPr>
          <w:rStyle w:val="51"/>
          <w:color w:val="auto"/>
          <w:sz w:val="22"/>
          <w:szCs w:val="22"/>
        </w:rPr>
        <w:t>примазывание</w:t>
      </w:r>
      <w:proofErr w:type="spellEnd"/>
      <w:r w:rsidRPr="006407C7">
        <w:rPr>
          <w:rStyle w:val="51"/>
          <w:color w:val="auto"/>
          <w:sz w:val="22"/>
          <w:szCs w:val="22"/>
        </w:rPr>
        <w:t xml:space="preserve"> частей при составлении целого объемного изображения.</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6"/>
          <w:color w:val="auto"/>
          <w:sz w:val="22"/>
          <w:szCs w:val="22"/>
        </w:rPr>
        <w:t>Приемы работы с «подвижной аппликацией»</w:t>
      </w:r>
      <w:r w:rsidRPr="006407C7">
        <w:rPr>
          <w:rStyle w:val="51"/>
          <w:color w:val="auto"/>
          <w:sz w:val="22"/>
          <w:szCs w:val="22"/>
        </w:rPr>
        <w:t xml:space="preserve"> для развития целостного восприятия объекта при подготовке детей к рисованию:</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-складывание целого изображения из его деталей без фиксации на плоскости листа;</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-совмещение аппликационного изображения объекта с контурным рисунком геометрической фигуры без фиксации на плоскости листа;</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-расположение деталей предметных изображений или силуэтов на листе бумаги в соответствующих пространственных положениях;</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-составление по образцу композ</w:t>
      </w:r>
      <w:r w:rsidRPr="006407C7">
        <w:rPr>
          <w:rStyle w:val="6"/>
          <w:color w:val="auto"/>
          <w:sz w:val="22"/>
          <w:szCs w:val="22"/>
        </w:rPr>
        <w:t>ици</w:t>
      </w:r>
      <w:r w:rsidRPr="006407C7">
        <w:rPr>
          <w:rStyle w:val="51"/>
          <w:color w:val="auto"/>
          <w:sz w:val="22"/>
          <w:szCs w:val="22"/>
        </w:rPr>
        <w:t>и из нескольких объектов без фиксации на плоскости листа.</w:t>
      </w:r>
    </w:p>
    <w:p w:rsidR="00A70538" w:rsidRPr="006407C7" w:rsidRDefault="00A70538" w:rsidP="00A70538">
      <w:pPr>
        <w:pStyle w:val="18"/>
        <w:shd w:val="clear" w:color="auto" w:fill="auto"/>
        <w:spacing w:after="0" w:line="240" w:lineRule="auto"/>
        <w:ind w:firstLine="700"/>
        <w:jc w:val="both"/>
        <w:rPr>
          <w:b/>
          <w:sz w:val="22"/>
          <w:szCs w:val="22"/>
        </w:rPr>
      </w:pPr>
      <w:r w:rsidRPr="006407C7">
        <w:rPr>
          <w:rStyle w:val="6"/>
          <w:b/>
          <w:color w:val="auto"/>
          <w:sz w:val="22"/>
          <w:szCs w:val="22"/>
        </w:rPr>
        <w:t>Приемы выполнения аппликации из бумаги:</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-приемы работы ножницами;</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6407C7">
        <w:rPr>
          <w:rStyle w:val="51"/>
          <w:color w:val="auto"/>
          <w:sz w:val="22"/>
          <w:szCs w:val="22"/>
        </w:rPr>
        <w:t>под</w:t>
      </w:r>
      <w:proofErr w:type="gramEnd"/>
      <w:r w:rsidRPr="006407C7">
        <w:rPr>
          <w:rStyle w:val="51"/>
          <w:color w:val="auto"/>
          <w:sz w:val="22"/>
          <w:szCs w:val="22"/>
        </w:rPr>
        <w:t xml:space="preserve">, справа от </w:t>
      </w:r>
      <w:r w:rsidRPr="006407C7">
        <w:rPr>
          <w:rStyle w:val="72"/>
          <w:color w:val="auto"/>
          <w:sz w:val="22"/>
          <w:szCs w:val="22"/>
        </w:rPr>
        <w:t>...,</w:t>
      </w:r>
      <w:r w:rsidRPr="006407C7">
        <w:rPr>
          <w:rStyle w:val="51"/>
          <w:color w:val="auto"/>
          <w:sz w:val="22"/>
          <w:szCs w:val="22"/>
        </w:rPr>
        <w:t xml:space="preserve"> слева от </w:t>
      </w:r>
      <w:r w:rsidRPr="006407C7">
        <w:rPr>
          <w:rStyle w:val="72"/>
          <w:color w:val="auto"/>
          <w:sz w:val="22"/>
          <w:szCs w:val="22"/>
        </w:rPr>
        <w:t>...,</w:t>
      </w:r>
      <w:r w:rsidRPr="006407C7">
        <w:rPr>
          <w:rStyle w:val="51"/>
          <w:color w:val="auto"/>
          <w:sz w:val="22"/>
          <w:szCs w:val="22"/>
        </w:rPr>
        <w:t xml:space="preserve"> посередине;</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-приемы соединения деталей аппликации с изобразительной поверхностью с помощью пластилина.</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-приемы наклеивания деталей аппликации на изобразительную поверхность с помощью клея.</w:t>
      </w:r>
    </w:p>
    <w:p w:rsidR="00A70538" w:rsidRPr="006407C7" w:rsidRDefault="00A70538" w:rsidP="00A70538">
      <w:pPr>
        <w:pStyle w:val="18"/>
        <w:shd w:val="clear" w:color="auto" w:fill="auto"/>
        <w:spacing w:after="0" w:line="240" w:lineRule="auto"/>
        <w:ind w:hanging="9"/>
        <w:jc w:val="both"/>
        <w:rPr>
          <w:sz w:val="22"/>
          <w:szCs w:val="22"/>
        </w:rPr>
      </w:pPr>
      <w:r w:rsidRPr="006407C7">
        <w:rPr>
          <w:rStyle w:val="6"/>
          <w:color w:val="auto"/>
          <w:sz w:val="22"/>
          <w:szCs w:val="22"/>
        </w:rPr>
        <w:t>Приемы рисования твердыми материалами (карандашом, фломастером,</w:t>
      </w:r>
      <w:r w:rsidRPr="006407C7">
        <w:rPr>
          <w:rStyle w:val="51"/>
          <w:color w:val="auto"/>
          <w:sz w:val="22"/>
          <w:szCs w:val="22"/>
        </w:rPr>
        <w:t xml:space="preserve"> </w:t>
      </w:r>
      <w:r w:rsidRPr="006407C7">
        <w:rPr>
          <w:rStyle w:val="6"/>
          <w:color w:val="auto"/>
          <w:sz w:val="22"/>
          <w:szCs w:val="22"/>
        </w:rPr>
        <w:t>ручкой):</w:t>
      </w:r>
    </w:p>
    <w:p w:rsidR="00A70538" w:rsidRPr="006407C7" w:rsidRDefault="00A70538" w:rsidP="00A70538">
      <w:pPr>
        <w:pStyle w:val="18"/>
        <w:shd w:val="clear" w:color="auto" w:fill="auto"/>
        <w:tabs>
          <w:tab w:val="left" w:pos="1057"/>
        </w:tabs>
        <w:spacing w:after="0" w:line="240" w:lineRule="auto"/>
        <w:ind w:hanging="9"/>
        <w:jc w:val="both"/>
        <w:rPr>
          <w:sz w:val="22"/>
          <w:szCs w:val="22"/>
        </w:rPr>
      </w:pPr>
      <w:r w:rsidRPr="006407C7">
        <w:rPr>
          <w:rStyle w:val="51"/>
          <w:color w:val="auto"/>
          <w:sz w:val="22"/>
          <w:szCs w:val="22"/>
        </w:rPr>
        <w:t>-рисование с использованием точки (рисование точкой; рисование по заранее расставленным точкам предметов несложной формы по образцу).</w:t>
      </w:r>
    </w:p>
    <w:p w:rsidR="00A70538" w:rsidRPr="006407C7" w:rsidRDefault="00A70538" w:rsidP="00A70538">
      <w:pPr>
        <w:pStyle w:val="18"/>
        <w:shd w:val="clear" w:color="auto" w:fill="auto"/>
        <w:tabs>
          <w:tab w:val="left" w:pos="1057"/>
        </w:tabs>
        <w:spacing w:after="0" w:line="240" w:lineRule="auto"/>
        <w:jc w:val="both"/>
        <w:rPr>
          <w:sz w:val="22"/>
          <w:szCs w:val="22"/>
        </w:rPr>
      </w:pPr>
      <w:proofErr w:type="gramStart"/>
      <w:r w:rsidRPr="006407C7">
        <w:rPr>
          <w:rStyle w:val="51"/>
          <w:color w:val="auto"/>
          <w:sz w:val="22"/>
          <w:szCs w:val="22"/>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6407C7">
        <w:rPr>
          <w:rStyle w:val="51"/>
          <w:color w:val="auto"/>
          <w:sz w:val="22"/>
          <w:szCs w:val="22"/>
        </w:rPr>
        <w:t xml:space="preserve"> Рисование по клеткам предметов несложной формы с использованием этих линии (по образцу);</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-рисование карандашом линий и предметов несложной формы двумя руками.</w:t>
      </w:r>
    </w:p>
    <w:p w:rsidR="00A70538" w:rsidRPr="006407C7" w:rsidRDefault="00A70538" w:rsidP="00A70538">
      <w:pPr>
        <w:pStyle w:val="18"/>
        <w:shd w:val="clear" w:color="auto" w:fill="auto"/>
        <w:spacing w:after="0" w:line="240" w:lineRule="auto"/>
        <w:jc w:val="both"/>
        <w:rPr>
          <w:sz w:val="22"/>
          <w:szCs w:val="22"/>
        </w:rPr>
      </w:pPr>
      <w:r w:rsidRPr="006407C7">
        <w:rPr>
          <w:rStyle w:val="6"/>
          <w:color w:val="auto"/>
          <w:sz w:val="22"/>
          <w:szCs w:val="22"/>
        </w:rPr>
        <w:t>Приемы работы красками</w:t>
      </w:r>
      <w:r w:rsidRPr="006407C7">
        <w:rPr>
          <w:rStyle w:val="51"/>
          <w:color w:val="auto"/>
          <w:sz w:val="22"/>
          <w:szCs w:val="22"/>
        </w:rPr>
        <w:t>:</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aff4"/>
          <w:color w:val="auto"/>
          <w:sz w:val="22"/>
          <w:szCs w:val="22"/>
        </w:rPr>
        <w:t>-приемы рисования руками:</w:t>
      </w:r>
      <w:r w:rsidRPr="006407C7">
        <w:rPr>
          <w:rStyle w:val="51"/>
          <w:color w:val="auto"/>
          <w:sz w:val="22"/>
          <w:szCs w:val="22"/>
        </w:rPr>
        <w:t xml:space="preserve"> точечное рисование пальцами; линейное рисование пальцами; рисование ладонью, кулаком, ребром ладони;</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aff4"/>
          <w:color w:val="auto"/>
          <w:sz w:val="22"/>
          <w:szCs w:val="22"/>
        </w:rPr>
        <w:t>-приемы трафаретной печати:</w:t>
      </w:r>
      <w:r w:rsidRPr="006407C7">
        <w:rPr>
          <w:rStyle w:val="51"/>
          <w:color w:val="auto"/>
          <w:sz w:val="22"/>
          <w:szCs w:val="22"/>
        </w:rPr>
        <w:t xml:space="preserve"> печать тампоном, карандашной резинкой, смятой бумагой, трубочкой и т.п.;</w:t>
      </w:r>
    </w:p>
    <w:p w:rsidR="00A70538" w:rsidRPr="006407C7" w:rsidRDefault="00A70538" w:rsidP="00A70538">
      <w:pPr>
        <w:pStyle w:val="18"/>
        <w:shd w:val="clear" w:color="auto" w:fill="auto"/>
        <w:spacing w:after="0" w:line="240" w:lineRule="auto"/>
        <w:jc w:val="both"/>
        <w:rPr>
          <w:sz w:val="22"/>
          <w:szCs w:val="22"/>
        </w:rPr>
      </w:pPr>
      <w:r w:rsidRPr="006407C7">
        <w:rPr>
          <w:rStyle w:val="aff4"/>
          <w:color w:val="auto"/>
          <w:sz w:val="22"/>
          <w:szCs w:val="22"/>
        </w:rPr>
        <w:t>-приемы кистевого письма:</w:t>
      </w:r>
      <w:r w:rsidRPr="006407C7">
        <w:rPr>
          <w:rStyle w:val="51"/>
          <w:color w:val="auto"/>
          <w:sz w:val="22"/>
          <w:szCs w:val="22"/>
        </w:rPr>
        <w:t xml:space="preserve"> </w:t>
      </w:r>
      <w:proofErr w:type="spellStart"/>
      <w:r w:rsidRPr="006407C7">
        <w:rPr>
          <w:rStyle w:val="51"/>
          <w:color w:val="auto"/>
          <w:sz w:val="22"/>
          <w:szCs w:val="22"/>
        </w:rPr>
        <w:t>примакивание</w:t>
      </w:r>
      <w:proofErr w:type="spellEnd"/>
      <w:r w:rsidRPr="006407C7">
        <w:rPr>
          <w:rStyle w:val="51"/>
          <w:color w:val="auto"/>
          <w:sz w:val="22"/>
          <w:szCs w:val="22"/>
        </w:rPr>
        <w:t xml:space="preserve"> кистью; наращивание массы; рисование сухой кистью; рисование по мокрому листу и т.д.</w:t>
      </w:r>
    </w:p>
    <w:p w:rsidR="00A70538" w:rsidRPr="006407C7" w:rsidRDefault="00A70538" w:rsidP="00A70538">
      <w:pPr>
        <w:pStyle w:val="70"/>
        <w:shd w:val="clear" w:color="auto" w:fill="auto"/>
        <w:spacing w:after="0" w:line="240" w:lineRule="auto"/>
        <w:rPr>
          <w:b w:val="0"/>
          <w:i w:val="0"/>
          <w:sz w:val="22"/>
          <w:szCs w:val="22"/>
        </w:rPr>
      </w:pPr>
      <w:r w:rsidRPr="006407C7">
        <w:rPr>
          <w:b w:val="0"/>
          <w:i w:val="0"/>
          <w:sz w:val="22"/>
          <w:szCs w:val="22"/>
        </w:rPr>
        <w:t>Обучение действиям с шаблонами и трафаретами:</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-правила обведения шаблонов;</w:t>
      </w:r>
    </w:p>
    <w:p w:rsidR="00A70538" w:rsidRPr="006407C7" w:rsidRDefault="00A70538" w:rsidP="00A70538">
      <w:pPr>
        <w:pStyle w:val="18"/>
        <w:shd w:val="clear" w:color="auto" w:fill="auto"/>
        <w:tabs>
          <w:tab w:val="left" w:pos="1057"/>
        </w:tabs>
        <w:spacing w:after="0" w:line="240" w:lineRule="auto"/>
        <w:jc w:val="both"/>
        <w:rPr>
          <w:sz w:val="22"/>
          <w:szCs w:val="22"/>
        </w:rPr>
      </w:pPr>
      <w:r w:rsidRPr="006407C7">
        <w:rPr>
          <w:rStyle w:val="51"/>
          <w:color w:val="auto"/>
          <w:sz w:val="22"/>
          <w:szCs w:val="22"/>
        </w:rPr>
        <w:t>-обведение шаблонов геометрических фигур, реальных предметов несложных форм, букв, цифр.</w:t>
      </w:r>
    </w:p>
    <w:p w:rsidR="00A70538" w:rsidRPr="006407C7" w:rsidRDefault="00A70538" w:rsidP="00A70538">
      <w:pPr>
        <w:pStyle w:val="70"/>
        <w:shd w:val="clear" w:color="auto" w:fill="auto"/>
        <w:spacing w:after="0" w:line="240" w:lineRule="auto"/>
        <w:ind w:left="1060" w:firstLine="1540"/>
        <w:jc w:val="left"/>
        <w:rPr>
          <w:b w:val="0"/>
          <w:bCs w:val="0"/>
          <w:i w:val="0"/>
          <w:iCs w:val="0"/>
          <w:sz w:val="22"/>
          <w:szCs w:val="22"/>
        </w:rPr>
      </w:pPr>
      <w:r w:rsidRPr="006407C7">
        <w:rPr>
          <w:i w:val="0"/>
          <w:sz w:val="22"/>
          <w:szCs w:val="22"/>
        </w:rPr>
        <w:t xml:space="preserve">Обучение композиционной деятельности </w:t>
      </w:r>
    </w:p>
    <w:p w:rsidR="00A70538" w:rsidRPr="006407C7" w:rsidRDefault="00A70538" w:rsidP="00A70538">
      <w:pPr>
        <w:pStyle w:val="70"/>
        <w:shd w:val="clear" w:color="auto" w:fill="auto"/>
        <w:spacing w:after="0" w:line="240" w:lineRule="auto"/>
        <w:jc w:val="center"/>
        <w:rPr>
          <w:i w:val="0"/>
          <w:sz w:val="22"/>
          <w:szCs w:val="22"/>
        </w:rPr>
      </w:pPr>
      <w:r w:rsidRPr="006407C7">
        <w:rPr>
          <w:i w:val="0"/>
          <w:sz w:val="22"/>
          <w:szCs w:val="22"/>
        </w:rPr>
        <w:t>Развитие умений воспринимать и изображать форму предметов, пропорции, конструкцию</w:t>
      </w:r>
    </w:p>
    <w:p w:rsidR="00A70538" w:rsidRPr="006407C7" w:rsidRDefault="00A70538" w:rsidP="00A70538">
      <w:pPr>
        <w:pStyle w:val="18"/>
        <w:shd w:val="clear" w:color="auto" w:fill="auto"/>
        <w:spacing w:after="0" w:line="240" w:lineRule="auto"/>
        <w:ind w:firstLine="700"/>
        <w:jc w:val="both"/>
        <w:rPr>
          <w:sz w:val="22"/>
          <w:szCs w:val="22"/>
        </w:rPr>
      </w:pPr>
      <w:proofErr w:type="gramStart"/>
      <w:r w:rsidRPr="006407C7">
        <w:rPr>
          <w:rStyle w:val="51"/>
          <w:color w:val="auto"/>
          <w:sz w:val="22"/>
          <w:szCs w:val="22"/>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51"/>
          <w:color w:val="auto"/>
          <w:sz w:val="22"/>
          <w:szCs w:val="22"/>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70538" w:rsidRPr="006407C7" w:rsidRDefault="00A70538" w:rsidP="00A70538">
      <w:pPr>
        <w:pStyle w:val="18"/>
        <w:shd w:val="clear" w:color="auto" w:fill="auto"/>
        <w:spacing w:after="0" w:line="240" w:lineRule="auto"/>
        <w:ind w:firstLine="700"/>
        <w:jc w:val="both"/>
        <w:rPr>
          <w:sz w:val="22"/>
          <w:szCs w:val="22"/>
        </w:rPr>
      </w:pPr>
      <w:r w:rsidRPr="006407C7">
        <w:rPr>
          <w:rStyle w:val="51"/>
          <w:color w:val="auto"/>
          <w:sz w:val="22"/>
          <w:szCs w:val="22"/>
        </w:rPr>
        <w:t>Обследование предметов, выделение их признаков и свойств, необходимых для передачи в рисунке, аппликации, лепке предмета.</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Соотнесение формы предметов с геометрическими фигурами (метод обобщения).</w:t>
      </w:r>
      <w:r w:rsidRPr="006407C7">
        <w:rPr>
          <w:sz w:val="22"/>
          <w:szCs w:val="22"/>
        </w:rPr>
        <w:t xml:space="preserve"> </w:t>
      </w:r>
      <w:r w:rsidRPr="006407C7">
        <w:rPr>
          <w:rStyle w:val="51"/>
          <w:color w:val="auto"/>
          <w:sz w:val="22"/>
          <w:szCs w:val="22"/>
        </w:rPr>
        <w:t>Передача пропорций предметов. Строение тела человека, животных и</w:t>
      </w:r>
      <w:r w:rsidRPr="006407C7">
        <w:rPr>
          <w:sz w:val="22"/>
          <w:szCs w:val="22"/>
        </w:rPr>
        <w:t xml:space="preserve"> </w:t>
      </w:r>
      <w:r w:rsidRPr="006407C7">
        <w:rPr>
          <w:rStyle w:val="51"/>
          <w:color w:val="auto"/>
          <w:sz w:val="22"/>
          <w:szCs w:val="22"/>
        </w:rPr>
        <w:t>др.</w:t>
      </w:r>
      <w:r w:rsidRPr="006407C7">
        <w:rPr>
          <w:sz w:val="22"/>
          <w:szCs w:val="22"/>
        </w:rPr>
        <w:t xml:space="preserve"> </w:t>
      </w:r>
      <w:r w:rsidRPr="006407C7">
        <w:rPr>
          <w:rStyle w:val="51"/>
          <w:color w:val="auto"/>
          <w:sz w:val="22"/>
          <w:szCs w:val="22"/>
        </w:rPr>
        <w:t>Передача движения различных одушевленных и неодушевленных предметов.</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w:t>
      </w:r>
      <w:r w:rsidRPr="006407C7">
        <w:rPr>
          <w:rStyle w:val="51"/>
          <w:color w:val="auto"/>
          <w:sz w:val="22"/>
          <w:szCs w:val="22"/>
        </w:rPr>
        <w:lastRenderedPageBreak/>
        <w:t xml:space="preserve">по опорным точкам, </w:t>
      </w:r>
      <w:proofErr w:type="spellStart"/>
      <w:r w:rsidRPr="006407C7">
        <w:rPr>
          <w:rStyle w:val="51"/>
          <w:color w:val="auto"/>
          <w:sz w:val="22"/>
          <w:szCs w:val="22"/>
        </w:rPr>
        <w:t>дорисовывание</w:t>
      </w:r>
      <w:proofErr w:type="spellEnd"/>
      <w:r w:rsidRPr="006407C7">
        <w:rPr>
          <w:rStyle w:val="51"/>
          <w:color w:val="auto"/>
          <w:sz w:val="22"/>
          <w:szCs w:val="22"/>
        </w:rPr>
        <w:t>, обведение шаблонов, рисование по клеткам, самостоятельное рисование формы объекта и т.п.</w:t>
      </w:r>
    </w:p>
    <w:p w:rsidR="00A70538" w:rsidRPr="006407C7" w:rsidRDefault="00A70538" w:rsidP="00A70538">
      <w:pPr>
        <w:pStyle w:val="18"/>
        <w:shd w:val="clear" w:color="auto" w:fill="auto"/>
        <w:tabs>
          <w:tab w:val="right" w:pos="9351"/>
        </w:tabs>
        <w:spacing w:after="0" w:line="240" w:lineRule="auto"/>
        <w:ind w:left="20" w:firstLine="700"/>
        <w:jc w:val="both"/>
        <w:rPr>
          <w:sz w:val="22"/>
          <w:szCs w:val="22"/>
        </w:rPr>
      </w:pPr>
      <w:r w:rsidRPr="006407C7">
        <w:rPr>
          <w:rStyle w:val="51"/>
          <w:color w:val="auto"/>
          <w:sz w:val="22"/>
          <w:szCs w:val="22"/>
        </w:rPr>
        <w:t>Сходство и различия орнамента и узора. Виды орнаментов по форме: в полосе, замкнутый, сетчатый, по содержанию: геометрический,</w:t>
      </w:r>
    </w:p>
    <w:p w:rsidR="00A70538" w:rsidRPr="006407C7" w:rsidRDefault="00A70538" w:rsidP="00A70538">
      <w:pPr>
        <w:pStyle w:val="18"/>
        <w:shd w:val="clear" w:color="auto" w:fill="auto"/>
        <w:spacing w:after="0" w:line="240" w:lineRule="auto"/>
        <w:ind w:left="20"/>
        <w:jc w:val="both"/>
        <w:rPr>
          <w:sz w:val="22"/>
          <w:szCs w:val="22"/>
        </w:rPr>
      </w:pPr>
      <w:r w:rsidRPr="006407C7">
        <w:rPr>
          <w:rStyle w:val="51"/>
          <w:color w:val="auto"/>
          <w:sz w:val="22"/>
          <w:szCs w:val="22"/>
        </w:rPr>
        <w:t>растительный, зооморфный, геральдический и т.д. При</w:t>
      </w:r>
      <w:r w:rsidRPr="006407C7">
        <w:rPr>
          <w:rStyle w:val="6"/>
          <w:color w:val="auto"/>
          <w:sz w:val="22"/>
          <w:szCs w:val="22"/>
        </w:rPr>
        <w:t>нци</w:t>
      </w:r>
      <w:r w:rsidRPr="006407C7">
        <w:rPr>
          <w:rStyle w:val="51"/>
          <w:color w:val="auto"/>
          <w:sz w:val="22"/>
          <w:szCs w:val="22"/>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Практическое применение приемов и способов передачи графических образов в лепке, аппликации, рисунке.</w:t>
      </w:r>
    </w:p>
    <w:p w:rsidR="00A70538" w:rsidRPr="006407C7" w:rsidRDefault="00A70538" w:rsidP="00A70538">
      <w:pPr>
        <w:pStyle w:val="70"/>
        <w:shd w:val="clear" w:color="auto" w:fill="auto"/>
        <w:spacing w:after="0" w:line="240" w:lineRule="auto"/>
        <w:ind w:left="2040" w:hanging="860"/>
        <w:jc w:val="left"/>
        <w:rPr>
          <w:sz w:val="22"/>
          <w:szCs w:val="22"/>
        </w:rPr>
      </w:pPr>
      <w:r w:rsidRPr="006407C7">
        <w:rPr>
          <w:i w:val="0"/>
          <w:sz w:val="22"/>
          <w:szCs w:val="22"/>
        </w:rPr>
        <w:t>Развитие восприятия цвета предметов и формирование умения передавать его в рисунке с помощью красо</w:t>
      </w:r>
      <w:r w:rsidRPr="006407C7">
        <w:rPr>
          <w:sz w:val="22"/>
          <w:szCs w:val="22"/>
        </w:rPr>
        <w:t>к</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Понятия: «цвет», «спектр», «краски», «акварель», «гуашь», «живопись»</w:t>
      </w:r>
      <w:r w:rsidRPr="006407C7">
        <w:rPr>
          <w:sz w:val="22"/>
          <w:szCs w:val="22"/>
        </w:rPr>
        <w:t xml:space="preserve"> </w:t>
      </w:r>
      <w:r w:rsidRPr="006407C7">
        <w:rPr>
          <w:rStyle w:val="51"/>
          <w:color w:val="auto"/>
          <w:sz w:val="22"/>
          <w:szCs w:val="22"/>
        </w:rPr>
        <w:t>и т.д.</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6407C7">
        <w:rPr>
          <w:rStyle w:val="51"/>
          <w:color w:val="auto"/>
          <w:sz w:val="22"/>
          <w:szCs w:val="22"/>
        </w:rPr>
        <w:t>цветоведения</w:t>
      </w:r>
      <w:proofErr w:type="spellEnd"/>
      <w:r w:rsidRPr="006407C7">
        <w:rPr>
          <w:rStyle w:val="51"/>
          <w:color w:val="auto"/>
          <w:sz w:val="22"/>
          <w:szCs w:val="22"/>
        </w:rPr>
        <w:t>.</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Различение и обозначением словом, некоторых ясно различимых оттенков цветов.</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 xml:space="preserve">Работа кистью и красками, получение новых цветов и оттенков путем смешения на палитре основных цветов, отражение </w:t>
      </w:r>
      <w:proofErr w:type="spellStart"/>
      <w:r w:rsidRPr="006407C7">
        <w:rPr>
          <w:rStyle w:val="51"/>
          <w:color w:val="auto"/>
          <w:sz w:val="22"/>
          <w:szCs w:val="22"/>
        </w:rPr>
        <w:t>светлостности</w:t>
      </w:r>
      <w:proofErr w:type="spellEnd"/>
      <w:r w:rsidRPr="006407C7">
        <w:rPr>
          <w:rStyle w:val="51"/>
          <w:color w:val="auto"/>
          <w:sz w:val="22"/>
          <w:szCs w:val="22"/>
        </w:rPr>
        <w:t xml:space="preserve"> цвета (светло-зеленый, темно-зеленый и т.д.).</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70538" w:rsidRPr="006407C7" w:rsidRDefault="00A70538" w:rsidP="00A70538">
      <w:pPr>
        <w:pStyle w:val="18"/>
        <w:shd w:val="clear" w:color="auto" w:fill="auto"/>
        <w:spacing w:after="0" w:line="240" w:lineRule="auto"/>
        <w:ind w:left="20" w:firstLine="700"/>
        <w:jc w:val="both"/>
        <w:rPr>
          <w:sz w:val="22"/>
          <w:szCs w:val="22"/>
        </w:rPr>
      </w:pPr>
      <w:r w:rsidRPr="006407C7">
        <w:rPr>
          <w:rStyle w:val="51"/>
          <w:color w:val="auto"/>
          <w:sz w:val="22"/>
          <w:szCs w:val="22"/>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A70538" w:rsidRPr="006407C7" w:rsidRDefault="00A70538" w:rsidP="00A70538">
      <w:pPr>
        <w:pStyle w:val="70"/>
        <w:shd w:val="clear" w:color="auto" w:fill="auto"/>
        <w:spacing w:after="0" w:line="240" w:lineRule="auto"/>
        <w:ind w:left="2240"/>
        <w:jc w:val="left"/>
        <w:rPr>
          <w:i w:val="0"/>
          <w:sz w:val="22"/>
          <w:szCs w:val="22"/>
        </w:rPr>
      </w:pPr>
      <w:r w:rsidRPr="006407C7">
        <w:rPr>
          <w:i w:val="0"/>
          <w:sz w:val="22"/>
          <w:szCs w:val="22"/>
        </w:rPr>
        <w:t>Обучение восприятию произведений искусства</w:t>
      </w:r>
    </w:p>
    <w:p w:rsidR="00A70538" w:rsidRPr="006407C7" w:rsidRDefault="00A70538" w:rsidP="00A70538">
      <w:pPr>
        <w:pStyle w:val="18"/>
        <w:shd w:val="clear" w:color="auto" w:fill="auto"/>
        <w:spacing w:after="0" w:line="240" w:lineRule="auto"/>
        <w:jc w:val="both"/>
        <w:rPr>
          <w:sz w:val="22"/>
          <w:szCs w:val="22"/>
        </w:rPr>
      </w:pPr>
      <w:r w:rsidRPr="006407C7">
        <w:rPr>
          <w:rStyle w:val="51"/>
          <w:color w:val="auto"/>
          <w:sz w:val="22"/>
          <w:szCs w:val="22"/>
        </w:rPr>
        <w:t>Темы бесед:</w:t>
      </w:r>
    </w:p>
    <w:p w:rsidR="00A70538" w:rsidRPr="006407C7" w:rsidRDefault="00A70538" w:rsidP="00A70538">
      <w:pPr>
        <w:pStyle w:val="18"/>
        <w:shd w:val="clear" w:color="auto" w:fill="auto"/>
        <w:spacing w:after="0" w:line="240" w:lineRule="auto"/>
        <w:ind w:left="20"/>
        <w:jc w:val="both"/>
        <w:rPr>
          <w:sz w:val="22"/>
          <w:szCs w:val="22"/>
        </w:rPr>
      </w:pPr>
      <w:r w:rsidRPr="006407C7">
        <w:rPr>
          <w:rStyle w:val="51"/>
          <w:color w:val="auto"/>
          <w:sz w:val="22"/>
          <w:szCs w:val="22"/>
        </w:rPr>
        <w:t>-«Изобразительное искусство в повседневной жизни человека. Работа художников, скульпторов, мастеров народных промыслов, дизайнеров».</w:t>
      </w:r>
    </w:p>
    <w:p w:rsidR="00A70538" w:rsidRPr="006407C7" w:rsidRDefault="00A70538" w:rsidP="00A70538">
      <w:pPr>
        <w:pStyle w:val="18"/>
        <w:shd w:val="clear" w:color="auto" w:fill="auto"/>
        <w:spacing w:after="0" w:line="240" w:lineRule="auto"/>
        <w:ind w:left="20"/>
        <w:jc w:val="both"/>
        <w:rPr>
          <w:sz w:val="22"/>
          <w:szCs w:val="22"/>
        </w:rPr>
      </w:pPr>
      <w:r w:rsidRPr="006407C7">
        <w:rPr>
          <w:rStyle w:val="51"/>
          <w:color w:val="auto"/>
          <w:sz w:val="22"/>
          <w:szCs w:val="22"/>
        </w:rPr>
        <w:t xml:space="preserve">-«Виды изобразительного искусства». Рисунок, живопись, скульптура, </w:t>
      </w:r>
      <w:proofErr w:type="gramStart"/>
      <w:r w:rsidRPr="006407C7">
        <w:rPr>
          <w:rStyle w:val="51"/>
          <w:color w:val="auto"/>
          <w:sz w:val="22"/>
          <w:szCs w:val="22"/>
        </w:rPr>
        <w:t>декоративно-прикладное</w:t>
      </w:r>
      <w:proofErr w:type="gramEnd"/>
      <w:r w:rsidRPr="006407C7">
        <w:rPr>
          <w:rStyle w:val="51"/>
          <w:color w:val="auto"/>
          <w:sz w:val="22"/>
          <w:szCs w:val="22"/>
        </w:rPr>
        <w:t xml:space="preserve"> искусства, архитектура, дизайн.</w:t>
      </w:r>
    </w:p>
    <w:p w:rsidR="00A70538" w:rsidRPr="006407C7" w:rsidRDefault="00A70538" w:rsidP="00A70538">
      <w:pPr>
        <w:pStyle w:val="18"/>
        <w:shd w:val="clear" w:color="auto" w:fill="auto"/>
        <w:spacing w:after="0" w:line="240" w:lineRule="auto"/>
        <w:ind w:left="20"/>
        <w:jc w:val="both"/>
        <w:rPr>
          <w:sz w:val="22"/>
          <w:szCs w:val="22"/>
        </w:rPr>
      </w:pPr>
      <w:r w:rsidRPr="006407C7">
        <w:rPr>
          <w:rStyle w:val="51"/>
          <w:color w:val="auto"/>
          <w:sz w:val="22"/>
          <w:szCs w:val="22"/>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6407C7">
        <w:rPr>
          <w:rStyle w:val="51"/>
          <w:color w:val="auto"/>
          <w:sz w:val="22"/>
          <w:szCs w:val="22"/>
        </w:rPr>
        <w:t>Билибин</w:t>
      </w:r>
      <w:proofErr w:type="spellEnd"/>
      <w:r w:rsidRPr="006407C7">
        <w:rPr>
          <w:rStyle w:val="51"/>
          <w:color w:val="auto"/>
          <w:sz w:val="22"/>
          <w:szCs w:val="22"/>
        </w:rPr>
        <w:t xml:space="preserve">, В. Васнецов, Ю. Васнецов, В. </w:t>
      </w:r>
      <w:proofErr w:type="spellStart"/>
      <w:r w:rsidRPr="006407C7">
        <w:rPr>
          <w:rStyle w:val="51"/>
          <w:color w:val="auto"/>
          <w:sz w:val="22"/>
          <w:szCs w:val="22"/>
        </w:rPr>
        <w:t>Канашевич</w:t>
      </w:r>
      <w:proofErr w:type="spellEnd"/>
      <w:r w:rsidRPr="006407C7">
        <w:rPr>
          <w:rStyle w:val="51"/>
          <w:color w:val="auto"/>
          <w:sz w:val="22"/>
          <w:szCs w:val="22"/>
        </w:rPr>
        <w:t>, А. Куинджи, А Саврасов, И</w:t>
      </w:r>
      <w:proofErr w:type="gramStart"/>
      <w:r w:rsidRPr="006407C7">
        <w:rPr>
          <w:rStyle w:val="51"/>
          <w:color w:val="auto"/>
          <w:sz w:val="22"/>
          <w:szCs w:val="22"/>
        </w:rPr>
        <w:t xml:space="preserve"> .</w:t>
      </w:r>
      <w:proofErr w:type="gramEnd"/>
      <w:r w:rsidRPr="006407C7">
        <w:rPr>
          <w:rStyle w:val="51"/>
          <w:color w:val="auto"/>
          <w:sz w:val="22"/>
          <w:szCs w:val="22"/>
        </w:rPr>
        <w:t xml:space="preserve">Остроухова, А. Пластов, В. Поленов, И Левитан, К. </w:t>
      </w:r>
      <w:proofErr w:type="spellStart"/>
      <w:r w:rsidRPr="006407C7">
        <w:rPr>
          <w:rStyle w:val="51"/>
          <w:color w:val="auto"/>
          <w:sz w:val="22"/>
          <w:szCs w:val="22"/>
        </w:rPr>
        <w:t>Юон</w:t>
      </w:r>
      <w:proofErr w:type="spellEnd"/>
      <w:r w:rsidRPr="006407C7">
        <w:rPr>
          <w:rStyle w:val="51"/>
          <w:color w:val="auto"/>
          <w:sz w:val="22"/>
          <w:szCs w:val="22"/>
        </w:rPr>
        <w:t xml:space="preserve">, М. Сарьян, П. </w:t>
      </w:r>
      <w:proofErr w:type="spellStart"/>
      <w:r w:rsidRPr="006407C7">
        <w:rPr>
          <w:rStyle w:val="51"/>
          <w:color w:val="auto"/>
          <w:sz w:val="22"/>
          <w:szCs w:val="22"/>
        </w:rPr>
        <w:t>Сезан</w:t>
      </w:r>
      <w:proofErr w:type="spellEnd"/>
      <w:r w:rsidRPr="006407C7">
        <w:rPr>
          <w:rStyle w:val="51"/>
          <w:color w:val="auto"/>
          <w:sz w:val="22"/>
          <w:szCs w:val="22"/>
        </w:rPr>
        <w:t>, И. Ши</w:t>
      </w:r>
      <w:r w:rsidRPr="006407C7">
        <w:rPr>
          <w:rStyle w:val="6"/>
          <w:color w:val="auto"/>
          <w:sz w:val="22"/>
          <w:szCs w:val="22"/>
        </w:rPr>
        <w:t>шк</w:t>
      </w:r>
      <w:r w:rsidRPr="006407C7">
        <w:rPr>
          <w:rStyle w:val="51"/>
          <w:color w:val="auto"/>
          <w:sz w:val="22"/>
          <w:szCs w:val="22"/>
        </w:rPr>
        <w:t>ин и т.д.</w:t>
      </w:r>
    </w:p>
    <w:p w:rsidR="00A70538" w:rsidRPr="006407C7" w:rsidRDefault="00A70538" w:rsidP="00A70538">
      <w:pPr>
        <w:pStyle w:val="18"/>
        <w:shd w:val="clear" w:color="auto" w:fill="auto"/>
        <w:spacing w:after="0" w:line="240" w:lineRule="auto"/>
        <w:ind w:left="20"/>
        <w:jc w:val="both"/>
        <w:rPr>
          <w:sz w:val="22"/>
          <w:szCs w:val="22"/>
        </w:rPr>
      </w:pPr>
      <w:r w:rsidRPr="006407C7">
        <w:rPr>
          <w:rStyle w:val="51"/>
          <w:color w:val="auto"/>
          <w:sz w:val="22"/>
          <w:szCs w:val="22"/>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6407C7">
        <w:rPr>
          <w:rStyle w:val="51"/>
          <w:color w:val="auto"/>
          <w:sz w:val="22"/>
          <w:szCs w:val="22"/>
        </w:rPr>
        <w:t>Ватагин</w:t>
      </w:r>
      <w:proofErr w:type="spellEnd"/>
      <w:r w:rsidRPr="006407C7">
        <w:rPr>
          <w:rStyle w:val="51"/>
          <w:color w:val="auto"/>
          <w:sz w:val="22"/>
          <w:szCs w:val="22"/>
        </w:rPr>
        <w:t xml:space="preserve">, А. </w:t>
      </w:r>
      <w:proofErr w:type="spellStart"/>
      <w:r w:rsidRPr="006407C7">
        <w:rPr>
          <w:rStyle w:val="51"/>
          <w:color w:val="auto"/>
          <w:sz w:val="22"/>
          <w:szCs w:val="22"/>
        </w:rPr>
        <w:t>Опекушина</w:t>
      </w:r>
      <w:proofErr w:type="spellEnd"/>
      <w:r w:rsidRPr="006407C7">
        <w:rPr>
          <w:rStyle w:val="51"/>
          <w:color w:val="auto"/>
          <w:sz w:val="22"/>
          <w:szCs w:val="22"/>
        </w:rPr>
        <w:t>, В. Мухина и т.д.</w:t>
      </w:r>
    </w:p>
    <w:p w:rsidR="00A70538" w:rsidRPr="006407C7" w:rsidRDefault="00A70538" w:rsidP="00D47168">
      <w:pPr>
        <w:pStyle w:val="18"/>
        <w:shd w:val="clear" w:color="auto" w:fill="auto"/>
        <w:spacing w:after="0" w:line="240" w:lineRule="auto"/>
        <w:jc w:val="both"/>
        <w:rPr>
          <w:rStyle w:val="51"/>
          <w:color w:val="auto"/>
          <w:sz w:val="22"/>
          <w:szCs w:val="22"/>
        </w:rPr>
      </w:pPr>
      <w:r w:rsidRPr="006407C7">
        <w:rPr>
          <w:rStyle w:val="51"/>
          <w:color w:val="auto"/>
          <w:sz w:val="22"/>
          <w:szCs w:val="22"/>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6407C7">
        <w:rPr>
          <w:rStyle w:val="51"/>
          <w:color w:val="auto"/>
          <w:sz w:val="22"/>
          <w:szCs w:val="22"/>
        </w:rPr>
        <w:t>жостовская</w:t>
      </w:r>
      <w:proofErr w:type="spellEnd"/>
      <w:r w:rsidRPr="006407C7">
        <w:rPr>
          <w:rStyle w:val="51"/>
          <w:color w:val="auto"/>
          <w:sz w:val="22"/>
          <w:szCs w:val="22"/>
        </w:rPr>
        <w:t xml:space="preserve"> роспись и т.д.).</w:t>
      </w:r>
    </w:p>
    <w:p w:rsidR="00D47168" w:rsidRPr="006407C7" w:rsidRDefault="00D47168" w:rsidP="00D47168">
      <w:pPr>
        <w:pStyle w:val="18"/>
        <w:shd w:val="clear" w:color="auto" w:fill="auto"/>
        <w:spacing w:after="0" w:line="240" w:lineRule="auto"/>
        <w:jc w:val="both"/>
        <w:rPr>
          <w:sz w:val="22"/>
          <w:szCs w:val="22"/>
        </w:rPr>
      </w:pPr>
    </w:p>
    <w:p w:rsidR="003B4ED9" w:rsidRPr="006407C7" w:rsidRDefault="003B4ED9" w:rsidP="003B4ED9">
      <w:pPr>
        <w:spacing w:before="120" w:line="240" w:lineRule="auto"/>
        <w:ind w:firstLine="709"/>
        <w:jc w:val="center"/>
        <w:rPr>
          <w:rFonts w:ascii="Times New Roman" w:hAnsi="Times New Roman"/>
          <w:b/>
        </w:rPr>
      </w:pPr>
      <w:r w:rsidRPr="006407C7">
        <w:rPr>
          <w:rFonts w:ascii="Times New Roman" w:hAnsi="Times New Roman"/>
          <w:b/>
        </w:rPr>
        <w:t>ФИЗИЧЕСКАЯ КУЛЬТУРА</w:t>
      </w:r>
    </w:p>
    <w:p w:rsidR="003B4ED9" w:rsidRPr="006407C7" w:rsidRDefault="003B4ED9" w:rsidP="003B4ED9">
      <w:pPr>
        <w:spacing w:line="240" w:lineRule="auto"/>
        <w:ind w:firstLine="709"/>
        <w:jc w:val="center"/>
        <w:rPr>
          <w:rFonts w:ascii="Times New Roman" w:hAnsi="Times New Roman"/>
        </w:rPr>
      </w:pPr>
      <w:r w:rsidRPr="006407C7">
        <w:rPr>
          <w:rFonts w:ascii="Times New Roman" w:hAnsi="Times New Roman"/>
          <w:b/>
        </w:rPr>
        <w:t>Пояснительная записка</w:t>
      </w:r>
    </w:p>
    <w:p w:rsidR="003B4ED9" w:rsidRPr="006407C7" w:rsidRDefault="003B4ED9" w:rsidP="003B4ED9">
      <w:pPr>
        <w:spacing w:before="120" w:line="240" w:lineRule="auto"/>
        <w:ind w:firstLine="709"/>
        <w:rPr>
          <w:rFonts w:ascii="Times New Roman" w:hAnsi="Times New Roman"/>
          <w:b/>
        </w:rPr>
      </w:pPr>
      <w:r w:rsidRPr="006407C7">
        <w:rPr>
          <w:rFonts w:ascii="Times New Roman" w:hAnsi="Times New Roman"/>
        </w:rPr>
        <w:t xml:space="preserve">Программа по физической культуре для обучающихся </w:t>
      </w:r>
      <w:r w:rsidRPr="006407C7">
        <w:rPr>
          <w:rFonts w:ascii="Times New Roman" w:hAnsi="Times New Roman"/>
          <w:lang w:val="en-US"/>
        </w:rPr>
        <w:t>V</w:t>
      </w:r>
      <w:r w:rsidRPr="006407C7">
        <w:rPr>
          <w:rFonts w:ascii="Times New Roman" w:hAnsi="Times New Roman"/>
        </w:rPr>
        <w:t>-</w:t>
      </w:r>
      <w:r w:rsidRPr="006407C7">
        <w:rPr>
          <w:rFonts w:ascii="Times New Roman" w:hAnsi="Times New Roman"/>
          <w:lang w:val="en-US"/>
        </w:rPr>
        <w:t>IX</w:t>
      </w:r>
      <w:r w:rsidRPr="006407C7">
        <w:rPr>
          <w:rFonts w:ascii="Times New Roman" w:hAnsi="Times New Roman"/>
        </w:rPr>
        <w:t xml:space="preserve">-х классов является логическим продолжением соответствующей учебной программы </w:t>
      </w:r>
      <w:r w:rsidRPr="006407C7">
        <w:rPr>
          <w:rFonts w:ascii="Times New Roman" w:hAnsi="Times New Roman"/>
          <w:lang w:val="en-US"/>
        </w:rPr>
        <w:t>I</w:t>
      </w:r>
      <w:r w:rsidRPr="006407C7">
        <w:rPr>
          <w:rFonts w:ascii="Times New Roman" w:hAnsi="Times New Roman"/>
        </w:rPr>
        <w:t>—</w:t>
      </w:r>
      <w:r w:rsidRPr="006407C7">
        <w:rPr>
          <w:rFonts w:ascii="Times New Roman" w:hAnsi="Times New Roman"/>
          <w:lang w:val="en-US"/>
        </w:rPr>
        <w:t>IV</w:t>
      </w:r>
      <w:r w:rsidRPr="006407C7">
        <w:rPr>
          <w:rFonts w:ascii="Times New Roman" w:hAnsi="Times New Roman"/>
        </w:rPr>
        <w:t xml:space="preserve"> классов.</w:t>
      </w:r>
    </w:p>
    <w:p w:rsidR="003B4ED9" w:rsidRPr="006407C7" w:rsidRDefault="003B4ED9" w:rsidP="003B4ED9">
      <w:pPr>
        <w:spacing w:line="240" w:lineRule="auto"/>
        <w:ind w:firstLine="709"/>
        <w:rPr>
          <w:rFonts w:ascii="Times New Roman" w:hAnsi="Times New Roman"/>
        </w:rPr>
      </w:pPr>
      <w:r w:rsidRPr="006407C7">
        <w:rPr>
          <w:rFonts w:ascii="Times New Roman" w:hAnsi="Times New Roman"/>
          <w:b/>
        </w:rPr>
        <w:t xml:space="preserve">Основная цель изучения физической культуры </w:t>
      </w:r>
      <w:r w:rsidRPr="006407C7">
        <w:rPr>
          <w:rFonts w:ascii="Times New Roman" w:hAnsi="Times New Roman"/>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w:t>
      </w:r>
      <w:r w:rsidRPr="006407C7">
        <w:rPr>
          <w:rFonts w:ascii="Times New Roman" w:hAnsi="Times New Roman"/>
        </w:rPr>
        <w:lastRenderedPageBreak/>
        <w:t>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3B4ED9" w:rsidRPr="006407C7" w:rsidRDefault="003B4ED9" w:rsidP="00D47168">
      <w:pPr>
        <w:spacing w:line="240" w:lineRule="auto"/>
        <w:ind w:firstLine="142"/>
        <w:rPr>
          <w:rFonts w:ascii="Times New Roman" w:hAnsi="Times New Roman"/>
        </w:rPr>
      </w:pPr>
      <w:r w:rsidRPr="006407C7">
        <w:rPr>
          <w:rFonts w:ascii="Times New Roman" w:hAnsi="Times New Roman"/>
        </w:rPr>
        <w:t>Задачи, реализуемые в ходе уроков физической культуры:</w:t>
      </w:r>
    </w:p>
    <w:p w:rsidR="003B4ED9" w:rsidRPr="006407C7" w:rsidRDefault="003B4ED9" w:rsidP="00D47168">
      <w:pPr>
        <w:spacing w:line="240" w:lineRule="auto"/>
        <w:ind w:firstLine="142"/>
        <w:rPr>
          <w:rFonts w:ascii="Times New Roman" w:hAnsi="Times New Roman"/>
        </w:rPr>
      </w:pPr>
      <w:r w:rsidRPr="006407C7">
        <w:rPr>
          <w:rFonts w:ascii="Times New Roman" w:hAnsi="Times New Roman"/>
        </w:rPr>
        <w:t>― воспитание ин</w:t>
      </w:r>
      <w:r w:rsidRPr="006407C7">
        <w:rPr>
          <w:rFonts w:ascii="Times New Roman" w:hAnsi="Times New Roman"/>
        </w:rPr>
        <w:softHyphen/>
        <w:t>тереса к физической культуре и спо</w:t>
      </w:r>
      <w:r w:rsidRPr="006407C7">
        <w:rPr>
          <w:rFonts w:ascii="Times New Roman" w:hAnsi="Times New Roman"/>
        </w:rPr>
        <w:softHyphen/>
        <w:t xml:space="preserve">рту; </w:t>
      </w:r>
    </w:p>
    <w:p w:rsidR="003B4ED9" w:rsidRPr="006407C7" w:rsidRDefault="003B4ED9" w:rsidP="00D47168">
      <w:pPr>
        <w:spacing w:line="240" w:lineRule="auto"/>
        <w:ind w:firstLine="142"/>
        <w:rPr>
          <w:rFonts w:ascii="Times New Roman" w:hAnsi="Times New Roman"/>
        </w:rPr>
      </w:pPr>
      <w:r w:rsidRPr="006407C7">
        <w:rPr>
          <w:rFonts w:ascii="Times New Roman" w:hAnsi="Times New Roman"/>
        </w:rPr>
        <w:t>― овладение основами доступных видов спор</w:t>
      </w:r>
      <w:r w:rsidRPr="006407C7">
        <w:rPr>
          <w:rFonts w:ascii="Times New Roman" w:hAnsi="Times New Roman"/>
        </w:rPr>
        <w:softHyphen/>
        <w:t>та (легкой атлетикой, гим</w:t>
      </w:r>
      <w:r w:rsidRPr="006407C7">
        <w:rPr>
          <w:rFonts w:ascii="Times New Roman" w:hAnsi="Times New Roman"/>
        </w:rPr>
        <w:softHyphen/>
        <w:t>на</w:t>
      </w:r>
      <w:r w:rsidRPr="006407C7">
        <w:rPr>
          <w:rFonts w:ascii="Times New Roman" w:hAnsi="Times New Roman"/>
        </w:rPr>
        <w:softHyphen/>
        <w:t>с</w:t>
      </w:r>
      <w:r w:rsidRPr="006407C7">
        <w:rPr>
          <w:rFonts w:ascii="Times New Roman" w:hAnsi="Times New Roman"/>
        </w:rPr>
        <w:softHyphen/>
        <w:t>ти</w:t>
      </w:r>
      <w:r w:rsidRPr="006407C7">
        <w:rPr>
          <w:rFonts w:ascii="Times New Roman" w:hAnsi="Times New Roman"/>
        </w:rPr>
        <w:softHyphen/>
        <w:t>кой, лы</w:t>
      </w:r>
      <w:r w:rsidRPr="006407C7">
        <w:rPr>
          <w:rFonts w:ascii="Times New Roman" w:hAnsi="Times New Roman"/>
        </w:rPr>
        <w:softHyphen/>
        <w:t>жной подготовкой и др.) в со</w:t>
      </w:r>
      <w:r w:rsidRPr="006407C7">
        <w:rPr>
          <w:rFonts w:ascii="Times New Roman" w:hAnsi="Times New Roman"/>
        </w:rPr>
        <w:softHyphen/>
        <w:t>от</w:t>
      </w:r>
      <w:r w:rsidRPr="006407C7">
        <w:rPr>
          <w:rFonts w:ascii="Times New Roman" w:hAnsi="Times New Roman"/>
        </w:rPr>
        <w:softHyphen/>
        <w:t>ве</w:t>
      </w:r>
      <w:r w:rsidRPr="006407C7">
        <w:rPr>
          <w:rFonts w:ascii="Times New Roman" w:hAnsi="Times New Roman"/>
        </w:rPr>
        <w:softHyphen/>
        <w:t>т</w:t>
      </w:r>
      <w:r w:rsidRPr="006407C7">
        <w:rPr>
          <w:rFonts w:ascii="Times New Roman" w:hAnsi="Times New Roman"/>
        </w:rPr>
        <w:softHyphen/>
        <w:t>ствии с возрастными и психофи</w:t>
      </w:r>
      <w:r w:rsidRPr="006407C7">
        <w:rPr>
          <w:rFonts w:ascii="Times New Roman" w:hAnsi="Times New Roman"/>
        </w:rPr>
        <w:softHyphen/>
        <w:t>зи</w:t>
      </w:r>
      <w:r w:rsidRPr="006407C7">
        <w:rPr>
          <w:rFonts w:ascii="Times New Roman" w:hAnsi="Times New Roman"/>
        </w:rPr>
        <w:softHyphen/>
        <w:t>че</w:t>
      </w:r>
      <w:r w:rsidRPr="006407C7">
        <w:rPr>
          <w:rFonts w:ascii="Times New Roman" w:hAnsi="Times New Roman"/>
        </w:rPr>
        <w:softHyphen/>
        <w:t>с</w:t>
      </w:r>
      <w:r w:rsidRPr="006407C7">
        <w:rPr>
          <w:rFonts w:ascii="Times New Roman" w:hAnsi="Times New Roman"/>
        </w:rPr>
        <w:softHyphen/>
        <w:t>ки</w:t>
      </w:r>
      <w:r w:rsidRPr="006407C7">
        <w:rPr>
          <w:rFonts w:ascii="Times New Roman" w:hAnsi="Times New Roman"/>
        </w:rPr>
        <w:softHyphen/>
        <w:t>ми особенностями обу</w:t>
      </w:r>
      <w:r w:rsidRPr="006407C7">
        <w:rPr>
          <w:rFonts w:ascii="Times New Roman" w:hAnsi="Times New Roman"/>
        </w:rPr>
        <w:softHyphen/>
        <w:t>ча</w:t>
      </w:r>
      <w:r w:rsidRPr="006407C7">
        <w:rPr>
          <w:rFonts w:ascii="Times New Roman" w:hAnsi="Times New Roman"/>
        </w:rPr>
        <w:softHyphen/>
        <w:t>ю</w:t>
      </w:r>
      <w:r w:rsidRPr="006407C7">
        <w:rPr>
          <w:rFonts w:ascii="Times New Roman" w:hAnsi="Times New Roman"/>
        </w:rPr>
        <w:softHyphen/>
        <w:t>щих</w:t>
      </w:r>
      <w:r w:rsidRPr="006407C7">
        <w:rPr>
          <w:rFonts w:ascii="Times New Roman" w:hAnsi="Times New Roman"/>
        </w:rPr>
        <w:softHyphen/>
        <w:t>ся;</w:t>
      </w:r>
    </w:p>
    <w:p w:rsidR="003B4ED9" w:rsidRPr="006407C7" w:rsidRDefault="003B4ED9" w:rsidP="00D47168">
      <w:pPr>
        <w:spacing w:line="240" w:lineRule="auto"/>
        <w:ind w:firstLine="142"/>
        <w:rPr>
          <w:rFonts w:ascii="Times New Roman" w:hAnsi="Times New Roman"/>
        </w:rPr>
      </w:pPr>
      <w:r w:rsidRPr="006407C7">
        <w:rPr>
          <w:rFonts w:ascii="Times New Roman" w:hAnsi="Times New Roman"/>
        </w:rPr>
        <w:t>― коррекция недостатков познава</w:t>
      </w:r>
      <w:r w:rsidRPr="006407C7">
        <w:rPr>
          <w:rFonts w:ascii="Times New Roman" w:hAnsi="Times New Roman"/>
        </w:rPr>
        <w:softHyphen/>
        <w:t>тель</w:t>
      </w:r>
      <w:r w:rsidRPr="006407C7">
        <w:rPr>
          <w:rFonts w:ascii="Times New Roman" w:hAnsi="Times New Roman"/>
        </w:rPr>
        <w:softHyphen/>
        <w:t>ной сферы и пси</w:t>
      </w:r>
      <w:r w:rsidRPr="006407C7">
        <w:rPr>
          <w:rFonts w:ascii="Times New Roman" w:hAnsi="Times New Roman"/>
        </w:rPr>
        <w:softHyphen/>
        <w:t>хо</w:t>
      </w:r>
      <w:r w:rsidRPr="006407C7">
        <w:rPr>
          <w:rFonts w:ascii="Times New Roman" w:hAnsi="Times New Roman"/>
        </w:rPr>
        <w:softHyphen/>
        <w:t>мо</w:t>
      </w:r>
      <w:r w:rsidRPr="006407C7">
        <w:rPr>
          <w:rFonts w:ascii="Times New Roman" w:hAnsi="Times New Roman"/>
        </w:rPr>
        <w:softHyphen/>
        <w:t>тор</w:t>
      </w:r>
      <w:r w:rsidRPr="006407C7">
        <w:rPr>
          <w:rFonts w:ascii="Times New Roman" w:hAnsi="Times New Roman"/>
        </w:rPr>
        <w:softHyphen/>
        <w:t>ного раз</w:t>
      </w:r>
      <w:r w:rsidRPr="006407C7">
        <w:rPr>
          <w:rFonts w:ascii="Times New Roman" w:hAnsi="Times New Roman"/>
        </w:rPr>
        <w:softHyphen/>
        <w:t>ви</w:t>
      </w:r>
      <w:r w:rsidRPr="006407C7">
        <w:rPr>
          <w:rFonts w:ascii="Times New Roman" w:hAnsi="Times New Roman"/>
        </w:rPr>
        <w:softHyphen/>
        <w:t>тия; развитие и совер</w:t>
      </w:r>
      <w:r w:rsidRPr="006407C7">
        <w:rPr>
          <w:rFonts w:ascii="Times New Roman" w:hAnsi="Times New Roman"/>
        </w:rPr>
        <w:softHyphen/>
        <w:t>ше</w:t>
      </w:r>
      <w:r w:rsidRPr="006407C7">
        <w:rPr>
          <w:rFonts w:ascii="Times New Roman" w:hAnsi="Times New Roman"/>
        </w:rPr>
        <w:softHyphen/>
        <w:t>н</w:t>
      </w:r>
      <w:r w:rsidRPr="006407C7">
        <w:rPr>
          <w:rFonts w:ascii="Times New Roman" w:hAnsi="Times New Roman"/>
        </w:rPr>
        <w:softHyphen/>
        <w:t>с</w:t>
      </w:r>
      <w:r w:rsidRPr="006407C7">
        <w:rPr>
          <w:rFonts w:ascii="Times New Roman" w:hAnsi="Times New Roman"/>
        </w:rPr>
        <w:softHyphen/>
        <w:t>твование волевой сферы</w:t>
      </w:r>
      <w:r w:rsidRPr="006407C7">
        <w:rPr>
          <w:rStyle w:val="apple-converted-space"/>
          <w:rFonts w:ascii="Times New Roman" w:hAnsi="Times New Roman"/>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6407C7">
        <w:rPr>
          <w:rStyle w:val="apple-converted-space"/>
          <w:rFonts w:ascii="Times New Roman" w:hAnsi="Times New Roman"/>
          <w:shd w:val="clear" w:color="auto" w:fill="FFFFFF"/>
        </w:rPr>
        <w:t>самоагрессия</w:t>
      </w:r>
      <w:proofErr w:type="spellEnd"/>
      <w:r w:rsidRPr="006407C7">
        <w:rPr>
          <w:rStyle w:val="apple-converted-space"/>
          <w:rFonts w:ascii="Times New Roman" w:hAnsi="Times New Roman"/>
          <w:shd w:val="clear" w:color="auto" w:fill="FFFFFF"/>
        </w:rPr>
        <w:t xml:space="preserve">, стереотипии и др.) в процессе уроков и во </w:t>
      </w:r>
      <w:proofErr w:type="spellStart"/>
      <w:r w:rsidRPr="006407C7">
        <w:rPr>
          <w:rStyle w:val="apple-converted-space"/>
          <w:rFonts w:ascii="Times New Roman" w:hAnsi="Times New Roman"/>
          <w:shd w:val="clear" w:color="auto" w:fill="FFFFFF"/>
        </w:rPr>
        <w:t>внеучебной</w:t>
      </w:r>
      <w:proofErr w:type="spellEnd"/>
      <w:r w:rsidRPr="006407C7">
        <w:rPr>
          <w:rStyle w:val="apple-converted-space"/>
          <w:rFonts w:ascii="Times New Roman" w:hAnsi="Times New Roman"/>
          <w:shd w:val="clear" w:color="auto" w:fill="FFFFFF"/>
        </w:rPr>
        <w:t xml:space="preserve"> деятельности;</w:t>
      </w:r>
    </w:p>
    <w:p w:rsidR="003B4ED9" w:rsidRPr="006407C7" w:rsidRDefault="003B4ED9" w:rsidP="00D47168">
      <w:pPr>
        <w:spacing w:line="240" w:lineRule="auto"/>
        <w:ind w:firstLine="142"/>
        <w:rPr>
          <w:rStyle w:val="apple-converted-space"/>
          <w:rFonts w:ascii="Times New Roman" w:hAnsi="Times New Roman"/>
          <w:shd w:val="clear" w:color="auto" w:fill="FFFFFF"/>
        </w:rPr>
      </w:pPr>
      <w:r w:rsidRPr="006407C7">
        <w:rPr>
          <w:rFonts w:ascii="Times New Roman" w:hAnsi="Times New Roman"/>
        </w:rPr>
        <w:t>― воспитание нра</w:t>
      </w:r>
      <w:r w:rsidRPr="006407C7">
        <w:rPr>
          <w:rFonts w:ascii="Times New Roman" w:hAnsi="Times New Roman"/>
        </w:rPr>
        <w:softHyphen/>
        <w:t>в</w:t>
      </w:r>
      <w:r w:rsidRPr="006407C7">
        <w:rPr>
          <w:rFonts w:ascii="Times New Roman" w:hAnsi="Times New Roman"/>
        </w:rPr>
        <w:softHyphen/>
        <w:t>с</w:t>
      </w:r>
      <w:r w:rsidRPr="006407C7">
        <w:rPr>
          <w:rFonts w:ascii="Times New Roman" w:hAnsi="Times New Roman"/>
        </w:rPr>
        <w:softHyphen/>
        <w:t>т</w:t>
      </w:r>
      <w:r w:rsidRPr="006407C7">
        <w:rPr>
          <w:rFonts w:ascii="Times New Roman" w:hAnsi="Times New Roman"/>
        </w:rPr>
        <w:softHyphen/>
        <w:t>ве</w:t>
      </w:r>
      <w:r w:rsidRPr="006407C7">
        <w:rPr>
          <w:rFonts w:ascii="Times New Roman" w:hAnsi="Times New Roman"/>
        </w:rPr>
        <w:softHyphen/>
        <w:t>нных качеств и свойств личности; содействие военно-патриотической подготовке.</w:t>
      </w:r>
    </w:p>
    <w:p w:rsidR="003B4ED9" w:rsidRPr="006407C7" w:rsidRDefault="003B4ED9" w:rsidP="00D47168">
      <w:pPr>
        <w:spacing w:line="240" w:lineRule="auto"/>
        <w:ind w:firstLine="142"/>
        <w:rPr>
          <w:rStyle w:val="apple-converted-space"/>
          <w:rFonts w:ascii="Times New Roman" w:hAnsi="Times New Roman"/>
          <w:shd w:val="clear" w:color="auto" w:fill="FFFFFF"/>
        </w:rPr>
      </w:pPr>
      <w:r w:rsidRPr="006407C7">
        <w:rPr>
          <w:rStyle w:val="apple-converted-space"/>
          <w:rFonts w:ascii="Times New Roman" w:hAnsi="Times New Roman"/>
          <w:shd w:val="clear" w:color="auto" w:fill="FFFFFF"/>
        </w:rPr>
        <w:t>Содержание программы отражено в следующих разделах: «</w:t>
      </w:r>
      <w:r w:rsidRPr="006407C7">
        <w:rPr>
          <w:rFonts w:ascii="Times New Roman" w:hAnsi="Times New Roman"/>
          <w:bCs/>
        </w:rPr>
        <w:t>Гимнастика</w:t>
      </w:r>
      <w:r w:rsidRPr="006407C7">
        <w:rPr>
          <w:rStyle w:val="apple-converted-space"/>
          <w:rFonts w:ascii="Times New Roman" w:hAnsi="Times New Roman"/>
          <w:shd w:val="clear" w:color="auto" w:fill="FFFFFF"/>
        </w:rPr>
        <w:t xml:space="preserve">», </w:t>
      </w:r>
      <w:r w:rsidRPr="006407C7">
        <w:rPr>
          <w:rFonts w:ascii="Times New Roman" w:hAnsi="Times New Roman"/>
          <w:bCs/>
        </w:rPr>
        <w:t>«Легкая ат</w:t>
      </w:r>
      <w:r w:rsidRPr="006407C7">
        <w:rPr>
          <w:rFonts w:ascii="Times New Roman" w:hAnsi="Times New Roman"/>
          <w:bCs/>
        </w:rPr>
        <w:softHyphen/>
        <w:t>летика</w:t>
      </w:r>
      <w:r w:rsidRPr="006407C7">
        <w:rPr>
          <w:rStyle w:val="apple-converted-space"/>
          <w:rFonts w:ascii="Times New Roman" w:hAnsi="Times New Roman"/>
          <w:shd w:val="clear" w:color="auto" w:fill="FFFFFF"/>
        </w:rPr>
        <w:t>», «</w:t>
      </w:r>
      <w:r w:rsidRPr="006407C7">
        <w:rPr>
          <w:rFonts w:ascii="Times New Roman" w:hAnsi="Times New Roman"/>
          <w:bCs/>
        </w:rPr>
        <w:t>Подвижные игры</w:t>
      </w:r>
      <w:r w:rsidRPr="006407C7">
        <w:rPr>
          <w:rStyle w:val="apple-converted-space"/>
          <w:rFonts w:ascii="Times New Roman" w:hAnsi="Times New Roman"/>
          <w:shd w:val="clear" w:color="auto" w:fill="FFFFFF"/>
        </w:rPr>
        <w:t>», «</w:t>
      </w:r>
      <w:r w:rsidRPr="006407C7">
        <w:rPr>
          <w:rFonts w:ascii="Times New Roman" w:hAnsi="Times New Roman"/>
          <w:bCs/>
        </w:rPr>
        <w:t>Спортивные иг</w:t>
      </w:r>
      <w:r w:rsidRPr="006407C7">
        <w:rPr>
          <w:rFonts w:ascii="Times New Roman" w:hAnsi="Times New Roman"/>
          <w:bCs/>
        </w:rPr>
        <w:softHyphen/>
        <w:t>ры»</w:t>
      </w:r>
      <w:r w:rsidRPr="006407C7">
        <w:rPr>
          <w:rStyle w:val="apple-converted-space"/>
          <w:rFonts w:ascii="Times New Roman" w:hAnsi="Times New Roman"/>
          <w:shd w:val="clear" w:color="auto" w:fill="FFFFFF"/>
        </w:rPr>
        <w:t>. В каждом из разделов выделено два взаимосвязанных подраздела: «Теоретические све</w:t>
      </w:r>
      <w:r w:rsidRPr="006407C7">
        <w:rPr>
          <w:rStyle w:val="apple-converted-space"/>
          <w:rFonts w:ascii="Times New Roman" w:hAnsi="Times New Roman"/>
          <w:shd w:val="clear" w:color="auto" w:fill="FFFFFF"/>
        </w:rPr>
        <w:softHyphen/>
        <w:t xml:space="preserve">дения» и «Практический материал». Кроме этого, с учетом возраста и психофизических </w:t>
      </w:r>
      <w:proofErr w:type="gramStart"/>
      <w:r w:rsidRPr="006407C7">
        <w:rPr>
          <w:rStyle w:val="apple-converted-space"/>
          <w:rFonts w:ascii="Times New Roman" w:hAnsi="Times New Roman"/>
          <w:shd w:val="clear" w:color="auto" w:fill="FFFFFF"/>
        </w:rPr>
        <w:t>воз</w:t>
      </w:r>
      <w:r w:rsidRPr="006407C7">
        <w:rPr>
          <w:rStyle w:val="apple-converted-space"/>
          <w:rFonts w:ascii="Times New Roman" w:hAnsi="Times New Roman"/>
          <w:shd w:val="clear" w:color="auto" w:fill="FFFFFF"/>
        </w:rPr>
        <w:softHyphen/>
        <w:t>можностей</w:t>
      </w:r>
      <w:proofErr w:type="gramEnd"/>
      <w:r w:rsidRPr="006407C7">
        <w:rPr>
          <w:rStyle w:val="apple-converted-space"/>
          <w:rFonts w:ascii="Times New Roman" w:hAnsi="Times New Roman"/>
          <w:shd w:val="clear" w:color="auto" w:fill="FFFFFF"/>
        </w:rPr>
        <w:t xml:space="preserve"> обучающихся им также предлагаются для усвоения некоторые те</w:t>
      </w:r>
      <w:r w:rsidRPr="006407C7">
        <w:rPr>
          <w:rStyle w:val="apple-converted-space"/>
          <w:rFonts w:ascii="Times New Roman" w:hAnsi="Times New Roman"/>
          <w:shd w:val="clear" w:color="auto" w:fill="FFFFFF"/>
        </w:rPr>
        <w:softHyphen/>
        <w:t>о</w:t>
      </w:r>
      <w:r w:rsidRPr="006407C7">
        <w:rPr>
          <w:rStyle w:val="apple-converted-space"/>
          <w:rFonts w:ascii="Times New Roman" w:hAnsi="Times New Roman"/>
          <w:shd w:val="clear" w:color="auto" w:fill="FFFFFF"/>
        </w:rPr>
        <w:softHyphen/>
        <w:t>ре</w:t>
      </w:r>
      <w:r w:rsidRPr="006407C7">
        <w:rPr>
          <w:rStyle w:val="apple-converted-space"/>
          <w:rFonts w:ascii="Times New Roman" w:hAnsi="Times New Roman"/>
          <w:shd w:val="clear" w:color="auto" w:fill="FFFFFF"/>
        </w:rPr>
        <w:softHyphen/>
        <w:t>ти</w:t>
      </w:r>
      <w:r w:rsidRPr="006407C7">
        <w:rPr>
          <w:rStyle w:val="apple-converted-space"/>
          <w:rFonts w:ascii="Times New Roman" w:hAnsi="Times New Roman"/>
          <w:shd w:val="clear" w:color="auto" w:fill="FFFFFF"/>
        </w:rPr>
        <w:softHyphen/>
        <w:t>че</w:t>
      </w:r>
      <w:r w:rsidRPr="006407C7">
        <w:rPr>
          <w:rStyle w:val="apple-converted-space"/>
          <w:rFonts w:ascii="Times New Roman" w:hAnsi="Times New Roman"/>
          <w:shd w:val="clear" w:color="auto" w:fill="FFFFFF"/>
        </w:rPr>
        <w:softHyphen/>
        <w:t>ские сведения из области физической культуры, которые имеют самостоятельное значение.</w:t>
      </w:r>
    </w:p>
    <w:p w:rsidR="003B4ED9" w:rsidRPr="006407C7" w:rsidRDefault="003B4ED9" w:rsidP="00D47168">
      <w:pPr>
        <w:spacing w:line="240" w:lineRule="auto"/>
        <w:ind w:firstLine="142"/>
        <w:rPr>
          <w:rStyle w:val="apple-converted-space"/>
          <w:rFonts w:ascii="Times New Roman" w:hAnsi="Times New Roman"/>
          <w:shd w:val="clear" w:color="auto" w:fill="FFFFFF"/>
        </w:rPr>
      </w:pPr>
      <w:r w:rsidRPr="006407C7">
        <w:rPr>
          <w:rStyle w:val="apple-converted-space"/>
          <w:rFonts w:ascii="Times New Roman" w:hAnsi="Times New Roman"/>
          <w:shd w:val="clear" w:color="auto" w:fill="FFFFFF"/>
        </w:rPr>
        <w:t>В разделе «Гимнастика» (подраздел «Практический материал») кроме построений и пе</w:t>
      </w:r>
      <w:r w:rsidRPr="006407C7">
        <w:rPr>
          <w:rStyle w:val="apple-converted-space"/>
          <w:rFonts w:ascii="Times New Roman" w:hAnsi="Times New Roman"/>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407C7">
        <w:rPr>
          <w:rStyle w:val="apple-converted-space"/>
          <w:rFonts w:ascii="Times New Roman" w:hAnsi="Times New Roman"/>
          <w:shd w:val="clear" w:color="auto" w:fill="FFFFFF"/>
        </w:rPr>
        <w:softHyphen/>
        <w:t>ме</w:t>
      </w:r>
      <w:r w:rsidRPr="006407C7">
        <w:rPr>
          <w:rStyle w:val="apple-converted-space"/>
          <w:rFonts w:ascii="Times New Roman" w:hAnsi="Times New Roman"/>
          <w:shd w:val="clear" w:color="auto" w:fill="FFFFFF"/>
        </w:rPr>
        <w:softHyphen/>
        <w:t>не</w:t>
      </w:r>
      <w:r w:rsidRPr="006407C7">
        <w:rPr>
          <w:rStyle w:val="apple-converted-space"/>
          <w:rFonts w:ascii="Times New Roman" w:hAnsi="Times New Roman"/>
          <w:shd w:val="clear" w:color="auto" w:fill="FFFFFF"/>
        </w:rPr>
        <w:softHyphen/>
        <w:t>ний, но при этом возрастает их сложность и увеличивается дозировка. К упражнениям с пред</w:t>
      </w:r>
      <w:r w:rsidRPr="006407C7">
        <w:rPr>
          <w:rStyle w:val="apple-converted-space"/>
          <w:rFonts w:ascii="Times New Roman" w:hAnsi="Times New Roman"/>
          <w:shd w:val="clear" w:color="auto" w:fill="FFFFFF"/>
        </w:rPr>
        <w:softHyphen/>
        <w:t>метами добавляется опорный прыжок; упражнения со скакалками; гантелями и штан</w:t>
      </w:r>
      <w:r w:rsidRPr="006407C7">
        <w:rPr>
          <w:rStyle w:val="apple-converted-space"/>
          <w:rFonts w:ascii="Times New Roman" w:hAnsi="Times New Roman"/>
          <w:shd w:val="clear" w:color="auto" w:fill="FFFFFF"/>
        </w:rPr>
        <w:softHyphen/>
        <w:t>гой; на преодоление сопротивления; упражнения для корпуса и ног; элементы акробатики.</w:t>
      </w:r>
    </w:p>
    <w:p w:rsidR="003B4ED9" w:rsidRPr="006407C7" w:rsidRDefault="003B4ED9" w:rsidP="00D47168">
      <w:pPr>
        <w:spacing w:line="240" w:lineRule="auto"/>
        <w:ind w:firstLine="142"/>
        <w:rPr>
          <w:rStyle w:val="apple-converted-space"/>
          <w:rFonts w:ascii="Times New Roman" w:hAnsi="Times New Roman"/>
          <w:shd w:val="clear" w:color="auto" w:fill="FFFFFF"/>
        </w:rPr>
      </w:pPr>
      <w:proofErr w:type="gramStart"/>
      <w:r w:rsidRPr="006407C7">
        <w:rPr>
          <w:rStyle w:val="apple-converted-space"/>
          <w:rFonts w:ascii="Times New Roman" w:hAnsi="Times New Roman"/>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3B4ED9" w:rsidRPr="006407C7" w:rsidRDefault="003B4ED9" w:rsidP="00D47168">
      <w:pPr>
        <w:spacing w:line="240" w:lineRule="auto"/>
        <w:ind w:firstLine="142"/>
        <w:rPr>
          <w:rStyle w:val="apple-converted-space"/>
          <w:rFonts w:ascii="Times New Roman" w:hAnsi="Times New Roman"/>
          <w:i/>
          <w:shd w:val="clear" w:color="auto" w:fill="FFFFFF"/>
        </w:rPr>
      </w:pPr>
      <w:r w:rsidRPr="006407C7">
        <w:rPr>
          <w:rStyle w:val="apple-converted-space"/>
          <w:rFonts w:ascii="Times New Roman" w:hAnsi="Times New Roman"/>
          <w:shd w:val="clear" w:color="auto" w:fill="FFFFFF"/>
        </w:rPr>
        <w:t>Особое место в системе уроков по физической культуре занимают разделы «Под</w:t>
      </w:r>
      <w:r w:rsidRPr="006407C7">
        <w:rPr>
          <w:rStyle w:val="apple-converted-space"/>
          <w:rFonts w:ascii="Times New Roman" w:hAnsi="Times New Roman"/>
          <w:shd w:val="clear" w:color="auto" w:fill="FFFFFF"/>
        </w:rPr>
        <w:softHyphen/>
        <w:t>ви</w:t>
      </w:r>
      <w:r w:rsidRPr="006407C7">
        <w:rPr>
          <w:rStyle w:val="apple-converted-space"/>
          <w:rFonts w:ascii="Times New Roman" w:hAnsi="Times New Roman"/>
          <w:shd w:val="clear" w:color="auto" w:fill="FFFFFF"/>
        </w:rPr>
        <w:softHyphen/>
        <w:t>ж</w:t>
      </w:r>
      <w:r w:rsidRPr="006407C7">
        <w:rPr>
          <w:rStyle w:val="apple-converted-space"/>
          <w:rFonts w:ascii="Times New Roman" w:hAnsi="Times New Roman"/>
          <w:shd w:val="clear" w:color="auto" w:fill="FFFFFF"/>
        </w:rPr>
        <w:softHyphen/>
        <w:t>ные игры» и «Спортивные игры», которые не только способствуют укреплению здоровья обу</w:t>
      </w:r>
      <w:r w:rsidRPr="006407C7">
        <w:rPr>
          <w:rStyle w:val="apple-converted-space"/>
          <w:rFonts w:ascii="Times New Roman" w:hAnsi="Times New Roman"/>
          <w:shd w:val="clear" w:color="auto" w:fill="FFFFFF"/>
        </w:rPr>
        <w:softHyphen/>
        <w:t>чающихся и развитию у них необходимых физических качеств, но и формируют на</w:t>
      </w:r>
      <w:r w:rsidRPr="006407C7">
        <w:rPr>
          <w:rStyle w:val="apple-converted-space"/>
          <w:rFonts w:ascii="Times New Roman" w:hAnsi="Times New Roman"/>
          <w:shd w:val="clear" w:color="auto" w:fill="FFFFFF"/>
        </w:rPr>
        <w:softHyphen/>
        <w:t>вы</w:t>
      </w:r>
      <w:r w:rsidRPr="006407C7">
        <w:rPr>
          <w:rStyle w:val="apple-converted-space"/>
          <w:rFonts w:ascii="Times New Roman" w:hAnsi="Times New Roman"/>
          <w:shd w:val="clear" w:color="auto" w:fill="FFFFFF"/>
        </w:rPr>
        <w:softHyphen/>
        <w:t xml:space="preserve">ки коллективного взаимодействия. Начиная с </w:t>
      </w:r>
      <w:r w:rsidRPr="006407C7">
        <w:rPr>
          <w:rStyle w:val="apple-converted-space"/>
          <w:rFonts w:ascii="Times New Roman" w:hAnsi="Times New Roman"/>
          <w:shd w:val="clear" w:color="auto" w:fill="FFFFFF"/>
          <w:lang w:val="en-US"/>
        </w:rPr>
        <w:t>V</w:t>
      </w:r>
      <w:r w:rsidRPr="006407C7">
        <w:rPr>
          <w:rStyle w:val="apple-converted-space"/>
          <w:rFonts w:ascii="Times New Roman" w:hAnsi="Times New Roman"/>
          <w:shd w:val="clear" w:color="auto" w:fill="FFFFFF"/>
        </w:rPr>
        <w:t xml:space="preserve">-го класса, </w:t>
      </w:r>
      <w:proofErr w:type="gramStart"/>
      <w:r w:rsidRPr="006407C7">
        <w:rPr>
          <w:rStyle w:val="apple-converted-space"/>
          <w:rFonts w:ascii="Times New Roman" w:hAnsi="Times New Roman"/>
          <w:shd w:val="clear" w:color="auto" w:fill="FFFFFF"/>
        </w:rPr>
        <w:t>обучающиеся</w:t>
      </w:r>
      <w:proofErr w:type="gramEnd"/>
      <w:r w:rsidRPr="006407C7">
        <w:rPr>
          <w:rStyle w:val="apple-converted-space"/>
          <w:rFonts w:ascii="Times New Roman" w:hAnsi="Times New Roman"/>
          <w:shd w:val="clear" w:color="auto" w:fill="FFFFFF"/>
        </w:rPr>
        <w:t xml:space="preserve"> знакомятся с доступными видами спортивных игр: волейболом, баскетболом, настольным теннисом, хо</w:t>
      </w:r>
      <w:r w:rsidRPr="006407C7">
        <w:rPr>
          <w:rStyle w:val="apple-converted-space"/>
          <w:rFonts w:ascii="Times New Roman" w:hAnsi="Times New Roman"/>
          <w:shd w:val="clear" w:color="auto" w:fill="FFFFFF"/>
        </w:rPr>
        <w:softHyphen/>
        <w:t>к</w:t>
      </w:r>
      <w:r w:rsidRPr="006407C7">
        <w:rPr>
          <w:rStyle w:val="apple-converted-space"/>
          <w:rFonts w:ascii="Times New Roman" w:hAnsi="Times New Roman"/>
          <w:shd w:val="clear" w:color="auto" w:fill="FFFFFF"/>
        </w:rPr>
        <w:softHyphen/>
        <w:t>ке</w:t>
      </w:r>
      <w:r w:rsidRPr="006407C7">
        <w:rPr>
          <w:rStyle w:val="apple-converted-space"/>
          <w:rFonts w:ascii="Times New Roman" w:hAnsi="Times New Roman"/>
          <w:shd w:val="clear" w:color="auto" w:fill="FFFFFF"/>
        </w:rPr>
        <w:softHyphen/>
        <w:t>ем на полу (последнее может использоваться как дополнительный материал).</w:t>
      </w:r>
    </w:p>
    <w:p w:rsidR="003B4ED9" w:rsidRPr="006407C7" w:rsidRDefault="003B4ED9" w:rsidP="003B4ED9">
      <w:pPr>
        <w:spacing w:line="240" w:lineRule="auto"/>
        <w:jc w:val="center"/>
        <w:rPr>
          <w:rFonts w:ascii="Times New Roman" w:hAnsi="Times New Roman"/>
        </w:rPr>
      </w:pPr>
      <w:r w:rsidRPr="006407C7">
        <w:rPr>
          <w:rStyle w:val="apple-converted-space"/>
          <w:rFonts w:ascii="Times New Roman" w:hAnsi="Times New Roman"/>
          <w:i/>
          <w:shd w:val="clear" w:color="auto" w:fill="FFFFFF"/>
        </w:rPr>
        <w:t>Теоретические сведения</w:t>
      </w:r>
    </w:p>
    <w:p w:rsidR="003B4ED9" w:rsidRPr="006407C7" w:rsidRDefault="003B4ED9" w:rsidP="003B4ED9">
      <w:pPr>
        <w:shd w:val="clear" w:color="auto" w:fill="FFFFFF"/>
        <w:spacing w:line="240" w:lineRule="auto"/>
        <w:ind w:firstLine="709"/>
        <w:rPr>
          <w:rFonts w:ascii="Times New Roman" w:hAnsi="Times New Roman"/>
        </w:rPr>
      </w:pPr>
      <w:r w:rsidRPr="006407C7">
        <w:rPr>
          <w:rFonts w:ascii="Times New Roman" w:hAnsi="Times New Roman"/>
        </w:rPr>
        <w:t>Личная гигиена, солнечные и воздушные ванны. Значе</w:t>
      </w:r>
      <w:r w:rsidRPr="006407C7">
        <w:rPr>
          <w:rFonts w:ascii="Times New Roman" w:hAnsi="Times New Roman"/>
        </w:rPr>
        <w:softHyphen/>
        <w:t xml:space="preserve">ние физических упражнений в жизни человека. </w:t>
      </w:r>
    </w:p>
    <w:p w:rsidR="003B4ED9" w:rsidRPr="006407C7" w:rsidRDefault="003B4ED9" w:rsidP="003B4ED9">
      <w:pPr>
        <w:shd w:val="clear" w:color="auto" w:fill="FFFFFF"/>
        <w:spacing w:line="240" w:lineRule="auto"/>
        <w:ind w:firstLine="709"/>
        <w:rPr>
          <w:rFonts w:ascii="Times New Roman" w:hAnsi="Times New Roman"/>
        </w:rPr>
      </w:pPr>
      <w:r w:rsidRPr="006407C7">
        <w:rPr>
          <w:rFonts w:ascii="Times New Roman" w:hAnsi="Times New Roman"/>
        </w:rPr>
        <w:t xml:space="preserve">Подвижные игры. Роль физкультуры в подготовке к труду. Значение физической культуры в жизни человека. </w:t>
      </w:r>
      <w:proofErr w:type="spellStart"/>
      <w:r w:rsidRPr="006407C7">
        <w:rPr>
          <w:rFonts w:ascii="Times New Roman" w:hAnsi="Times New Roman"/>
        </w:rPr>
        <w:t>Самостраховка</w:t>
      </w:r>
      <w:proofErr w:type="spellEnd"/>
      <w:r w:rsidRPr="006407C7">
        <w:rPr>
          <w:rFonts w:ascii="Times New Roman" w:hAnsi="Times New Roman"/>
        </w:rPr>
        <w:t xml:space="preserve"> и самоконтроль при выполнении физических уп</w:t>
      </w:r>
      <w:r w:rsidRPr="006407C7">
        <w:rPr>
          <w:rFonts w:ascii="Times New Roman" w:hAnsi="Times New Roman"/>
        </w:rPr>
        <w:softHyphen/>
        <w:t xml:space="preserve">ражнений. Помощь при травмах. Способы самостоятельного измерения частоты сердечных сокращений. </w:t>
      </w:r>
    </w:p>
    <w:p w:rsidR="003B4ED9" w:rsidRPr="006407C7" w:rsidRDefault="003B4ED9" w:rsidP="003B4ED9">
      <w:pPr>
        <w:shd w:val="clear" w:color="auto" w:fill="FFFFFF"/>
        <w:spacing w:line="240" w:lineRule="auto"/>
        <w:ind w:firstLine="709"/>
        <w:rPr>
          <w:rFonts w:ascii="Times New Roman" w:hAnsi="Times New Roman"/>
        </w:rPr>
      </w:pPr>
      <w:r w:rsidRPr="006407C7">
        <w:rPr>
          <w:rFonts w:ascii="Times New Roman" w:hAnsi="Times New Roman"/>
        </w:rPr>
        <w:t>Физическая культура и спорт в России. Специальные олимпийские игры.</w:t>
      </w:r>
    </w:p>
    <w:p w:rsidR="003B4ED9" w:rsidRPr="006407C7" w:rsidRDefault="003B4ED9" w:rsidP="003B4ED9">
      <w:pPr>
        <w:shd w:val="clear" w:color="auto" w:fill="FFFFFF"/>
        <w:spacing w:line="240" w:lineRule="auto"/>
        <w:ind w:firstLine="709"/>
        <w:rPr>
          <w:rFonts w:ascii="Times New Roman" w:hAnsi="Times New Roman"/>
          <w:b/>
          <w:i/>
        </w:rPr>
      </w:pPr>
      <w:r w:rsidRPr="006407C7">
        <w:rPr>
          <w:rFonts w:ascii="Times New Roman" w:hAnsi="Times New Roman"/>
        </w:rPr>
        <w:t>Здоровый образ жизни и занятия спортом после оконча</w:t>
      </w:r>
      <w:r w:rsidRPr="006407C7">
        <w:rPr>
          <w:rFonts w:ascii="Times New Roman" w:hAnsi="Times New Roman"/>
        </w:rPr>
        <w:softHyphen/>
        <w:t>ния школы.</w:t>
      </w:r>
    </w:p>
    <w:p w:rsidR="003B4ED9" w:rsidRPr="006407C7" w:rsidRDefault="003B4ED9" w:rsidP="003B4ED9">
      <w:pPr>
        <w:shd w:val="clear" w:color="auto" w:fill="FFFFFF"/>
        <w:spacing w:before="67" w:line="240" w:lineRule="auto"/>
        <w:ind w:left="5" w:right="19" w:firstLine="343"/>
        <w:jc w:val="center"/>
        <w:rPr>
          <w:rFonts w:ascii="Times New Roman" w:hAnsi="Times New Roman"/>
          <w:b/>
        </w:rPr>
      </w:pPr>
      <w:r w:rsidRPr="006407C7">
        <w:rPr>
          <w:rFonts w:ascii="Times New Roman" w:hAnsi="Times New Roman"/>
          <w:b/>
          <w:i/>
        </w:rPr>
        <w:t>Гимнастика</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b/>
        </w:rPr>
        <w:t>Теоретические сведения.</w:t>
      </w:r>
      <w:r w:rsidRPr="006407C7">
        <w:rPr>
          <w:rFonts w:ascii="Times New Roman" w:hAnsi="Times New Roman"/>
        </w:rPr>
        <w:t xml:space="preserve"> </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rPr>
        <w:t>Элементарные сведения о передвижениях по ориентирам.</w:t>
      </w:r>
    </w:p>
    <w:p w:rsidR="003B4ED9" w:rsidRPr="006407C7" w:rsidRDefault="003B4ED9" w:rsidP="00D47168">
      <w:pPr>
        <w:shd w:val="clear" w:color="auto" w:fill="FFFFFF"/>
        <w:spacing w:line="240" w:lineRule="auto"/>
        <w:ind w:firstLine="284"/>
        <w:rPr>
          <w:rFonts w:ascii="Times New Roman" w:hAnsi="Times New Roman"/>
          <w:b/>
        </w:rPr>
      </w:pPr>
      <w:r w:rsidRPr="006407C7">
        <w:rPr>
          <w:rFonts w:ascii="Times New Roman" w:hAnsi="Times New Roman"/>
        </w:rPr>
        <w:t>Правила поведения на занятиях по гимнастике. Значение утренней гимнастики.</w:t>
      </w:r>
    </w:p>
    <w:p w:rsidR="003B4ED9" w:rsidRPr="006407C7" w:rsidRDefault="003B4ED9" w:rsidP="00D47168">
      <w:pPr>
        <w:shd w:val="clear" w:color="auto" w:fill="FFFFFF"/>
        <w:spacing w:line="240" w:lineRule="auto"/>
        <w:ind w:firstLine="284"/>
        <w:rPr>
          <w:rFonts w:ascii="Times New Roman" w:hAnsi="Times New Roman"/>
          <w:bCs/>
          <w:i/>
          <w:u w:val="single"/>
        </w:rPr>
      </w:pPr>
      <w:r w:rsidRPr="006407C7">
        <w:rPr>
          <w:rFonts w:ascii="Times New Roman" w:hAnsi="Times New Roman"/>
          <w:b/>
        </w:rPr>
        <w:t>Практический материал</w:t>
      </w:r>
      <w:r w:rsidRPr="006407C7">
        <w:rPr>
          <w:rFonts w:ascii="Times New Roman" w:hAnsi="Times New Roman"/>
        </w:rPr>
        <w:t xml:space="preserve">: </w:t>
      </w:r>
    </w:p>
    <w:p w:rsidR="003B4ED9" w:rsidRPr="006407C7" w:rsidRDefault="003B4ED9" w:rsidP="00D47168">
      <w:pPr>
        <w:shd w:val="clear" w:color="auto" w:fill="FFFFFF"/>
        <w:spacing w:line="240" w:lineRule="auto"/>
        <w:ind w:firstLine="284"/>
        <w:rPr>
          <w:rFonts w:ascii="Times New Roman" w:hAnsi="Times New Roman"/>
          <w:bCs/>
          <w:i/>
          <w:u w:val="single"/>
        </w:rPr>
      </w:pPr>
      <w:r w:rsidRPr="006407C7">
        <w:rPr>
          <w:rFonts w:ascii="Times New Roman" w:hAnsi="Times New Roman"/>
          <w:bCs/>
          <w:i/>
          <w:u w:val="single"/>
        </w:rPr>
        <w:t>Построения и перестроения</w:t>
      </w:r>
      <w:r w:rsidRPr="006407C7">
        <w:rPr>
          <w:rFonts w:ascii="Times New Roman" w:hAnsi="Times New Roman"/>
          <w:bCs/>
        </w:rPr>
        <w:t xml:space="preserve">. </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bCs/>
          <w:i/>
          <w:u w:val="single"/>
        </w:rPr>
        <w:t xml:space="preserve">Упражнения без предметов </w:t>
      </w:r>
      <w:r w:rsidRPr="006407C7">
        <w:rPr>
          <w:rFonts w:ascii="Times New Roman" w:hAnsi="Times New Roman"/>
          <w:bCs/>
        </w:rPr>
        <w:t>(</w:t>
      </w:r>
      <w:r w:rsidRPr="006407C7">
        <w:rPr>
          <w:rFonts w:ascii="Times New Roman" w:hAnsi="Times New Roman"/>
          <w:bCs/>
          <w:i/>
        </w:rPr>
        <w:t>корригирующие и общеразвивающие упражнения</w:t>
      </w:r>
      <w:r w:rsidRPr="006407C7">
        <w:rPr>
          <w:rFonts w:ascii="Times New Roman" w:hAnsi="Times New Roman"/>
          <w:bCs/>
        </w:rPr>
        <w:t>):</w:t>
      </w:r>
    </w:p>
    <w:p w:rsidR="003B4ED9" w:rsidRPr="006407C7" w:rsidRDefault="003B4ED9" w:rsidP="00D47168">
      <w:pPr>
        <w:shd w:val="clear" w:color="auto" w:fill="FFFFFF"/>
        <w:spacing w:line="240" w:lineRule="auto"/>
        <w:ind w:firstLine="284"/>
        <w:rPr>
          <w:rFonts w:ascii="Times New Roman" w:hAnsi="Times New Roman"/>
          <w:u w:val="single"/>
        </w:rPr>
      </w:pPr>
      <w:r w:rsidRPr="006407C7">
        <w:rPr>
          <w:rFonts w:ascii="Times New Roman" w:hAnsi="Times New Roman"/>
        </w:rPr>
        <w:t>упражнения на дыхание; для развития мышц кистей рук и паль</w:t>
      </w:r>
      <w:r w:rsidRPr="006407C7">
        <w:rPr>
          <w:rFonts w:ascii="Times New Roman" w:hAnsi="Times New Roman"/>
        </w:rPr>
        <w:softHyphen/>
        <w:t>цев;</w:t>
      </w:r>
      <w:r w:rsidRPr="006407C7">
        <w:rPr>
          <w:rFonts w:ascii="Times New Roman" w:hAnsi="Times New Roman"/>
          <w:bCs/>
        </w:rPr>
        <w:t xml:space="preserve"> мышц шеи; расслабления мышц;</w:t>
      </w:r>
      <w:r w:rsidRPr="006407C7">
        <w:rPr>
          <w:rFonts w:ascii="Times New Roman" w:hAnsi="Times New Roman"/>
        </w:rPr>
        <w:t xml:space="preserve"> укрепления голеностопных суставов и стоп; укрепления мышц туловища, рук и ног; для формирования и укрепления правильной осанки.</w:t>
      </w:r>
    </w:p>
    <w:p w:rsidR="003B4ED9" w:rsidRPr="006407C7" w:rsidRDefault="003B4ED9" w:rsidP="00D47168">
      <w:pPr>
        <w:spacing w:line="240" w:lineRule="auto"/>
        <w:ind w:firstLine="284"/>
        <w:rPr>
          <w:rFonts w:ascii="Times New Roman" w:hAnsi="Times New Roman"/>
          <w:bCs/>
        </w:rPr>
      </w:pPr>
      <w:r w:rsidRPr="006407C7">
        <w:rPr>
          <w:rFonts w:ascii="Times New Roman" w:hAnsi="Times New Roman"/>
          <w:u w:val="single"/>
        </w:rPr>
        <w:t>Упражнения с предметами:</w:t>
      </w:r>
    </w:p>
    <w:p w:rsidR="003B4ED9" w:rsidRPr="006407C7" w:rsidRDefault="003B4ED9" w:rsidP="00D47168">
      <w:pPr>
        <w:shd w:val="clear" w:color="auto" w:fill="FFFFFF"/>
        <w:spacing w:line="240" w:lineRule="auto"/>
        <w:ind w:firstLine="284"/>
        <w:rPr>
          <w:rFonts w:ascii="Times New Roman" w:hAnsi="Times New Roman"/>
          <w:b/>
          <w:i/>
        </w:rPr>
      </w:pPr>
      <w:r w:rsidRPr="006407C7">
        <w:rPr>
          <w:rFonts w:ascii="Times New Roman" w:hAnsi="Times New Roman"/>
          <w:bCs/>
        </w:rPr>
        <w:t>с гимнастическими палками;</w:t>
      </w:r>
      <w:r w:rsidRPr="006407C7">
        <w:rPr>
          <w:rFonts w:ascii="Times New Roman" w:hAnsi="Times New Roman"/>
          <w:b/>
          <w:bCs/>
        </w:rPr>
        <w:t xml:space="preserve"> </w:t>
      </w:r>
      <w:r w:rsidRPr="006407C7">
        <w:rPr>
          <w:rFonts w:ascii="Times New Roman" w:hAnsi="Times New Roman"/>
          <w:bCs/>
        </w:rPr>
        <w:t xml:space="preserve">большими обручами; малыми мячами; большим мячом; набивными мячами; со скакалками; гантелями и штангой; лазанье и </w:t>
      </w:r>
      <w:proofErr w:type="spellStart"/>
      <w:r w:rsidRPr="006407C7">
        <w:rPr>
          <w:rFonts w:ascii="Times New Roman" w:hAnsi="Times New Roman"/>
          <w:bCs/>
        </w:rPr>
        <w:t>перелезание</w:t>
      </w:r>
      <w:proofErr w:type="spellEnd"/>
      <w:r w:rsidRPr="006407C7">
        <w:rPr>
          <w:rFonts w:ascii="Times New Roman" w:hAnsi="Times New Roman"/>
          <w:bCs/>
        </w:rPr>
        <w:t>; упражнения на равновесие;</w:t>
      </w:r>
      <w:r w:rsidRPr="006407C7">
        <w:rPr>
          <w:rFonts w:ascii="Times New Roman" w:hAnsi="Times New Roman"/>
        </w:rPr>
        <w:t xml:space="preserve"> опорный прыжок; упражнения для развития пространственно-временной дифференцировки </w:t>
      </w:r>
      <w:r w:rsidRPr="006407C7">
        <w:rPr>
          <w:rFonts w:ascii="Times New Roman" w:hAnsi="Times New Roman"/>
          <w:bCs/>
        </w:rPr>
        <w:t xml:space="preserve">и </w:t>
      </w:r>
      <w:r w:rsidRPr="006407C7">
        <w:rPr>
          <w:rFonts w:ascii="Times New Roman" w:hAnsi="Times New Roman"/>
        </w:rPr>
        <w:t>точности движений;</w:t>
      </w:r>
      <w:r w:rsidRPr="006407C7">
        <w:rPr>
          <w:rFonts w:ascii="Times New Roman" w:hAnsi="Times New Roman"/>
          <w:b/>
        </w:rPr>
        <w:t xml:space="preserve"> </w:t>
      </w:r>
      <w:r w:rsidRPr="006407C7">
        <w:rPr>
          <w:rFonts w:ascii="Times New Roman" w:hAnsi="Times New Roman"/>
        </w:rPr>
        <w:t>упражнения на преодоление сопротивления;</w:t>
      </w:r>
      <w:r w:rsidRPr="006407C7">
        <w:rPr>
          <w:rFonts w:ascii="Times New Roman" w:hAnsi="Times New Roman"/>
          <w:bCs/>
        </w:rPr>
        <w:t xml:space="preserve"> переноска грузов и передача предметов.</w:t>
      </w:r>
    </w:p>
    <w:p w:rsidR="003B4ED9" w:rsidRPr="006407C7" w:rsidRDefault="003B4ED9" w:rsidP="003B4ED9">
      <w:pPr>
        <w:spacing w:line="240" w:lineRule="auto"/>
        <w:ind w:firstLine="709"/>
        <w:jc w:val="center"/>
        <w:rPr>
          <w:rFonts w:ascii="Times New Roman" w:hAnsi="Times New Roman"/>
          <w:b/>
        </w:rPr>
      </w:pPr>
      <w:r w:rsidRPr="006407C7">
        <w:rPr>
          <w:rFonts w:ascii="Times New Roman" w:hAnsi="Times New Roman"/>
          <w:b/>
          <w:i/>
        </w:rPr>
        <w:t xml:space="preserve">Легкая атлетика </w:t>
      </w:r>
    </w:p>
    <w:p w:rsidR="003B4ED9" w:rsidRPr="006407C7" w:rsidRDefault="003B4ED9" w:rsidP="00D47168">
      <w:pPr>
        <w:spacing w:line="240" w:lineRule="auto"/>
        <w:ind w:firstLine="284"/>
        <w:rPr>
          <w:rFonts w:ascii="Times New Roman" w:hAnsi="Times New Roman"/>
        </w:rPr>
      </w:pPr>
      <w:r w:rsidRPr="006407C7">
        <w:rPr>
          <w:rFonts w:ascii="Times New Roman" w:hAnsi="Times New Roman"/>
          <w:b/>
        </w:rPr>
        <w:lastRenderedPageBreak/>
        <w:t xml:space="preserve">Теоретические сведения. </w:t>
      </w:r>
    </w:p>
    <w:p w:rsidR="003B4ED9" w:rsidRPr="006407C7" w:rsidRDefault="003B4ED9" w:rsidP="00D47168">
      <w:pPr>
        <w:spacing w:line="240" w:lineRule="auto"/>
        <w:ind w:firstLine="284"/>
        <w:rPr>
          <w:rFonts w:ascii="Times New Roman" w:hAnsi="Times New Roman"/>
          <w:spacing w:val="4"/>
        </w:rPr>
      </w:pPr>
      <w:r w:rsidRPr="006407C7">
        <w:rPr>
          <w:rFonts w:ascii="Times New Roman" w:hAnsi="Times New Roman"/>
        </w:rPr>
        <w:t>Подготовка суставов и мышечно-сухожильного аппарата к предстоящей деятельности. Техника безопасности при прыжках в длину.</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spacing w:val="4"/>
        </w:rPr>
        <w:t xml:space="preserve">Фазы прыжка в высоту с разбега. Подготовка суставов </w:t>
      </w:r>
      <w:r w:rsidRPr="006407C7">
        <w:rPr>
          <w:rFonts w:ascii="Times New Roman" w:hAnsi="Times New Roman"/>
          <w:spacing w:val="-2"/>
        </w:rPr>
        <w:t>и мышечно-сухожильного аппарата к предстоящей деятель</w:t>
      </w:r>
      <w:r w:rsidRPr="006407C7">
        <w:rPr>
          <w:rFonts w:ascii="Times New Roman" w:hAnsi="Times New Roman"/>
          <w:spacing w:val="-2"/>
        </w:rPr>
        <w:softHyphen/>
      </w:r>
      <w:r w:rsidRPr="006407C7">
        <w:rPr>
          <w:rFonts w:ascii="Times New Roman" w:hAnsi="Times New Roman"/>
        </w:rPr>
        <w:t xml:space="preserve">ности. Техника безопасности при выполнении прыжков в </w:t>
      </w:r>
      <w:r w:rsidRPr="006407C7">
        <w:rPr>
          <w:rFonts w:ascii="Times New Roman" w:hAnsi="Times New Roman"/>
          <w:spacing w:val="-8"/>
        </w:rPr>
        <w:t>высоту.</w:t>
      </w:r>
    </w:p>
    <w:p w:rsidR="003B4ED9" w:rsidRPr="006407C7" w:rsidRDefault="003B4ED9" w:rsidP="00D47168">
      <w:pPr>
        <w:spacing w:line="240" w:lineRule="auto"/>
        <w:ind w:firstLine="284"/>
        <w:rPr>
          <w:rFonts w:ascii="Times New Roman" w:hAnsi="Times New Roman"/>
          <w:b/>
        </w:rPr>
      </w:pPr>
      <w:r w:rsidRPr="006407C7">
        <w:rPr>
          <w:rFonts w:ascii="Times New Roman" w:hAnsi="Times New Roman"/>
        </w:rPr>
        <w:t xml:space="preserve">Правила судейства по бегу, прыжкам, метанию; правила </w:t>
      </w:r>
      <w:r w:rsidRPr="006407C7">
        <w:rPr>
          <w:rFonts w:ascii="Times New Roman" w:hAnsi="Times New Roman"/>
          <w:spacing w:val="-3"/>
        </w:rPr>
        <w:t>передачи эстафетной палочки в легкоатлетических эстафетах.</w:t>
      </w:r>
    </w:p>
    <w:p w:rsidR="003B4ED9" w:rsidRPr="006407C7" w:rsidRDefault="003B4ED9" w:rsidP="00D47168">
      <w:pPr>
        <w:shd w:val="clear" w:color="auto" w:fill="FFFFFF"/>
        <w:spacing w:line="240" w:lineRule="auto"/>
        <w:ind w:firstLine="284"/>
        <w:rPr>
          <w:rFonts w:ascii="Times New Roman" w:hAnsi="Times New Roman"/>
          <w:i/>
        </w:rPr>
      </w:pPr>
      <w:r w:rsidRPr="006407C7">
        <w:rPr>
          <w:rFonts w:ascii="Times New Roman" w:hAnsi="Times New Roman"/>
          <w:b/>
        </w:rPr>
        <w:t>Практический материал</w:t>
      </w:r>
      <w:r w:rsidRPr="006407C7">
        <w:rPr>
          <w:rFonts w:ascii="Times New Roman" w:hAnsi="Times New Roman"/>
        </w:rPr>
        <w:t xml:space="preserve">: </w:t>
      </w:r>
    </w:p>
    <w:p w:rsidR="003B4ED9" w:rsidRPr="006407C7" w:rsidRDefault="003B4ED9" w:rsidP="00D47168">
      <w:pPr>
        <w:shd w:val="clear" w:color="auto" w:fill="FFFFFF"/>
        <w:spacing w:line="240" w:lineRule="auto"/>
        <w:ind w:firstLine="284"/>
        <w:rPr>
          <w:rFonts w:ascii="Times New Roman" w:hAnsi="Times New Roman"/>
          <w:i/>
        </w:rPr>
      </w:pPr>
      <w:r w:rsidRPr="006407C7">
        <w:rPr>
          <w:rFonts w:ascii="Times New Roman" w:hAnsi="Times New Roman"/>
          <w:i/>
        </w:rPr>
        <w:t>Ходьба</w:t>
      </w:r>
      <w:r w:rsidRPr="006407C7">
        <w:rPr>
          <w:rFonts w:ascii="Times New Roman" w:hAnsi="Times New Roman"/>
        </w:rPr>
        <w:t>. Ходьба в разном темпе; с изменением направления; ускорением и замедлением; преодолением препятствий и т. п.</w:t>
      </w:r>
    </w:p>
    <w:p w:rsidR="003B4ED9" w:rsidRPr="006407C7" w:rsidRDefault="003B4ED9" w:rsidP="00D47168">
      <w:pPr>
        <w:shd w:val="clear" w:color="auto" w:fill="FFFFFF"/>
        <w:spacing w:line="240" w:lineRule="auto"/>
        <w:ind w:firstLine="284"/>
        <w:rPr>
          <w:rStyle w:val="apple-converted-space"/>
          <w:rFonts w:ascii="Times New Roman" w:hAnsi="Times New Roman"/>
          <w:i/>
          <w:shd w:val="clear" w:color="auto" w:fill="FFFFFF"/>
        </w:rPr>
      </w:pPr>
      <w:r w:rsidRPr="006407C7">
        <w:rPr>
          <w:rFonts w:ascii="Times New Roman" w:hAnsi="Times New Roman"/>
          <w:i/>
        </w:rPr>
        <w:t>Бег</w:t>
      </w:r>
      <w:r w:rsidRPr="006407C7">
        <w:rPr>
          <w:rFonts w:ascii="Times New Roman" w:hAnsi="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3B4ED9" w:rsidRPr="006407C7" w:rsidRDefault="003B4ED9" w:rsidP="00D47168">
      <w:pPr>
        <w:spacing w:line="240" w:lineRule="auto"/>
        <w:ind w:firstLine="284"/>
        <w:rPr>
          <w:rStyle w:val="apple-converted-space"/>
          <w:rFonts w:ascii="Times New Roman" w:hAnsi="Times New Roman"/>
          <w:i/>
          <w:shd w:val="clear" w:color="auto" w:fill="FFFFFF"/>
        </w:rPr>
      </w:pPr>
      <w:r w:rsidRPr="006407C7">
        <w:rPr>
          <w:rStyle w:val="apple-converted-space"/>
          <w:rFonts w:ascii="Times New Roman" w:hAnsi="Times New Roman"/>
          <w:i/>
          <w:shd w:val="clear" w:color="auto" w:fill="FFFFFF"/>
        </w:rPr>
        <w:t>Прыжки</w:t>
      </w:r>
      <w:r w:rsidRPr="006407C7">
        <w:rPr>
          <w:rStyle w:val="apple-converted-space"/>
          <w:rFonts w:ascii="Times New Roman" w:hAnsi="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B4ED9" w:rsidRPr="006407C7" w:rsidRDefault="003B4ED9" w:rsidP="00D47168">
      <w:pPr>
        <w:spacing w:line="240" w:lineRule="auto"/>
        <w:ind w:firstLine="284"/>
        <w:rPr>
          <w:rFonts w:ascii="Times New Roman" w:hAnsi="Times New Roman"/>
          <w:b/>
          <w:bCs/>
          <w:i/>
        </w:rPr>
      </w:pPr>
      <w:r w:rsidRPr="006407C7">
        <w:rPr>
          <w:rStyle w:val="apple-converted-space"/>
          <w:rFonts w:ascii="Times New Roman" w:hAnsi="Times New Roman"/>
          <w:i/>
          <w:shd w:val="clear" w:color="auto" w:fill="FFFFFF"/>
        </w:rPr>
        <w:t>Метание</w:t>
      </w:r>
      <w:r w:rsidRPr="006407C7">
        <w:rPr>
          <w:rStyle w:val="apple-converted-space"/>
          <w:rFonts w:ascii="Times New Roman" w:hAnsi="Times New Roman"/>
          <w:shd w:val="clear" w:color="auto" w:fill="FFFFFF"/>
        </w:rPr>
        <w:t xml:space="preserve">. Метание малого мяча на дальность. Метание мяча в вертикальную цель. Метание в движущую цель. </w:t>
      </w:r>
    </w:p>
    <w:p w:rsidR="003B4ED9" w:rsidRPr="006407C7" w:rsidRDefault="003B4ED9" w:rsidP="003B4ED9">
      <w:pPr>
        <w:spacing w:line="240" w:lineRule="auto"/>
        <w:ind w:firstLine="709"/>
        <w:jc w:val="center"/>
        <w:rPr>
          <w:rFonts w:ascii="Times New Roman" w:hAnsi="Times New Roman"/>
          <w:b/>
          <w:bCs/>
          <w:i/>
        </w:rPr>
      </w:pPr>
    </w:p>
    <w:p w:rsidR="003B4ED9" w:rsidRPr="006407C7" w:rsidRDefault="003B4ED9" w:rsidP="003B4ED9">
      <w:pPr>
        <w:shd w:val="clear" w:color="auto" w:fill="FFFFFF"/>
        <w:spacing w:line="240" w:lineRule="auto"/>
        <w:ind w:firstLine="709"/>
        <w:jc w:val="center"/>
        <w:rPr>
          <w:rFonts w:ascii="Times New Roman" w:hAnsi="Times New Roman"/>
          <w:b/>
        </w:rPr>
      </w:pPr>
      <w:r w:rsidRPr="006407C7">
        <w:rPr>
          <w:rFonts w:ascii="Times New Roman" w:hAnsi="Times New Roman"/>
          <w:b/>
          <w:i/>
        </w:rPr>
        <w:t>Подвижные игры</w:t>
      </w:r>
    </w:p>
    <w:p w:rsidR="003B4ED9" w:rsidRPr="006407C7" w:rsidRDefault="003B4ED9" w:rsidP="00D47168">
      <w:pPr>
        <w:shd w:val="clear" w:color="auto" w:fill="FFFFFF"/>
        <w:spacing w:line="240" w:lineRule="auto"/>
        <w:ind w:firstLine="284"/>
        <w:rPr>
          <w:rFonts w:ascii="Times New Roman" w:hAnsi="Times New Roman"/>
          <w:bCs/>
        </w:rPr>
      </w:pPr>
      <w:r w:rsidRPr="006407C7">
        <w:rPr>
          <w:rFonts w:ascii="Times New Roman" w:hAnsi="Times New Roman"/>
          <w:b/>
        </w:rPr>
        <w:t xml:space="preserve">Практический материал. </w:t>
      </w:r>
    </w:p>
    <w:p w:rsidR="003B4ED9" w:rsidRPr="006407C7" w:rsidRDefault="003B4ED9" w:rsidP="00D47168">
      <w:pPr>
        <w:shd w:val="clear" w:color="auto" w:fill="FFFFFF"/>
        <w:spacing w:line="240" w:lineRule="auto"/>
        <w:ind w:firstLine="284"/>
        <w:rPr>
          <w:rFonts w:ascii="Times New Roman" w:hAnsi="Times New Roman"/>
          <w:bCs/>
        </w:rPr>
      </w:pPr>
      <w:r w:rsidRPr="006407C7">
        <w:rPr>
          <w:rFonts w:ascii="Times New Roman" w:hAnsi="Times New Roman"/>
          <w:bCs/>
        </w:rPr>
        <w:t>Коррекционные игры;</w:t>
      </w:r>
    </w:p>
    <w:p w:rsidR="003B4ED9" w:rsidRPr="006407C7" w:rsidRDefault="003B4ED9" w:rsidP="00D47168">
      <w:pPr>
        <w:shd w:val="clear" w:color="auto" w:fill="FFFFFF"/>
        <w:spacing w:line="240" w:lineRule="auto"/>
        <w:ind w:firstLine="284"/>
        <w:rPr>
          <w:rFonts w:ascii="Times New Roman" w:hAnsi="Times New Roman"/>
          <w:bCs/>
        </w:rPr>
      </w:pPr>
      <w:r w:rsidRPr="006407C7">
        <w:rPr>
          <w:rFonts w:ascii="Times New Roman" w:hAnsi="Times New Roman"/>
          <w:bCs/>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3B4ED9" w:rsidRPr="006407C7" w:rsidRDefault="003B4ED9" w:rsidP="00D47168">
      <w:pPr>
        <w:shd w:val="clear" w:color="auto" w:fill="FFFFFF"/>
        <w:spacing w:line="240" w:lineRule="auto"/>
        <w:ind w:firstLine="284"/>
        <w:jc w:val="center"/>
        <w:rPr>
          <w:rFonts w:ascii="Times New Roman" w:hAnsi="Times New Roman"/>
          <w:bCs/>
          <w:i/>
        </w:rPr>
      </w:pPr>
      <w:r w:rsidRPr="006407C7">
        <w:rPr>
          <w:rFonts w:ascii="Times New Roman" w:hAnsi="Times New Roman"/>
          <w:b/>
          <w:bCs/>
          <w:i/>
        </w:rPr>
        <w:t>Спортивные игры</w:t>
      </w:r>
    </w:p>
    <w:p w:rsidR="003B4ED9" w:rsidRPr="006407C7" w:rsidRDefault="003B4ED9" w:rsidP="00D47168">
      <w:pPr>
        <w:shd w:val="clear" w:color="auto" w:fill="FFFFFF"/>
        <w:spacing w:line="240" w:lineRule="auto"/>
        <w:ind w:firstLine="284"/>
        <w:jc w:val="center"/>
        <w:rPr>
          <w:rFonts w:ascii="Times New Roman" w:hAnsi="Times New Roman"/>
          <w:b/>
        </w:rPr>
      </w:pPr>
      <w:r w:rsidRPr="006407C7">
        <w:rPr>
          <w:rFonts w:ascii="Times New Roman" w:hAnsi="Times New Roman"/>
          <w:bCs/>
          <w:i/>
        </w:rPr>
        <w:t>Баскетбол</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b/>
        </w:rPr>
        <w:t xml:space="preserve">Теоретические сведения. </w:t>
      </w:r>
      <w:r w:rsidRPr="006407C7">
        <w:rPr>
          <w:rFonts w:ascii="Times New Roman" w:hAnsi="Times New Roman"/>
          <w:spacing w:val="-2"/>
        </w:rPr>
        <w:t xml:space="preserve">Правила игры в баскетбол, правила поведения учащихся </w:t>
      </w:r>
      <w:r w:rsidRPr="006407C7">
        <w:rPr>
          <w:rFonts w:ascii="Times New Roman" w:hAnsi="Times New Roman"/>
        </w:rPr>
        <w:t xml:space="preserve">при выполнении упражнений с мячом. </w:t>
      </w:r>
    </w:p>
    <w:p w:rsidR="003B4ED9" w:rsidRPr="006407C7" w:rsidRDefault="003B4ED9" w:rsidP="00D47168">
      <w:pPr>
        <w:shd w:val="clear" w:color="auto" w:fill="FFFFFF"/>
        <w:spacing w:line="240" w:lineRule="auto"/>
        <w:ind w:firstLine="284"/>
        <w:rPr>
          <w:rFonts w:ascii="Times New Roman" w:hAnsi="Times New Roman"/>
          <w:b/>
        </w:rPr>
      </w:pPr>
      <w:r w:rsidRPr="006407C7">
        <w:rPr>
          <w:rFonts w:ascii="Times New Roman" w:hAnsi="Times New Roman"/>
        </w:rPr>
        <w:t xml:space="preserve">Влияние занятий баскетболом на организм учащихся. </w:t>
      </w:r>
    </w:p>
    <w:p w:rsidR="003B4ED9" w:rsidRPr="006407C7" w:rsidRDefault="003B4ED9" w:rsidP="00D47168">
      <w:pPr>
        <w:shd w:val="clear" w:color="auto" w:fill="FFFFFF"/>
        <w:spacing w:line="240" w:lineRule="auto"/>
        <w:ind w:firstLine="284"/>
        <w:rPr>
          <w:rFonts w:ascii="Times New Roman" w:hAnsi="Times New Roman"/>
          <w:bCs/>
          <w:spacing w:val="-1"/>
        </w:rPr>
      </w:pPr>
      <w:r w:rsidRPr="006407C7">
        <w:rPr>
          <w:rFonts w:ascii="Times New Roman" w:hAnsi="Times New Roman"/>
          <w:b/>
        </w:rPr>
        <w:t xml:space="preserve">Практический материал. </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bCs/>
          <w:spacing w:val="-1"/>
        </w:rPr>
        <w:t>Стойка баскетболиста.</w:t>
      </w:r>
      <w:r w:rsidRPr="006407C7">
        <w:rPr>
          <w:rFonts w:ascii="Times New Roman" w:hAnsi="Times New Roman"/>
          <w:b/>
          <w:bCs/>
          <w:spacing w:val="-1"/>
        </w:rPr>
        <w:t xml:space="preserve"> </w:t>
      </w:r>
      <w:r w:rsidRPr="006407C7">
        <w:rPr>
          <w:rFonts w:ascii="Times New Roman" w:hAnsi="Times New Roman"/>
          <w:spacing w:val="-1"/>
        </w:rPr>
        <w:t xml:space="preserve">Передвижение в стойке вправо, </w:t>
      </w:r>
      <w:r w:rsidRPr="006407C7">
        <w:rPr>
          <w:rFonts w:ascii="Times New Roman" w:hAnsi="Times New Roman"/>
          <w:spacing w:val="-3"/>
        </w:rPr>
        <w:t xml:space="preserve">влево, вперед, назад. Остановка по свистку. Передача мяча от </w:t>
      </w:r>
      <w:r w:rsidRPr="006407C7">
        <w:rPr>
          <w:rFonts w:ascii="Times New Roman" w:hAnsi="Times New Roman"/>
          <w:spacing w:val="4"/>
        </w:rPr>
        <w:t xml:space="preserve">груди </w:t>
      </w:r>
      <w:r w:rsidRPr="006407C7">
        <w:rPr>
          <w:rFonts w:ascii="Times New Roman" w:hAnsi="Times New Roman"/>
        </w:rPr>
        <w:t>с места и в движении шагом</w:t>
      </w:r>
      <w:r w:rsidRPr="006407C7">
        <w:rPr>
          <w:rFonts w:ascii="Times New Roman" w:hAnsi="Times New Roman"/>
          <w:spacing w:val="4"/>
        </w:rPr>
        <w:t xml:space="preserve">. Ловля мяча двумя руками </w:t>
      </w:r>
      <w:r w:rsidRPr="006407C7">
        <w:rPr>
          <w:rFonts w:ascii="Times New Roman" w:hAnsi="Times New Roman"/>
        </w:rPr>
        <w:t xml:space="preserve">на </w:t>
      </w:r>
      <w:r w:rsidRPr="006407C7">
        <w:rPr>
          <w:rFonts w:ascii="Times New Roman" w:hAnsi="Times New Roman"/>
          <w:spacing w:val="-1"/>
        </w:rPr>
        <w:t>месте на уровне груди</w:t>
      </w:r>
      <w:r w:rsidRPr="006407C7">
        <w:rPr>
          <w:rFonts w:ascii="Times New Roman" w:hAnsi="Times New Roman"/>
          <w:spacing w:val="4"/>
        </w:rPr>
        <w:t xml:space="preserve">. Ведение мяча на месте и </w:t>
      </w:r>
      <w:r w:rsidRPr="006407C7">
        <w:rPr>
          <w:rFonts w:ascii="Times New Roman" w:hAnsi="Times New Roman"/>
          <w:spacing w:val="-1"/>
        </w:rPr>
        <w:t xml:space="preserve">в движении. Бросок мяча двумя руками в кольцо снизу </w:t>
      </w:r>
      <w:r w:rsidRPr="006407C7">
        <w:rPr>
          <w:rFonts w:ascii="Times New Roman" w:hAnsi="Times New Roman"/>
          <w:spacing w:val="3"/>
        </w:rPr>
        <w:t xml:space="preserve">и от груди </w:t>
      </w:r>
      <w:r w:rsidRPr="006407C7">
        <w:rPr>
          <w:rFonts w:ascii="Times New Roman" w:hAnsi="Times New Roman"/>
          <w:spacing w:val="-2"/>
        </w:rPr>
        <w:t>с места</w:t>
      </w:r>
      <w:r w:rsidRPr="006407C7">
        <w:rPr>
          <w:rFonts w:ascii="Times New Roman" w:hAnsi="Times New Roman"/>
          <w:spacing w:val="-1"/>
        </w:rPr>
        <w:t xml:space="preserve">. </w:t>
      </w:r>
      <w:r w:rsidRPr="006407C7">
        <w:rPr>
          <w:rFonts w:ascii="Times New Roman" w:hAnsi="Times New Roman"/>
          <w:spacing w:val="-2"/>
        </w:rPr>
        <w:t xml:space="preserve">Прямая подача. </w:t>
      </w:r>
    </w:p>
    <w:p w:rsidR="003B4ED9" w:rsidRPr="006407C7" w:rsidRDefault="003B4ED9" w:rsidP="00D47168">
      <w:pPr>
        <w:shd w:val="clear" w:color="auto" w:fill="FFFFFF"/>
        <w:spacing w:line="240" w:lineRule="auto"/>
        <w:ind w:firstLine="284"/>
        <w:rPr>
          <w:rFonts w:ascii="Times New Roman" w:hAnsi="Times New Roman"/>
          <w:i/>
        </w:rPr>
      </w:pPr>
      <w:r w:rsidRPr="006407C7">
        <w:rPr>
          <w:rFonts w:ascii="Times New Roman" w:hAnsi="Times New Roman"/>
        </w:rPr>
        <w:t>Подвижные игры на основе баскетбола. Эстафеты с ведением мяча.</w:t>
      </w:r>
    </w:p>
    <w:p w:rsidR="003B4ED9" w:rsidRPr="006407C7" w:rsidRDefault="003B4ED9" w:rsidP="00D47168">
      <w:pPr>
        <w:shd w:val="clear" w:color="auto" w:fill="FFFFFF"/>
        <w:spacing w:line="240" w:lineRule="auto"/>
        <w:ind w:firstLine="284"/>
        <w:jc w:val="center"/>
        <w:rPr>
          <w:rFonts w:ascii="Times New Roman" w:hAnsi="Times New Roman"/>
          <w:b/>
        </w:rPr>
      </w:pPr>
      <w:r w:rsidRPr="006407C7">
        <w:rPr>
          <w:rFonts w:ascii="Times New Roman" w:hAnsi="Times New Roman"/>
          <w:i/>
        </w:rPr>
        <w:t>Волейбол</w:t>
      </w:r>
    </w:p>
    <w:p w:rsidR="003B4ED9" w:rsidRPr="006407C7" w:rsidRDefault="003B4ED9" w:rsidP="00D47168">
      <w:pPr>
        <w:shd w:val="clear" w:color="auto" w:fill="FFFFFF"/>
        <w:spacing w:line="240" w:lineRule="auto"/>
        <w:ind w:firstLine="284"/>
        <w:rPr>
          <w:rFonts w:ascii="Times New Roman" w:hAnsi="Times New Roman"/>
          <w:b/>
        </w:rPr>
      </w:pPr>
      <w:r w:rsidRPr="006407C7">
        <w:rPr>
          <w:rFonts w:ascii="Times New Roman" w:hAnsi="Times New Roman"/>
          <w:b/>
        </w:rPr>
        <w:t xml:space="preserve">Теоретические сведения. </w:t>
      </w:r>
      <w:r w:rsidRPr="006407C7">
        <w:rPr>
          <w:rFonts w:ascii="Times New Roman" w:hAnsi="Times New Roman"/>
          <w:spacing w:val="-4"/>
        </w:rPr>
        <w:t xml:space="preserve">Общие сведения об игре в волейбол, простейшие правила </w:t>
      </w:r>
      <w:r w:rsidRPr="006407C7">
        <w:rPr>
          <w:rFonts w:ascii="Times New Roman" w:hAnsi="Times New Roman"/>
          <w:spacing w:val="2"/>
        </w:rPr>
        <w:t>иг</w:t>
      </w:r>
      <w:r w:rsidRPr="006407C7">
        <w:rPr>
          <w:rFonts w:ascii="Times New Roman" w:hAnsi="Times New Roman"/>
          <w:spacing w:val="2"/>
        </w:rPr>
        <w:softHyphen/>
        <w:t xml:space="preserve">ры, расстановка и перемещение игроков на площадке. </w:t>
      </w:r>
      <w:r w:rsidRPr="006407C7">
        <w:rPr>
          <w:rFonts w:ascii="Times New Roman" w:hAnsi="Times New Roman"/>
          <w:spacing w:val="-1"/>
        </w:rPr>
        <w:t>Права и обязанности игроков, пре</w:t>
      </w:r>
      <w:r w:rsidRPr="006407C7">
        <w:rPr>
          <w:rFonts w:ascii="Times New Roman" w:hAnsi="Times New Roman"/>
          <w:spacing w:val="-1"/>
        </w:rPr>
        <w:softHyphen/>
        <w:t>дупреждение травма</w:t>
      </w:r>
      <w:r w:rsidRPr="006407C7">
        <w:rPr>
          <w:rFonts w:ascii="Times New Roman" w:hAnsi="Times New Roman"/>
          <w:spacing w:val="-1"/>
        </w:rPr>
        <w:softHyphen/>
      </w:r>
      <w:r w:rsidRPr="006407C7">
        <w:rPr>
          <w:rFonts w:ascii="Times New Roman" w:hAnsi="Times New Roman"/>
          <w:spacing w:val="2"/>
        </w:rPr>
        <w:t>тизма при игре в волейбол.</w:t>
      </w:r>
    </w:p>
    <w:p w:rsidR="003B4ED9" w:rsidRPr="006407C7" w:rsidRDefault="003B4ED9" w:rsidP="00D47168">
      <w:pPr>
        <w:shd w:val="clear" w:color="auto" w:fill="FFFFFF"/>
        <w:spacing w:line="240" w:lineRule="auto"/>
        <w:ind w:firstLine="284"/>
        <w:rPr>
          <w:rFonts w:ascii="Times New Roman" w:hAnsi="Times New Roman"/>
        </w:rPr>
      </w:pPr>
      <w:r w:rsidRPr="006407C7">
        <w:rPr>
          <w:rFonts w:ascii="Times New Roman" w:hAnsi="Times New Roman"/>
          <w:b/>
        </w:rPr>
        <w:t xml:space="preserve">Практический материал. </w:t>
      </w:r>
    </w:p>
    <w:p w:rsidR="003B4ED9" w:rsidRPr="006407C7" w:rsidRDefault="003B4ED9" w:rsidP="00D47168">
      <w:pPr>
        <w:shd w:val="clear" w:color="auto" w:fill="FFFFFF"/>
        <w:spacing w:line="240" w:lineRule="auto"/>
        <w:ind w:firstLine="284"/>
        <w:rPr>
          <w:rFonts w:ascii="Times New Roman" w:hAnsi="Times New Roman"/>
          <w:spacing w:val="1"/>
        </w:rPr>
      </w:pPr>
      <w:r w:rsidRPr="006407C7">
        <w:rPr>
          <w:rFonts w:ascii="Times New Roman" w:hAnsi="Times New Roman"/>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6407C7">
        <w:rPr>
          <w:rFonts w:ascii="Times New Roman" w:hAnsi="Times New Roman"/>
          <w:spacing w:val="-2"/>
        </w:rPr>
        <w:t xml:space="preserve">Верхняя прямая подача. Прыжки вверх с места и шага, прыжки у сетки. </w:t>
      </w:r>
      <w:proofErr w:type="spellStart"/>
      <w:r w:rsidRPr="006407C7">
        <w:rPr>
          <w:rFonts w:ascii="Times New Roman" w:hAnsi="Times New Roman"/>
          <w:spacing w:val="-2"/>
        </w:rPr>
        <w:t>Многоскоки</w:t>
      </w:r>
      <w:proofErr w:type="spellEnd"/>
      <w:r w:rsidRPr="006407C7">
        <w:rPr>
          <w:rFonts w:ascii="Times New Roman" w:hAnsi="Times New Roman"/>
          <w:spacing w:val="-2"/>
        </w:rPr>
        <w:t>. Верхняя прямая передача мяча после перемещения вперед, вправо, влево.</w:t>
      </w:r>
    </w:p>
    <w:p w:rsidR="003B4ED9" w:rsidRPr="006407C7" w:rsidRDefault="003B4ED9" w:rsidP="00D47168">
      <w:pPr>
        <w:shd w:val="clear" w:color="auto" w:fill="FFFFFF"/>
        <w:spacing w:line="240" w:lineRule="auto"/>
        <w:ind w:firstLine="284"/>
        <w:rPr>
          <w:rFonts w:ascii="Times New Roman" w:hAnsi="Times New Roman"/>
          <w:i/>
        </w:rPr>
      </w:pPr>
      <w:r w:rsidRPr="006407C7">
        <w:rPr>
          <w:rFonts w:ascii="Times New Roman" w:hAnsi="Times New Roman"/>
          <w:spacing w:val="1"/>
        </w:rPr>
        <w:t>Учебные игры на основе волейбола. Игры (эстафеты) с мячами.</w:t>
      </w:r>
    </w:p>
    <w:p w:rsidR="003B4ED9" w:rsidRPr="006407C7" w:rsidRDefault="003B4ED9" w:rsidP="00D47168">
      <w:pPr>
        <w:shd w:val="clear" w:color="auto" w:fill="FFFFFF"/>
        <w:spacing w:line="240" w:lineRule="auto"/>
        <w:ind w:firstLine="284"/>
        <w:jc w:val="center"/>
        <w:rPr>
          <w:rFonts w:ascii="Times New Roman" w:hAnsi="Times New Roman"/>
          <w:b/>
        </w:rPr>
      </w:pPr>
      <w:r w:rsidRPr="006407C7">
        <w:rPr>
          <w:rFonts w:ascii="Times New Roman" w:hAnsi="Times New Roman"/>
          <w:i/>
        </w:rPr>
        <w:t>Настольный теннис</w:t>
      </w:r>
    </w:p>
    <w:p w:rsidR="003B4ED9" w:rsidRPr="006407C7" w:rsidRDefault="003B4ED9" w:rsidP="00D47168">
      <w:pPr>
        <w:shd w:val="clear" w:color="auto" w:fill="FFFFFF"/>
        <w:spacing w:line="240" w:lineRule="auto"/>
        <w:ind w:firstLine="284"/>
        <w:rPr>
          <w:rFonts w:ascii="Times New Roman" w:hAnsi="Times New Roman"/>
          <w:b/>
        </w:rPr>
      </w:pPr>
      <w:r w:rsidRPr="006407C7">
        <w:rPr>
          <w:rFonts w:ascii="Times New Roman" w:hAnsi="Times New Roman"/>
          <w:b/>
        </w:rPr>
        <w:t xml:space="preserve">Теоретические сведения. </w:t>
      </w:r>
      <w:r w:rsidRPr="006407C7">
        <w:rPr>
          <w:rFonts w:ascii="Times New Roman" w:hAnsi="Times New Roman"/>
        </w:rPr>
        <w:t>Парные игры. Правила соревнований.</w:t>
      </w:r>
      <w:r w:rsidRPr="006407C7">
        <w:rPr>
          <w:rFonts w:ascii="Times New Roman" w:hAnsi="Times New Roman"/>
          <w:b/>
        </w:rPr>
        <w:t xml:space="preserve"> </w:t>
      </w:r>
      <w:r w:rsidRPr="006407C7">
        <w:rPr>
          <w:rFonts w:ascii="Times New Roman" w:hAnsi="Times New Roman"/>
          <w:spacing w:val="1"/>
        </w:rPr>
        <w:t xml:space="preserve">Тактика парных игр. </w:t>
      </w:r>
    </w:p>
    <w:p w:rsidR="003B4ED9" w:rsidRPr="006407C7" w:rsidRDefault="003B4ED9" w:rsidP="00D47168">
      <w:pPr>
        <w:shd w:val="clear" w:color="auto" w:fill="FFFFFF"/>
        <w:spacing w:line="240" w:lineRule="auto"/>
        <w:ind w:firstLine="284"/>
        <w:rPr>
          <w:rFonts w:ascii="Times New Roman" w:hAnsi="Times New Roman"/>
          <w:spacing w:val="2"/>
        </w:rPr>
      </w:pPr>
      <w:r w:rsidRPr="006407C7">
        <w:rPr>
          <w:rFonts w:ascii="Times New Roman" w:hAnsi="Times New Roman"/>
          <w:b/>
        </w:rPr>
        <w:t xml:space="preserve">Практический материал. </w:t>
      </w:r>
      <w:r w:rsidRPr="006407C7">
        <w:rPr>
          <w:rFonts w:ascii="Times New Roman" w:hAnsi="Times New Roman"/>
          <w:spacing w:val="-1"/>
        </w:rPr>
        <w:t xml:space="preserve">Подача мяча слева и справа, удары слева, справа, прямые </w:t>
      </w:r>
      <w:r w:rsidRPr="006407C7">
        <w:rPr>
          <w:rFonts w:ascii="Times New Roman" w:hAnsi="Times New Roman"/>
          <w:spacing w:val="2"/>
        </w:rPr>
        <w:t>с вращением мяча. Одиночные игры.</w:t>
      </w:r>
    </w:p>
    <w:p w:rsidR="00D47168" w:rsidRPr="006407C7" w:rsidRDefault="00D47168" w:rsidP="00D47168">
      <w:pPr>
        <w:shd w:val="clear" w:color="auto" w:fill="FFFFFF"/>
        <w:spacing w:line="240" w:lineRule="auto"/>
        <w:ind w:firstLine="284"/>
        <w:rPr>
          <w:rFonts w:ascii="Times New Roman" w:hAnsi="Times New Roman"/>
          <w:i/>
          <w:spacing w:val="2"/>
        </w:rPr>
      </w:pPr>
    </w:p>
    <w:p w:rsidR="003B4ED9" w:rsidRPr="006407C7" w:rsidRDefault="00EC5CD9" w:rsidP="00EC5CD9">
      <w:pPr>
        <w:pStyle w:val="22"/>
        <w:spacing w:before="0" w:after="0" w:line="240" w:lineRule="auto"/>
        <w:ind w:firstLine="709"/>
        <w:jc w:val="both"/>
        <w:rPr>
          <w:rFonts w:ascii="Times New Roman" w:hAnsi="Times New Roman" w:cs="Times New Roman"/>
          <w:color w:val="auto"/>
          <w:sz w:val="22"/>
          <w:szCs w:val="22"/>
        </w:rPr>
      </w:pPr>
      <w:r w:rsidRPr="006407C7">
        <w:rPr>
          <w:rFonts w:ascii="Times New Roman" w:hAnsi="Times New Roman" w:cs="Times New Roman"/>
          <w:color w:val="auto"/>
          <w:sz w:val="22"/>
          <w:szCs w:val="22"/>
        </w:rPr>
        <w:t>ПРОФЕССИОНАЛЬНО-ТРУДОВОЕ ОБУЧЕНИЕ (профильный труд)</w:t>
      </w:r>
    </w:p>
    <w:p w:rsidR="003B4ED9" w:rsidRPr="006407C7" w:rsidRDefault="003B4ED9" w:rsidP="00EC5CD9">
      <w:pPr>
        <w:pStyle w:val="22"/>
        <w:spacing w:before="0" w:after="0" w:line="240" w:lineRule="auto"/>
        <w:ind w:firstLine="709"/>
        <w:rPr>
          <w:rFonts w:ascii="Times New Roman" w:hAnsi="Times New Roman" w:cs="Times New Roman"/>
          <w:color w:val="auto"/>
          <w:sz w:val="22"/>
          <w:szCs w:val="22"/>
        </w:rPr>
      </w:pPr>
      <w:r w:rsidRPr="006407C7">
        <w:rPr>
          <w:rFonts w:ascii="Times New Roman" w:hAnsi="Times New Roman" w:cs="Times New Roman"/>
          <w:color w:val="auto"/>
          <w:sz w:val="22"/>
          <w:szCs w:val="22"/>
        </w:rPr>
        <w:t>Пояснительная записка</w:t>
      </w:r>
    </w:p>
    <w:p w:rsidR="003B4ED9" w:rsidRPr="006407C7" w:rsidRDefault="003B4ED9" w:rsidP="00EC5CD9">
      <w:pPr>
        <w:pStyle w:val="22"/>
        <w:spacing w:before="0" w:after="0" w:line="240" w:lineRule="auto"/>
        <w:ind w:firstLine="709"/>
        <w:rPr>
          <w:color w:val="auto"/>
          <w:sz w:val="22"/>
          <w:szCs w:val="22"/>
        </w:rPr>
      </w:pPr>
    </w:p>
    <w:p w:rsidR="003B4ED9" w:rsidRPr="006407C7" w:rsidRDefault="00D47168" w:rsidP="00EC5CD9">
      <w:pPr>
        <w:pStyle w:val="a6"/>
        <w:spacing w:before="0" w:beforeAutospacing="0" w:after="0" w:afterAutospacing="0"/>
        <w:rPr>
          <w:b/>
          <w:sz w:val="22"/>
          <w:szCs w:val="22"/>
        </w:rPr>
      </w:pPr>
      <w:r w:rsidRPr="006407C7">
        <w:rPr>
          <w:sz w:val="22"/>
          <w:szCs w:val="22"/>
        </w:rPr>
        <w:t xml:space="preserve">      </w:t>
      </w:r>
      <w:r w:rsidR="003B4ED9" w:rsidRPr="006407C7">
        <w:rPr>
          <w:sz w:val="22"/>
          <w:szCs w:val="22"/>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3B4ED9" w:rsidRPr="006407C7" w:rsidRDefault="003B4ED9" w:rsidP="00EC5CD9">
      <w:pPr>
        <w:pStyle w:val="a6"/>
        <w:spacing w:before="0" w:beforeAutospacing="0" w:after="0" w:afterAutospacing="0"/>
        <w:ind w:firstLine="426"/>
        <w:rPr>
          <w:sz w:val="22"/>
          <w:szCs w:val="22"/>
        </w:rPr>
      </w:pPr>
      <w:r w:rsidRPr="006407C7">
        <w:rPr>
          <w:b/>
          <w:sz w:val="22"/>
          <w:szCs w:val="22"/>
        </w:rPr>
        <w:t xml:space="preserve">Цель </w:t>
      </w:r>
      <w:r w:rsidRPr="006407C7">
        <w:rPr>
          <w:sz w:val="22"/>
          <w:szCs w:val="22"/>
        </w:rPr>
        <w:t>изучения предмета</w:t>
      </w:r>
      <w:r w:rsidRPr="006407C7">
        <w:rPr>
          <w:b/>
          <w:sz w:val="22"/>
          <w:szCs w:val="22"/>
        </w:rPr>
        <w:t xml:space="preserve"> </w:t>
      </w:r>
      <w:r w:rsidRPr="006407C7">
        <w:rPr>
          <w:sz w:val="22"/>
          <w:szCs w:val="22"/>
        </w:rPr>
        <w:t>«Профильный труд» заключается во всестороннем развитии личности обучающихся с умственной отсталостью (</w:t>
      </w:r>
      <w:proofErr w:type="gramStart"/>
      <w:r w:rsidRPr="006407C7">
        <w:rPr>
          <w:sz w:val="22"/>
          <w:szCs w:val="22"/>
        </w:rPr>
        <w:t>интеллектуальными</w:t>
      </w:r>
      <w:proofErr w:type="gramEnd"/>
      <w:r w:rsidRPr="006407C7">
        <w:rPr>
          <w:sz w:val="22"/>
          <w:szCs w:val="22"/>
        </w:rPr>
        <w:t xml:space="preserve"> нарушениям) старшего возраста в процессе формирования их трудовой  культуры.</w:t>
      </w:r>
    </w:p>
    <w:p w:rsidR="003B4ED9" w:rsidRPr="006407C7" w:rsidRDefault="003B4ED9" w:rsidP="00EC5CD9">
      <w:pPr>
        <w:pStyle w:val="a6"/>
        <w:spacing w:before="0" w:beforeAutospacing="0" w:after="0" w:afterAutospacing="0"/>
        <w:ind w:firstLine="426"/>
        <w:rPr>
          <w:sz w:val="22"/>
          <w:szCs w:val="22"/>
        </w:rPr>
      </w:pPr>
      <w:r w:rsidRPr="006407C7">
        <w:rPr>
          <w:sz w:val="22"/>
          <w:szCs w:val="22"/>
        </w:rPr>
        <w:lastRenderedPageBreak/>
        <w:t xml:space="preserve">Изучение этого учебного предмета в </w:t>
      </w:r>
      <w:r w:rsidRPr="006407C7">
        <w:rPr>
          <w:sz w:val="22"/>
          <w:szCs w:val="22"/>
          <w:lang w:val="en-US"/>
        </w:rPr>
        <w:t>V</w:t>
      </w:r>
      <w:r w:rsidRPr="006407C7">
        <w:rPr>
          <w:sz w:val="22"/>
          <w:szCs w:val="22"/>
        </w:rPr>
        <w:t>-</w:t>
      </w:r>
      <w:r w:rsidRPr="006407C7">
        <w:rPr>
          <w:sz w:val="22"/>
          <w:szCs w:val="22"/>
          <w:lang w:val="en-US"/>
        </w:rPr>
        <w:t>IX</w:t>
      </w:r>
      <w:r w:rsidRPr="006407C7">
        <w:rPr>
          <w:sz w:val="22"/>
          <w:szCs w:val="22"/>
        </w:rPr>
        <w:t xml:space="preserve">-х классах способствует получению </w:t>
      </w:r>
      <w:proofErr w:type="gramStart"/>
      <w:r w:rsidRPr="006407C7">
        <w:rPr>
          <w:sz w:val="22"/>
          <w:szCs w:val="22"/>
        </w:rPr>
        <w:t>обучающимися</w:t>
      </w:r>
      <w:proofErr w:type="gramEnd"/>
      <w:r w:rsidRPr="006407C7">
        <w:rPr>
          <w:sz w:val="22"/>
          <w:szCs w:val="22"/>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3B4ED9" w:rsidRPr="006407C7" w:rsidRDefault="00EC5CD9" w:rsidP="00EC5CD9">
      <w:pPr>
        <w:pStyle w:val="a6"/>
        <w:spacing w:before="0" w:beforeAutospacing="0" w:after="0" w:afterAutospacing="0"/>
        <w:ind w:firstLine="284"/>
        <w:rPr>
          <w:sz w:val="22"/>
          <w:szCs w:val="22"/>
        </w:rPr>
      </w:pPr>
      <w:r w:rsidRPr="006407C7">
        <w:rPr>
          <w:sz w:val="22"/>
          <w:szCs w:val="22"/>
        </w:rPr>
        <w:t xml:space="preserve">Учебный предмет </w:t>
      </w:r>
      <w:r w:rsidR="003B4ED9" w:rsidRPr="006407C7">
        <w:rPr>
          <w:sz w:val="22"/>
          <w:szCs w:val="22"/>
        </w:rPr>
        <w:t xml:space="preserve">должен способствовать решению следующих </w:t>
      </w:r>
      <w:r w:rsidR="003B4ED9" w:rsidRPr="006407C7">
        <w:rPr>
          <w:b/>
          <w:sz w:val="22"/>
          <w:szCs w:val="22"/>
        </w:rPr>
        <w:t>задач</w:t>
      </w:r>
      <w:r w:rsidR="003B4ED9" w:rsidRPr="006407C7">
        <w:rPr>
          <w:sz w:val="22"/>
          <w:szCs w:val="22"/>
        </w:rPr>
        <w:t>:</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развитие социально ценных качеств личности (потребности в труде, трудолюбия, уважения к людям труда, общественной активности и т.д.);</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обучение о</w:t>
      </w:r>
    </w:p>
    <w:p w:rsidR="003B4ED9" w:rsidRPr="006407C7" w:rsidRDefault="003B4ED9" w:rsidP="00EC5CD9">
      <w:pPr>
        <w:pStyle w:val="a6"/>
        <w:spacing w:before="0" w:beforeAutospacing="0" w:after="0" w:afterAutospacing="0"/>
        <w:ind w:firstLine="284"/>
        <w:rPr>
          <w:sz w:val="22"/>
          <w:szCs w:val="22"/>
        </w:rPr>
      </w:pPr>
      <w:proofErr w:type="spellStart"/>
      <w:r w:rsidRPr="006407C7">
        <w:rPr>
          <w:sz w:val="22"/>
          <w:szCs w:val="22"/>
        </w:rPr>
        <w:t>бязательному</w:t>
      </w:r>
      <w:proofErr w:type="spellEnd"/>
      <w:r w:rsidRPr="006407C7">
        <w:rPr>
          <w:sz w:val="22"/>
          <w:szCs w:val="22"/>
        </w:rPr>
        <w:t xml:space="preserve">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xml:space="preserve">― расширение знаний о материальной культуре как продукте творческой предметно-преобразующей деятельности человека; </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3B4ED9" w:rsidRPr="006407C7" w:rsidRDefault="003B4ED9" w:rsidP="00EC5CD9">
      <w:pPr>
        <w:pStyle w:val="a5"/>
        <w:spacing w:line="240" w:lineRule="auto"/>
        <w:ind w:left="0" w:firstLine="284"/>
      </w:pPr>
      <w:r w:rsidRPr="006407C7">
        <w:rPr>
          <w:rFonts w:ascii="Times New Roman" w:hAnsi="Times New Roman"/>
        </w:rPr>
        <w:t>― расширение знаний о материалах и их свойствах, технологиях использования;</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xml:space="preserve">― ознакомление с ролью человека-труженика и его местом на </w:t>
      </w:r>
      <w:proofErr w:type="gramStart"/>
      <w:r w:rsidRPr="006407C7">
        <w:rPr>
          <w:sz w:val="22"/>
          <w:szCs w:val="22"/>
        </w:rPr>
        <w:t>современном</w:t>
      </w:r>
      <w:proofErr w:type="gramEnd"/>
      <w:r w:rsidRPr="006407C7">
        <w:rPr>
          <w:sz w:val="22"/>
          <w:szCs w:val="22"/>
        </w:rPr>
        <w:t xml:space="preserve"> </w:t>
      </w:r>
    </w:p>
    <w:p w:rsidR="003B4ED9" w:rsidRPr="006407C7" w:rsidRDefault="003B4ED9" w:rsidP="00EC5CD9">
      <w:pPr>
        <w:pStyle w:val="a6"/>
        <w:spacing w:before="0" w:beforeAutospacing="0" w:after="0" w:afterAutospacing="0"/>
        <w:ind w:firstLine="284"/>
        <w:rPr>
          <w:sz w:val="22"/>
          <w:szCs w:val="22"/>
        </w:rPr>
      </w:pPr>
      <w:proofErr w:type="gramStart"/>
      <w:r w:rsidRPr="006407C7">
        <w:rPr>
          <w:sz w:val="22"/>
          <w:szCs w:val="22"/>
        </w:rPr>
        <w:t>производстве</w:t>
      </w:r>
      <w:proofErr w:type="gramEnd"/>
      <w:r w:rsidRPr="006407C7">
        <w:rPr>
          <w:sz w:val="22"/>
          <w:szCs w:val="22"/>
        </w:rPr>
        <w:t>;</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xml:space="preserve">― ознакомление с условиями и содержанием </w:t>
      </w:r>
      <w:proofErr w:type="gramStart"/>
      <w:r w:rsidRPr="006407C7">
        <w:rPr>
          <w:sz w:val="22"/>
          <w:szCs w:val="22"/>
        </w:rPr>
        <w:t>обучения по</w:t>
      </w:r>
      <w:proofErr w:type="gramEnd"/>
      <w:r w:rsidRPr="006407C7">
        <w:rPr>
          <w:sz w:val="22"/>
          <w:szCs w:val="22"/>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3B4ED9" w:rsidRPr="006407C7" w:rsidRDefault="003B4ED9" w:rsidP="00EC5CD9">
      <w:pPr>
        <w:pStyle w:val="a6"/>
        <w:spacing w:before="0" w:beforeAutospacing="0" w:after="0" w:afterAutospacing="0"/>
        <w:ind w:firstLine="284"/>
        <w:rPr>
          <w:sz w:val="22"/>
          <w:szCs w:val="22"/>
        </w:rPr>
      </w:pPr>
      <w:r w:rsidRPr="006407C7">
        <w:rPr>
          <w:sz w:val="22"/>
          <w:szCs w:val="22"/>
        </w:rPr>
        <w:t>― формирование знаний о научной организации труда и рабочего места, планировании трудовой деятельности;</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совершенствование практических умений и навыков использования различных материалов в предметно-преобразующей деятельности;</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коррекция и развитие познавательных психических процессов (восприятия, памяти, воображения, мышления, речи);</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коррекция и развитие умственной деятельности (анализ, синтез, сравнение, классификация, обобщение);</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коррекция и развитие сенсомоторных процессов в процессе формирование практических умений;</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B4ED9" w:rsidRPr="006407C7" w:rsidRDefault="003B4ED9" w:rsidP="00EC5CD9">
      <w:pPr>
        <w:pStyle w:val="a5"/>
        <w:spacing w:line="240" w:lineRule="auto"/>
        <w:ind w:left="0" w:firstLine="284"/>
        <w:rPr>
          <w:rFonts w:ascii="Times New Roman" w:hAnsi="Times New Roman"/>
        </w:rPr>
      </w:pPr>
      <w:r w:rsidRPr="006407C7">
        <w:rPr>
          <w:rFonts w:ascii="Times New Roman" w:hAnsi="Times New Roman"/>
        </w:rPr>
        <w:t>― формирование информационной грамотности, умения работать с различными источниками информации;</w:t>
      </w:r>
    </w:p>
    <w:p w:rsidR="003B4ED9" w:rsidRPr="006407C7" w:rsidRDefault="003B4ED9" w:rsidP="00EC5CD9">
      <w:pPr>
        <w:pStyle w:val="a5"/>
        <w:spacing w:line="240" w:lineRule="auto"/>
        <w:ind w:left="0" w:firstLine="284"/>
        <w:rPr>
          <w:rFonts w:ascii="Times New Roman" w:hAnsi="Times New Roman"/>
          <w:b/>
        </w:rPr>
      </w:pPr>
      <w:r w:rsidRPr="006407C7">
        <w:rPr>
          <w:rFonts w:ascii="Times New Roman" w:hAnsi="Times New Roman"/>
        </w:rPr>
        <w:t xml:space="preserve">― формирование коммуникативной культуры, развитие активности, целенаправленности, инициативности. </w:t>
      </w:r>
    </w:p>
    <w:p w:rsidR="003B4ED9" w:rsidRPr="006407C7" w:rsidRDefault="003B4ED9" w:rsidP="003B4ED9">
      <w:pPr>
        <w:spacing w:line="240" w:lineRule="auto"/>
        <w:ind w:firstLine="709"/>
        <w:jc w:val="center"/>
        <w:rPr>
          <w:rFonts w:ascii="Times New Roman" w:hAnsi="Times New Roman"/>
        </w:rPr>
      </w:pPr>
      <w:r w:rsidRPr="006407C7">
        <w:rPr>
          <w:rFonts w:ascii="Times New Roman" w:hAnsi="Times New Roman"/>
          <w:b/>
        </w:rPr>
        <w:t>Примерное содержание</w:t>
      </w:r>
    </w:p>
    <w:p w:rsidR="003B4ED9" w:rsidRPr="006407C7" w:rsidRDefault="003B4ED9" w:rsidP="003B4ED9">
      <w:pPr>
        <w:spacing w:line="240" w:lineRule="auto"/>
        <w:ind w:firstLine="709"/>
        <w:rPr>
          <w:rFonts w:ascii="Times New Roman" w:hAnsi="Times New Roman"/>
        </w:rPr>
      </w:pPr>
      <w:r w:rsidRPr="006407C7">
        <w:rPr>
          <w:rFonts w:ascii="Times New Roman" w:hAnsi="Times New Roman"/>
        </w:rPr>
        <w:t xml:space="preserve">Программа по профильному труду в </w:t>
      </w:r>
      <w:r w:rsidRPr="006407C7">
        <w:rPr>
          <w:rFonts w:ascii="Times New Roman" w:hAnsi="Times New Roman"/>
          <w:lang w:val="en-US"/>
        </w:rPr>
        <w:t>V</w:t>
      </w:r>
      <w:r w:rsidRPr="006407C7">
        <w:rPr>
          <w:rFonts w:ascii="Times New Roman" w:hAnsi="Times New Roman"/>
        </w:rPr>
        <w:t>-</w:t>
      </w:r>
      <w:r w:rsidRPr="006407C7">
        <w:rPr>
          <w:rFonts w:ascii="Times New Roman" w:hAnsi="Times New Roman"/>
          <w:lang w:val="en-US"/>
        </w:rPr>
        <w:t>IX</w:t>
      </w:r>
      <w:r w:rsidRPr="006407C7">
        <w:rPr>
          <w:rFonts w:ascii="Times New Roman" w:hAnsi="Times New Roman"/>
        </w:rPr>
        <w:t>-х классах определяет со</w:t>
      </w:r>
      <w:r w:rsidRPr="006407C7">
        <w:rPr>
          <w:rFonts w:ascii="Times New Roman" w:hAnsi="Times New Roman"/>
        </w:rPr>
        <w:softHyphen/>
        <w:t>де</w:t>
      </w:r>
      <w:r w:rsidRPr="006407C7">
        <w:rPr>
          <w:rFonts w:ascii="Times New Roman" w:hAnsi="Times New Roman"/>
        </w:rPr>
        <w:softHyphen/>
        <w:t>р</w:t>
      </w:r>
      <w:r w:rsidRPr="006407C7">
        <w:rPr>
          <w:rFonts w:ascii="Times New Roman" w:hAnsi="Times New Roman"/>
        </w:rPr>
        <w:softHyphen/>
        <w:t>жа</w:t>
      </w:r>
      <w:r w:rsidRPr="006407C7">
        <w:rPr>
          <w:rFonts w:ascii="Times New Roman" w:hAnsi="Times New Roman"/>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6407C7">
        <w:rPr>
          <w:rFonts w:ascii="Times New Roman" w:hAnsi="Times New Roman"/>
        </w:rPr>
        <w:t>связи</w:t>
      </w:r>
      <w:proofErr w:type="gramEnd"/>
      <w:r w:rsidRPr="006407C7">
        <w:rPr>
          <w:rFonts w:ascii="Times New Roman" w:hAnsi="Times New Roman"/>
        </w:rPr>
        <w:t xml:space="preserve"> с чем оп</w:t>
      </w:r>
      <w:r w:rsidRPr="006407C7">
        <w:rPr>
          <w:rFonts w:ascii="Times New Roman" w:hAnsi="Times New Roman"/>
        </w:rPr>
        <w:softHyphen/>
        <w:t>ре</w:t>
      </w:r>
      <w:r w:rsidRPr="006407C7">
        <w:rPr>
          <w:rFonts w:ascii="Times New Roman" w:hAnsi="Times New Roman"/>
        </w:rPr>
        <w:softHyphen/>
        <w:t>де</w:t>
      </w:r>
      <w:r w:rsidRPr="006407C7">
        <w:rPr>
          <w:rFonts w:ascii="Times New Roman" w:hAnsi="Times New Roman"/>
        </w:rPr>
        <w:softHyphen/>
        <w:t>ле</w:t>
      </w:r>
      <w:r w:rsidRPr="006407C7">
        <w:rPr>
          <w:rFonts w:ascii="Times New Roman" w:hAnsi="Times New Roman"/>
        </w:rPr>
        <w:softHyphen/>
        <w:t>ны примерный перечень профилей трудовой подготовки: «Сто</w:t>
      </w:r>
      <w:r w:rsidRPr="006407C7">
        <w:rPr>
          <w:rFonts w:ascii="Times New Roman" w:hAnsi="Times New Roman"/>
        </w:rPr>
        <w:softHyphen/>
        <w:t>ля</w:t>
      </w:r>
      <w:r w:rsidRPr="006407C7">
        <w:rPr>
          <w:rFonts w:ascii="Times New Roman" w:hAnsi="Times New Roman"/>
        </w:rPr>
        <w:softHyphen/>
        <w:t>р</w:t>
      </w:r>
      <w:r w:rsidRPr="006407C7">
        <w:rPr>
          <w:rFonts w:ascii="Times New Roman" w:hAnsi="Times New Roman"/>
        </w:rPr>
        <w:softHyphen/>
        <w:t>ное дело», «Слесарное дело», «Переплетно-картонажное дело», «Швейное де</w:t>
      </w:r>
      <w:r w:rsidRPr="006407C7">
        <w:rPr>
          <w:rFonts w:ascii="Times New Roman" w:hAnsi="Times New Roman"/>
        </w:rPr>
        <w:softHyphen/>
        <w:t>ло», «Сельскохозяйственный труд», «Подготовка младшего об</w:t>
      </w:r>
      <w:r w:rsidRPr="006407C7">
        <w:rPr>
          <w:rFonts w:ascii="Times New Roman" w:hAnsi="Times New Roman"/>
        </w:rPr>
        <w:softHyphen/>
        <w:t>с</w:t>
      </w:r>
      <w:r w:rsidRPr="006407C7">
        <w:rPr>
          <w:rFonts w:ascii="Times New Roman" w:hAnsi="Times New Roman"/>
        </w:rPr>
        <w:softHyphen/>
        <w:t>лу</w:t>
      </w:r>
      <w:r w:rsidRPr="006407C7">
        <w:rPr>
          <w:rFonts w:ascii="Times New Roman" w:hAnsi="Times New Roman"/>
        </w:rPr>
        <w:softHyphen/>
        <w:t>жи</w:t>
      </w:r>
      <w:r w:rsidRPr="006407C7">
        <w:rPr>
          <w:rFonts w:ascii="Times New Roman" w:hAnsi="Times New Roman"/>
        </w:rPr>
        <w:softHyphen/>
        <w:t>ва</w:t>
      </w:r>
      <w:r w:rsidRPr="006407C7">
        <w:rPr>
          <w:rFonts w:ascii="Times New Roman" w:hAnsi="Times New Roman"/>
        </w:rPr>
        <w:softHyphen/>
        <w:t>ю</w:t>
      </w:r>
      <w:r w:rsidRPr="006407C7">
        <w:rPr>
          <w:rFonts w:ascii="Times New Roman" w:hAnsi="Times New Roman"/>
        </w:rPr>
        <w:softHyphen/>
        <w:t>ще</w:t>
      </w:r>
      <w:r w:rsidRPr="006407C7">
        <w:rPr>
          <w:rFonts w:ascii="Times New Roman" w:hAnsi="Times New Roman"/>
        </w:rPr>
        <w:softHyphen/>
        <w:t>го персонала», «Цветоводство и декоративное са</w:t>
      </w:r>
      <w:r w:rsidRPr="006407C7">
        <w:rPr>
          <w:rFonts w:ascii="Times New Roman" w:hAnsi="Times New Roman"/>
        </w:rPr>
        <w:softHyphen/>
        <w:t>доводство», «Ху</w:t>
      </w:r>
      <w:r w:rsidRPr="006407C7">
        <w:rPr>
          <w:rFonts w:ascii="Times New Roman" w:hAnsi="Times New Roman"/>
        </w:rPr>
        <w:softHyphen/>
        <w:t>до</w:t>
      </w:r>
      <w:r w:rsidRPr="006407C7">
        <w:rPr>
          <w:rFonts w:ascii="Times New Roman" w:hAnsi="Times New Roman"/>
        </w:rPr>
        <w:softHyphen/>
        <w:t>же</w:t>
      </w:r>
      <w:r w:rsidRPr="006407C7">
        <w:rPr>
          <w:rFonts w:ascii="Times New Roman" w:hAnsi="Times New Roman"/>
        </w:rPr>
        <w:softHyphen/>
        <w:t>с</w:t>
      </w:r>
      <w:r w:rsidRPr="006407C7">
        <w:rPr>
          <w:rFonts w:ascii="Times New Roman" w:hAnsi="Times New Roman"/>
        </w:rPr>
        <w:softHyphen/>
        <w:t>т</w:t>
      </w:r>
      <w:r w:rsidRPr="006407C7">
        <w:rPr>
          <w:rFonts w:ascii="Times New Roman" w:hAnsi="Times New Roman"/>
        </w:rPr>
        <w:softHyphen/>
        <w:t>ве</w:t>
      </w:r>
      <w:r w:rsidRPr="006407C7">
        <w:rPr>
          <w:rFonts w:ascii="Times New Roman" w:hAnsi="Times New Roman"/>
        </w:rPr>
        <w:softHyphen/>
        <w:t>н</w:t>
      </w:r>
      <w:r w:rsidRPr="006407C7">
        <w:rPr>
          <w:rFonts w:ascii="Times New Roman" w:hAnsi="Times New Roman"/>
        </w:rPr>
        <w:softHyphen/>
        <w:t>ный труд» и др. Также в содержание программы включены пер</w:t>
      </w:r>
      <w:r w:rsidRPr="006407C7">
        <w:rPr>
          <w:rFonts w:ascii="Times New Roman" w:hAnsi="Times New Roman"/>
        </w:rPr>
        <w:softHyphen/>
        <w:t>воначальные све</w:t>
      </w:r>
      <w:r w:rsidRPr="006407C7">
        <w:rPr>
          <w:rFonts w:ascii="Times New Roman" w:hAnsi="Times New Roman"/>
        </w:rPr>
        <w:softHyphen/>
        <w:t xml:space="preserve">дения об элементах организации уроков трудового профильного обучения. </w:t>
      </w:r>
    </w:p>
    <w:p w:rsidR="003B4ED9" w:rsidRPr="006407C7" w:rsidRDefault="003B4ED9" w:rsidP="003B4ED9">
      <w:pPr>
        <w:spacing w:line="240" w:lineRule="auto"/>
        <w:ind w:firstLine="709"/>
        <w:rPr>
          <w:rFonts w:ascii="Times New Roman" w:hAnsi="Times New Roman"/>
          <w:i/>
        </w:rPr>
      </w:pPr>
      <w:r w:rsidRPr="006407C7">
        <w:rPr>
          <w:rFonts w:ascii="Times New Roman" w:hAnsi="Times New Roman"/>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3B4ED9" w:rsidRPr="006407C7" w:rsidRDefault="003B4ED9" w:rsidP="003B4ED9">
      <w:pPr>
        <w:spacing w:line="240" w:lineRule="auto"/>
        <w:ind w:firstLine="709"/>
        <w:rPr>
          <w:rFonts w:ascii="Times New Roman" w:hAnsi="Times New Roman"/>
          <w:i/>
        </w:rPr>
      </w:pPr>
      <w:r w:rsidRPr="006407C7">
        <w:rPr>
          <w:rFonts w:ascii="Times New Roman" w:hAnsi="Times New Roman"/>
          <w:i/>
        </w:rPr>
        <w:lastRenderedPageBreak/>
        <w:t>Материалы</w:t>
      </w:r>
      <w:r w:rsidRPr="006407C7">
        <w:rPr>
          <w:rFonts w:ascii="Times New Roman" w:hAnsi="Times New Roman"/>
        </w:rPr>
        <w:t>,</w:t>
      </w:r>
      <w:r w:rsidRPr="006407C7">
        <w:rPr>
          <w:rFonts w:ascii="Times New Roman" w:hAnsi="Times New Roman"/>
          <w:i/>
        </w:rPr>
        <w:t xml:space="preserve"> используемые в трудовой деятельности</w:t>
      </w:r>
      <w:r w:rsidRPr="006407C7">
        <w:rPr>
          <w:rFonts w:ascii="Times New Roman" w:hAnsi="Times New Roman"/>
        </w:rPr>
        <w:t>. Перечень ос</w:t>
      </w:r>
      <w:r w:rsidRPr="006407C7">
        <w:rPr>
          <w:rFonts w:ascii="Times New Roman" w:hAnsi="Times New Roman"/>
        </w:rPr>
        <w:softHyphen/>
        <w:t>нов</w:t>
      </w:r>
      <w:r w:rsidRPr="006407C7">
        <w:rPr>
          <w:rFonts w:ascii="Times New Roman" w:hAnsi="Times New Roman"/>
        </w:rPr>
        <w:softHyphen/>
        <w:t>ных материалов используемых в трудовой деятельности, их основные свойства. Происхождение материалов (</w:t>
      </w:r>
      <w:proofErr w:type="gramStart"/>
      <w:r w:rsidRPr="006407C7">
        <w:rPr>
          <w:rFonts w:ascii="Times New Roman" w:hAnsi="Times New Roman"/>
        </w:rPr>
        <w:t>природные</w:t>
      </w:r>
      <w:proofErr w:type="gramEnd"/>
      <w:r w:rsidRPr="006407C7">
        <w:rPr>
          <w:rFonts w:ascii="Times New Roman" w:hAnsi="Times New Roman"/>
        </w:rPr>
        <w:t>, производимые про</w:t>
      </w:r>
      <w:r w:rsidRPr="006407C7">
        <w:rPr>
          <w:rFonts w:ascii="Times New Roman" w:hAnsi="Times New Roman"/>
        </w:rPr>
        <w:softHyphen/>
        <w:t>мы</w:t>
      </w:r>
      <w:r w:rsidRPr="006407C7">
        <w:rPr>
          <w:rFonts w:ascii="Times New Roman" w:hAnsi="Times New Roman"/>
        </w:rPr>
        <w:softHyphen/>
        <w:t>ш</w:t>
      </w:r>
      <w:r w:rsidRPr="006407C7">
        <w:rPr>
          <w:rFonts w:ascii="Times New Roman" w:hAnsi="Times New Roman"/>
        </w:rPr>
        <w:softHyphen/>
        <w:t>ленностью и проч.).</w:t>
      </w:r>
    </w:p>
    <w:p w:rsidR="003B4ED9" w:rsidRPr="006407C7" w:rsidRDefault="003B4ED9" w:rsidP="003B4ED9">
      <w:pPr>
        <w:spacing w:line="240" w:lineRule="auto"/>
        <w:ind w:firstLine="709"/>
        <w:rPr>
          <w:rFonts w:ascii="Times New Roman" w:hAnsi="Times New Roman"/>
          <w:i/>
        </w:rPr>
      </w:pPr>
      <w:r w:rsidRPr="006407C7">
        <w:rPr>
          <w:rFonts w:ascii="Times New Roman" w:hAnsi="Times New Roman"/>
          <w:i/>
        </w:rPr>
        <w:t>Инструменты и оборудование</w:t>
      </w:r>
      <w:r w:rsidRPr="006407C7">
        <w:rPr>
          <w:rFonts w:ascii="Times New Roman" w:hAnsi="Times New Roman"/>
        </w:rPr>
        <w:t>: простейшие инструменты ручного тру</w:t>
      </w:r>
      <w:r w:rsidRPr="006407C7">
        <w:rPr>
          <w:rFonts w:ascii="Times New Roman" w:hAnsi="Times New Roman"/>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3B4ED9" w:rsidRPr="006407C7" w:rsidRDefault="003B4ED9" w:rsidP="003B4ED9">
      <w:pPr>
        <w:spacing w:line="240" w:lineRule="auto"/>
        <w:ind w:firstLine="709"/>
        <w:rPr>
          <w:rFonts w:ascii="Times New Roman" w:hAnsi="Times New Roman"/>
          <w:i/>
        </w:rPr>
      </w:pPr>
      <w:r w:rsidRPr="006407C7">
        <w:rPr>
          <w:rFonts w:ascii="Times New Roman" w:hAnsi="Times New Roman"/>
          <w:i/>
        </w:rPr>
        <w:t>Технологии изготовления предмета труда</w:t>
      </w:r>
      <w:r w:rsidRPr="006407C7">
        <w:rPr>
          <w:rFonts w:ascii="Times New Roman" w:hAnsi="Times New Roman"/>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3B4ED9" w:rsidRPr="006407C7" w:rsidRDefault="003B4ED9" w:rsidP="003B4ED9">
      <w:pPr>
        <w:spacing w:line="240" w:lineRule="auto"/>
        <w:ind w:firstLine="709"/>
        <w:rPr>
          <w:rFonts w:ascii="Times New Roman" w:hAnsi="Times New Roman"/>
          <w:b/>
          <w:bCs/>
          <w:shd w:val="clear" w:color="auto" w:fill="FFFFFF"/>
        </w:rPr>
      </w:pPr>
      <w:r w:rsidRPr="006407C7">
        <w:rPr>
          <w:rFonts w:ascii="Times New Roman" w:hAnsi="Times New Roman"/>
          <w:i/>
        </w:rPr>
        <w:t>Этика и эстетика труда</w:t>
      </w:r>
      <w:r w:rsidRPr="006407C7">
        <w:rPr>
          <w:rFonts w:ascii="Times New Roman" w:hAnsi="Times New Roman"/>
        </w:rPr>
        <w:t>: правила использования инструментов и материалов, за</w:t>
      </w:r>
      <w:r w:rsidRPr="006407C7">
        <w:rPr>
          <w:rFonts w:ascii="Times New Roman" w:hAnsi="Times New Roman"/>
        </w:rPr>
        <w:softHyphen/>
        <w:t>п</w:t>
      </w:r>
      <w:r w:rsidRPr="006407C7">
        <w:rPr>
          <w:rFonts w:ascii="Times New Roman" w:hAnsi="Times New Roman"/>
        </w:rPr>
        <w:softHyphen/>
        <w:t>ре</w:t>
      </w:r>
      <w:r w:rsidRPr="006407C7">
        <w:rPr>
          <w:rFonts w:ascii="Times New Roman" w:hAnsi="Times New Roman"/>
        </w:rPr>
        <w:softHyphen/>
        <w:t>ты и ограничения. Инструкции по технике безопасности (правила поведения при про</w:t>
      </w:r>
      <w:r w:rsidRPr="006407C7">
        <w:rPr>
          <w:rFonts w:ascii="Times New Roman" w:hAnsi="Times New Roman"/>
        </w:rPr>
        <w:softHyphen/>
        <w:t>ве</w:t>
      </w:r>
      <w:r w:rsidRPr="006407C7">
        <w:rPr>
          <w:rFonts w:ascii="Times New Roman" w:hAnsi="Times New Roman"/>
        </w:rPr>
        <w:softHyphen/>
        <w:t>де</w:t>
      </w:r>
      <w:r w:rsidRPr="006407C7">
        <w:rPr>
          <w:rFonts w:ascii="Times New Roman" w:hAnsi="Times New Roman"/>
        </w:rPr>
        <w:softHyphen/>
        <w:t>нии работ). Требования к организации рабочего места. Правила профессионального по</w:t>
      </w:r>
      <w:r w:rsidRPr="006407C7">
        <w:rPr>
          <w:rFonts w:ascii="Times New Roman" w:hAnsi="Times New Roman"/>
        </w:rPr>
        <w:softHyphen/>
        <w:t>ве</w:t>
      </w:r>
      <w:r w:rsidRPr="006407C7">
        <w:rPr>
          <w:rFonts w:ascii="Times New Roman" w:hAnsi="Times New Roman"/>
        </w:rPr>
        <w:softHyphen/>
        <w:t xml:space="preserve">дения. </w:t>
      </w:r>
    </w:p>
    <w:p w:rsidR="003B4ED9" w:rsidRPr="006407C7" w:rsidRDefault="003B4ED9" w:rsidP="003B4ED9">
      <w:pPr>
        <w:pStyle w:val="Style18"/>
        <w:widowControl/>
        <w:spacing w:line="240" w:lineRule="exact"/>
        <w:ind w:firstLine="566"/>
        <w:rPr>
          <w:sz w:val="22"/>
          <w:szCs w:val="22"/>
        </w:rPr>
      </w:pPr>
    </w:p>
    <w:p w:rsidR="003B4ED9" w:rsidRPr="006407C7" w:rsidRDefault="003B4ED9" w:rsidP="003B4ED9">
      <w:pPr>
        <w:pStyle w:val="Style22"/>
        <w:widowControl/>
        <w:spacing w:before="101" w:line="240" w:lineRule="auto"/>
        <w:ind w:left="571" w:firstLine="0"/>
        <w:jc w:val="left"/>
        <w:rPr>
          <w:rStyle w:val="FontStyle84"/>
          <w:sz w:val="22"/>
          <w:szCs w:val="22"/>
        </w:rPr>
      </w:pPr>
      <w:r w:rsidRPr="006407C7">
        <w:rPr>
          <w:rStyle w:val="FontStyle84"/>
          <w:sz w:val="22"/>
          <w:szCs w:val="22"/>
        </w:rPr>
        <w:t>Программа коррекционной работы</w:t>
      </w:r>
    </w:p>
    <w:p w:rsidR="000442A8" w:rsidRPr="006407C7" w:rsidRDefault="00ED2D99" w:rsidP="000442A8">
      <w:pPr>
        <w:spacing w:line="240" w:lineRule="auto"/>
        <w:rPr>
          <w:rFonts w:ascii="Times New Roman" w:hAnsi="Times New Roman"/>
        </w:rPr>
      </w:pPr>
      <w:r w:rsidRPr="006407C7">
        <w:rPr>
          <w:rFonts w:ascii="Times New Roman" w:hAnsi="Times New Roman"/>
        </w:rPr>
        <w:t xml:space="preserve">   </w:t>
      </w:r>
      <w:r w:rsidR="00881F2C" w:rsidRPr="006407C7">
        <w:rPr>
          <w:rFonts w:ascii="Times New Roman" w:hAnsi="Times New Roman"/>
        </w:rPr>
        <w:t>Программа</w:t>
      </w:r>
      <w:r w:rsidR="000442A8" w:rsidRPr="006407C7">
        <w:rPr>
          <w:rFonts w:ascii="Times New Roman" w:hAnsi="Times New Roman"/>
        </w:rPr>
        <w:t xml:space="preserve"> коррекционной работы разработана в соответствии с требованиями Закона «Об образовании», Федерального государственного образовательного стандарта. </w:t>
      </w:r>
    </w:p>
    <w:p w:rsidR="00F13D25" w:rsidRPr="006407C7" w:rsidRDefault="00F13D25" w:rsidP="00F13D25">
      <w:pPr>
        <w:pStyle w:val="Style18"/>
        <w:widowControl/>
        <w:spacing w:line="240" w:lineRule="auto"/>
        <w:ind w:firstLine="562"/>
        <w:rPr>
          <w:rStyle w:val="FontStyle85"/>
          <w:sz w:val="22"/>
          <w:szCs w:val="22"/>
        </w:rPr>
      </w:pPr>
      <w:proofErr w:type="gramStart"/>
      <w:r w:rsidRPr="006407C7">
        <w:rPr>
          <w:rStyle w:val="FontStyle85"/>
          <w:sz w:val="22"/>
          <w:szCs w:val="22"/>
        </w:rPr>
        <w:t>Для умственно отсталых обучающихся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w:t>
      </w:r>
      <w:proofErr w:type="gramEnd"/>
      <w:r w:rsidRPr="006407C7">
        <w:rPr>
          <w:rStyle w:val="FontStyle85"/>
          <w:sz w:val="22"/>
          <w:szCs w:val="22"/>
        </w:rPr>
        <w:t xml:space="preserve"> К числу общих недостатков развития, характерных для детей с нарушениями интеллекта, относятся:</w:t>
      </w:r>
    </w:p>
    <w:p w:rsidR="00F13D25" w:rsidRPr="006407C7" w:rsidRDefault="00F13D25" w:rsidP="00F13D25">
      <w:pPr>
        <w:pStyle w:val="Style58"/>
        <w:widowControl/>
        <w:numPr>
          <w:ilvl w:val="0"/>
          <w:numId w:val="5"/>
        </w:numPr>
        <w:tabs>
          <w:tab w:val="left" w:pos="854"/>
        </w:tabs>
        <w:spacing w:before="10" w:line="240" w:lineRule="auto"/>
        <w:ind w:left="720" w:hanging="360"/>
        <w:rPr>
          <w:rStyle w:val="FontStyle85"/>
          <w:sz w:val="22"/>
          <w:szCs w:val="22"/>
        </w:rPr>
      </w:pPr>
      <w:r w:rsidRPr="006407C7">
        <w:rPr>
          <w:rStyle w:val="FontStyle85"/>
          <w:sz w:val="22"/>
          <w:szCs w:val="22"/>
        </w:rPr>
        <w:t>замедленное и ограниченное сенсорное восприятие;</w:t>
      </w:r>
    </w:p>
    <w:p w:rsidR="00F13D25" w:rsidRPr="006407C7" w:rsidRDefault="00F13D25" w:rsidP="00F13D25">
      <w:pPr>
        <w:pStyle w:val="Style58"/>
        <w:widowControl/>
        <w:numPr>
          <w:ilvl w:val="0"/>
          <w:numId w:val="5"/>
        </w:numPr>
        <w:tabs>
          <w:tab w:val="left" w:pos="854"/>
        </w:tabs>
        <w:spacing w:line="240" w:lineRule="auto"/>
        <w:ind w:left="720" w:right="-1" w:hanging="360"/>
        <w:rPr>
          <w:rStyle w:val="FontStyle85"/>
          <w:sz w:val="22"/>
          <w:szCs w:val="22"/>
        </w:rPr>
      </w:pPr>
      <w:r w:rsidRPr="006407C7">
        <w:rPr>
          <w:rStyle w:val="FontStyle85"/>
          <w:sz w:val="22"/>
          <w:szCs w:val="22"/>
        </w:rPr>
        <w:t>недостатки развития общей и мелкой моторики;</w:t>
      </w:r>
    </w:p>
    <w:p w:rsidR="00F13D25" w:rsidRPr="006407C7" w:rsidRDefault="00F13D25" w:rsidP="00F13D25">
      <w:pPr>
        <w:pStyle w:val="Style58"/>
        <w:widowControl/>
        <w:numPr>
          <w:ilvl w:val="0"/>
          <w:numId w:val="5"/>
        </w:numPr>
        <w:tabs>
          <w:tab w:val="left" w:pos="854"/>
        </w:tabs>
        <w:spacing w:line="240" w:lineRule="auto"/>
        <w:ind w:left="720" w:right="-1" w:hanging="360"/>
        <w:rPr>
          <w:rStyle w:val="FontStyle85"/>
          <w:sz w:val="22"/>
          <w:szCs w:val="22"/>
        </w:rPr>
      </w:pPr>
      <w:r w:rsidRPr="006407C7">
        <w:rPr>
          <w:rStyle w:val="FontStyle85"/>
          <w:sz w:val="22"/>
          <w:szCs w:val="22"/>
        </w:rPr>
        <w:t>недостатки речевого развития;</w:t>
      </w:r>
    </w:p>
    <w:p w:rsidR="00F13D25" w:rsidRPr="006407C7" w:rsidRDefault="00F13D25" w:rsidP="00F13D25">
      <w:pPr>
        <w:pStyle w:val="Style58"/>
        <w:widowControl/>
        <w:numPr>
          <w:ilvl w:val="0"/>
          <w:numId w:val="5"/>
        </w:numPr>
        <w:tabs>
          <w:tab w:val="left" w:pos="854"/>
        </w:tabs>
        <w:spacing w:line="240" w:lineRule="auto"/>
        <w:ind w:left="720" w:right="-1" w:hanging="360"/>
        <w:rPr>
          <w:rStyle w:val="FontStyle85"/>
          <w:sz w:val="22"/>
          <w:szCs w:val="22"/>
        </w:rPr>
      </w:pPr>
      <w:r w:rsidRPr="006407C7">
        <w:rPr>
          <w:rStyle w:val="FontStyle85"/>
          <w:sz w:val="22"/>
          <w:szCs w:val="22"/>
        </w:rPr>
        <w:t>недостатки развития познавательной деятельности;</w:t>
      </w:r>
    </w:p>
    <w:p w:rsidR="00F13D25" w:rsidRPr="006407C7" w:rsidRDefault="00F13D25" w:rsidP="00F13D25">
      <w:pPr>
        <w:pStyle w:val="Style58"/>
        <w:widowControl/>
        <w:numPr>
          <w:ilvl w:val="0"/>
          <w:numId w:val="5"/>
        </w:numPr>
        <w:tabs>
          <w:tab w:val="left" w:pos="854"/>
        </w:tabs>
        <w:spacing w:line="240" w:lineRule="auto"/>
        <w:ind w:left="720" w:right="-1" w:hanging="360"/>
        <w:rPr>
          <w:sz w:val="22"/>
          <w:szCs w:val="22"/>
        </w:rPr>
      </w:pPr>
      <w:r w:rsidRPr="006407C7">
        <w:rPr>
          <w:rStyle w:val="FontStyle85"/>
          <w:sz w:val="22"/>
          <w:szCs w:val="22"/>
        </w:rPr>
        <w:t>пробелы в знаниях и представлениях об окружающем мире, недостатки в развитии личности</w:t>
      </w:r>
    </w:p>
    <w:p w:rsidR="00F13D25" w:rsidRPr="006407C7" w:rsidRDefault="00F13D25" w:rsidP="00F13D25">
      <w:pPr>
        <w:pStyle w:val="Style22"/>
        <w:widowControl/>
        <w:spacing w:before="77" w:line="240" w:lineRule="auto"/>
        <w:ind w:left="566" w:firstLine="0"/>
        <w:jc w:val="left"/>
        <w:rPr>
          <w:rStyle w:val="FontStyle84"/>
          <w:sz w:val="22"/>
          <w:szCs w:val="22"/>
        </w:rPr>
      </w:pPr>
      <w:r w:rsidRPr="006407C7">
        <w:rPr>
          <w:rStyle w:val="FontStyle84"/>
          <w:sz w:val="22"/>
          <w:szCs w:val="22"/>
        </w:rPr>
        <w:t>Задачи коррекционной работы:</w:t>
      </w:r>
    </w:p>
    <w:p w:rsidR="00F13D25" w:rsidRPr="006407C7" w:rsidRDefault="00F13D25" w:rsidP="00F13D25">
      <w:pPr>
        <w:pStyle w:val="Style50"/>
        <w:widowControl/>
        <w:spacing w:before="5" w:line="240" w:lineRule="auto"/>
        <w:ind w:firstLine="284"/>
        <w:rPr>
          <w:rStyle w:val="FontStyle85"/>
          <w:sz w:val="22"/>
          <w:szCs w:val="22"/>
        </w:rPr>
      </w:pPr>
      <w:r w:rsidRPr="006407C7">
        <w:rPr>
          <w:rStyle w:val="FontStyle85"/>
          <w:sz w:val="22"/>
          <w:szCs w:val="22"/>
        </w:rPr>
        <w:t>своевременное выявление детей с трудностями адаптации, обусловленными ограниченными возможностями здоровья;</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определение особых образовательных потребностей детей с ограниченными возможностями здоровья, детей-инвалидов;</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13D25" w:rsidRPr="006407C7" w:rsidRDefault="00F13D25" w:rsidP="00F13D25">
      <w:pPr>
        <w:pStyle w:val="Style50"/>
        <w:widowControl/>
        <w:spacing w:before="14" w:line="240" w:lineRule="auto"/>
        <w:ind w:firstLine="284"/>
        <w:rPr>
          <w:rStyle w:val="FontStyle85"/>
          <w:sz w:val="22"/>
          <w:szCs w:val="22"/>
        </w:rPr>
      </w:pPr>
      <w:r w:rsidRPr="006407C7">
        <w:rPr>
          <w:rStyle w:val="FontStyle85"/>
          <w:sz w:val="22"/>
          <w:szCs w:val="22"/>
        </w:rPr>
        <w:t>осуществление индивидуально ориентированной психолог</w:t>
      </w:r>
      <w:proofErr w:type="gramStart"/>
      <w:r w:rsidRPr="006407C7">
        <w:rPr>
          <w:rStyle w:val="FontStyle85"/>
          <w:sz w:val="22"/>
          <w:szCs w:val="22"/>
        </w:rPr>
        <w:t>о-</w:t>
      </w:r>
      <w:proofErr w:type="gramEnd"/>
      <w:r w:rsidRPr="006407C7">
        <w:rPr>
          <w:rStyle w:val="FontStyle85"/>
          <w:sz w:val="22"/>
          <w:szCs w:val="22"/>
        </w:rPr>
        <w:t xml:space="preserve"> 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F13D25" w:rsidRPr="006407C7" w:rsidRDefault="00F13D25" w:rsidP="00F13D25">
      <w:pPr>
        <w:pStyle w:val="Style50"/>
        <w:widowControl/>
        <w:spacing w:before="14" w:line="240" w:lineRule="auto"/>
        <w:ind w:firstLine="284"/>
        <w:rPr>
          <w:rStyle w:val="FontStyle85"/>
          <w:sz w:val="22"/>
          <w:szCs w:val="22"/>
        </w:rPr>
      </w:pPr>
      <w:r w:rsidRPr="006407C7">
        <w:rPr>
          <w:rStyle w:val="FontStyle85"/>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реализацию системы мероприятий по социальной адаптации детей с ограниченными возможностями здоровья;</w:t>
      </w:r>
    </w:p>
    <w:p w:rsidR="00F13D25" w:rsidRPr="006407C7" w:rsidRDefault="00F13D25" w:rsidP="00F13D25">
      <w:pPr>
        <w:pStyle w:val="Style50"/>
        <w:widowControl/>
        <w:spacing w:before="10" w:line="240" w:lineRule="auto"/>
        <w:ind w:firstLine="284"/>
        <w:rPr>
          <w:rStyle w:val="FontStyle85"/>
          <w:sz w:val="22"/>
          <w:szCs w:val="22"/>
        </w:rPr>
      </w:pPr>
      <w:r w:rsidRPr="006407C7">
        <w:rPr>
          <w:rStyle w:val="FontStyle85"/>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13D25" w:rsidRPr="006407C7" w:rsidRDefault="00F13D25" w:rsidP="00F13D25">
      <w:pPr>
        <w:pStyle w:val="Style13"/>
        <w:widowControl/>
        <w:spacing w:before="5"/>
        <w:ind w:left="710"/>
        <w:rPr>
          <w:rStyle w:val="FontStyle84"/>
          <w:sz w:val="22"/>
          <w:szCs w:val="22"/>
        </w:rPr>
      </w:pPr>
      <w:r w:rsidRPr="006407C7">
        <w:rPr>
          <w:rStyle w:val="FontStyle84"/>
          <w:sz w:val="22"/>
          <w:szCs w:val="22"/>
        </w:rPr>
        <w:t xml:space="preserve">Программа коррекционной работы направлена </w:t>
      </w:r>
      <w:proofErr w:type="gramStart"/>
      <w:r w:rsidRPr="006407C7">
        <w:rPr>
          <w:rStyle w:val="FontStyle84"/>
          <w:sz w:val="22"/>
          <w:szCs w:val="22"/>
        </w:rPr>
        <w:t>на</w:t>
      </w:r>
      <w:proofErr w:type="gramEnd"/>
      <w:r w:rsidRPr="006407C7">
        <w:rPr>
          <w:rStyle w:val="FontStyle84"/>
          <w:sz w:val="22"/>
          <w:szCs w:val="22"/>
        </w:rPr>
        <w:t>:</w:t>
      </w:r>
    </w:p>
    <w:p w:rsidR="00F13D25" w:rsidRPr="006407C7" w:rsidRDefault="00F13D25" w:rsidP="00F13D25">
      <w:pPr>
        <w:pStyle w:val="Style58"/>
        <w:widowControl/>
        <w:numPr>
          <w:ilvl w:val="0"/>
          <w:numId w:val="6"/>
        </w:numPr>
        <w:tabs>
          <w:tab w:val="left" w:pos="-284"/>
        </w:tabs>
        <w:spacing w:before="5" w:line="240" w:lineRule="auto"/>
        <w:ind w:left="567" w:hanging="360"/>
        <w:rPr>
          <w:rStyle w:val="FontStyle85"/>
          <w:sz w:val="22"/>
          <w:szCs w:val="22"/>
        </w:rPr>
      </w:pPr>
      <w:r w:rsidRPr="006407C7">
        <w:rPr>
          <w:rStyle w:val="FontStyle85"/>
          <w:sz w:val="22"/>
          <w:szCs w:val="22"/>
        </w:rPr>
        <w:t>преодоление затруднений учащихся в учебной деятельности;</w:t>
      </w:r>
    </w:p>
    <w:p w:rsidR="00F13D25" w:rsidRPr="006407C7" w:rsidRDefault="00F13D25" w:rsidP="00F13D25">
      <w:pPr>
        <w:pStyle w:val="Style58"/>
        <w:widowControl/>
        <w:numPr>
          <w:ilvl w:val="0"/>
          <w:numId w:val="6"/>
        </w:numPr>
        <w:tabs>
          <w:tab w:val="left" w:pos="-284"/>
        </w:tabs>
        <w:spacing w:before="5" w:line="240" w:lineRule="auto"/>
        <w:ind w:left="567" w:hanging="360"/>
        <w:rPr>
          <w:rStyle w:val="FontStyle85"/>
          <w:sz w:val="22"/>
          <w:szCs w:val="22"/>
        </w:rPr>
      </w:pPr>
      <w:r w:rsidRPr="006407C7">
        <w:rPr>
          <w:rStyle w:val="FontStyle85"/>
          <w:sz w:val="22"/>
          <w:szCs w:val="22"/>
        </w:rPr>
        <w:lastRenderedPageBreak/>
        <w:t xml:space="preserve">овладение навыками адаптации учащихся к социуму; психолого-педагогическое и </w:t>
      </w:r>
      <w:proofErr w:type="gramStart"/>
      <w:r w:rsidRPr="006407C7">
        <w:rPr>
          <w:rStyle w:val="FontStyle85"/>
          <w:sz w:val="22"/>
          <w:szCs w:val="22"/>
        </w:rPr>
        <w:t>медико-социальное</w:t>
      </w:r>
      <w:proofErr w:type="gramEnd"/>
      <w:r w:rsidRPr="006407C7">
        <w:rPr>
          <w:rStyle w:val="FontStyle85"/>
          <w:sz w:val="22"/>
          <w:szCs w:val="22"/>
        </w:rPr>
        <w:t xml:space="preserve"> сопровождение школьников,</w:t>
      </w:r>
    </w:p>
    <w:p w:rsidR="00F13D25" w:rsidRPr="006407C7" w:rsidRDefault="00F13D25" w:rsidP="00F13D25">
      <w:pPr>
        <w:pStyle w:val="Style12"/>
        <w:widowControl/>
        <w:tabs>
          <w:tab w:val="left" w:pos="-284"/>
        </w:tabs>
        <w:spacing w:line="240" w:lineRule="auto"/>
        <w:ind w:left="567"/>
        <w:rPr>
          <w:rStyle w:val="FontStyle85"/>
          <w:sz w:val="22"/>
          <w:szCs w:val="22"/>
        </w:rPr>
      </w:pPr>
      <w:proofErr w:type="gramStart"/>
      <w:r w:rsidRPr="006407C7">
        <w:rPr>
          <w:rStyle w:val="FontStyle85"/>
          <w:sz w:val="22"/>
          <w:szCs w:val="22"/>
        </w:rPr>
        <w:t>имеющих</w:t>
      </w:r>
      <w:proofErr w:type="gramEnd"/>
      <w:r w:rsidRPr="006407C7">
        <w:rPr>
          <w:rStyle w:val="FontStyle85"/>
          <w:sz w:val="22"/>
          <w:szCs w:val="22"/>
        </w:rPr>
        <w:t xml:space="preserve"> проблемы в обучении;</w:t>
      </w:r>
    </w:p>
    <w:p w:rsidR="00F13D25" w:rsidRPr="006407C7" w:rsidRDefault="00F13D25" w:rsidP="00F13D25">
      <w:pPr>
        <w:pStyle w:val="Style12"/>
        <w:widowControl/>
        <w:tabs>
          <w:tab w:val="left" w:pos="-284"/>
        </w:tabs>
        <w:spacing w:line="240" w:lineRule="auto"/>
        <w:rPr>
          <w:sz w:val="22"/>
          <w:szCs w:val="22"/>
        </w:rPr>
      </w:pPr>
      <w:r w:rsidRPr="006407C7">
        <w:rPr>
          <w:rStyle w:val="FontStyle85"/>
          <w:sz w:val="22"/>
          <w:szCs w:val="22"/>
        </w:rPr>
        <w:t xml:space="preserve">   -    развитие потенциала учащихся с ограниченными возможностями здоровья.</w:t>
      </w:r>
    </w:p>
    <w:p w:rsidR="00F13D25" w:rsidRPr="006407C7" w:rsidRDefault="00F13D25" w:rsidP="00F13D25">
      <w:pPr>
        <w:autoSpaceDE w:val="0"/>
        <w:autoSpaceDN w:val="0"/>
        <w:adjustRightInd w:val="0"/>
        <w:spacing w:line="240" w:lineRule="auto"/>
        <w:ind w:firstLine="709"/>
        <w:jc w:val="center"/>
        <w:rPr>
          <w:rFonts w:ascii="Times New Roman" w:hAnsi="Times New Roman" w:cs="Arial"/>
          <w:b/>
        </w:rPr>
      </w:pPr>
      <w:r w:rsidRPr="006407C7">
        <w:rPr>
          <w:rFonts w:ascii="Times New Roman" w:hAnsi="Times New Roman" w:cs="Arial"/>
          <w:b/>
        </w:rPr>
        <w:t>Принципы реализации программы коррекционной работы</w:t>
      </w:r>
    </w:p>
    <w:p w:rsidR="00F13D25" w:rsidRPr="006407C7" w:rsidRDefault="00F13D25" w:rsidP="00F13D25">
      <w:pPr>
        <w:pStyle w:val="a8"/>
        <w:spacing w:before="153" w:after="0"/>
        <w:ind w:right="102" w:firstLine="284"/>
        <w:jc w:val="both"/>
        <w:rPr>
          <w:sz w:val="22"/>
          <w:szCs w:val="22"/>
        </w:rPr>
      </w:pPr>
      <w:r w:rsidRPr="006407C7">
        <w:rPr>
          <w:spacing w:val="-1"/>
          <w:sz w:val="22"/>
          <w:szCs w:val="22"/>
        </w:rPr>
        <w:t>Принцип</w:t>
      </w:r>
      <w:r w:rsidRPr="006407C7">
        <w:rPr>
          <w:spacing w:val="23"/>
          <w:sz w:val="22"/>
          <w:szCs w:val="22"/>
        </w:rPr>
        <w:t xml:space="preserve"> </w:t>
      </w:r>
      <w:r w:rsidRPr="006407C7">
        <w:rPr>
          <w:spacing w:val="-2"/>
          <w:sz w:val="22"/>
          <w:szCs w:val="22"/>
        </w:rPr>
        <w:t>приоритетности</w:t>
      </w:r>
      <w:r w:rsidRPr="006407C7">
        <w:rPr>
          <w:spacing w:val="21"/>
          <w:sz w:val="22"/>
          <w:szCs w:val="22"/>
        </w:rPr>
        <w:t xml:space="preserve"> </w:t>
      </w:r>
      <w:r w:rsidRPr="006407C7">
        <w:rPr>
          <w:spacing w:val="-2"/>
          <w:sz w:val="22"/>
          <w:szCs w:val="22"/>
        </w:rPr>
        <w:t>интересов обучающегося определяет</w:t>
      </w:r>
      <w:r w:rsidRPr="006407C7">
        <w:rPr>
          <w:spacing w:val="22"/>
          <w:sz w:val="22"/>
          <w:szCs w:val="22"/>
        </w:rPr>
        <w:t xml:space="preserve"> </w:t>
      </w:r>
      <w:r w:rsidRPr="006407C7">
        <w:rPr>
          <w:spacing w:val="-1"/>
          <w:sz w:val="22"/>
          <w:szCs w:val="22"/>
        </w:rPr>
        <w:t>отношение</w:t>
      </w:r>
      <w:r w:rsidRPr="006407C7">
        <w:rPr>
          <w:spacing w:val="18"/>
          <w:sz w:val="22"/>
          <w:szCs w:val="22"/>
        </w:rPr>
        <w:t xml:space="preserve"> </w:t>
      </w:r>
      <w:r w:rsidRPr="006407C7">
        <w:rPr>
          <w:spacing w:val="-3"/>
          <w:sz w:val="22"/>
          <w:szCs w:val="22"/>
        </w:rPr>
        <w:t>работников</w:t>
      </w:r>
      <w:r w:rsidRPr="006407C7">
        <w:rPr>
          <w:spacing w:val="20"/>
          <w:sz w:val="22"/>
          <w:szCs w:val="22"/>
        </w:rPr>
        <w:t xml:space="preserve"> </w:t>
      </w:r>
      <w:r w:rsidRPr="006407C7">
        <w:rPr>
          <w:spacing w:val="-1"/>
          <w:sz w:val="22"/>
          <w:szCs w:val="22"/>
        </w:rPr>
        <w:t>организации,</w:t>
      </w:r>
      <w:r w:rsidRPr="006407C7">
        <w:rPr>
          <w:spacing w:val="20"/>
          <w:sz w:val="22"/>
          <w:szCs w:val="22"/>
        </w:rPr>
        <w:t xml:space="preserve"> </w:t>
      </w:r>
      <w:r w:rsidRPr="006407C7">
        <w:rPr>
          <w:spacing w:val="-5"/>
          <w:sz w:val="22"/>
          <w:szCs w:val="22"/>
        </w:rPr>
        <w:t>которые</w:t>
      </w:r>
      <w:r w:rsidRPr="006407C7">
        <w:rPr>
          <w:spacing w:val="20"/>
          <w:sz w:val="22"/>
          <w:szCs w:val="22"/>
        </w:rPr>
        <w:t xml:space="preserve"> </w:t>
      </w:r>
      <w:r w:rsidRPr="006407C7">
        <w:rPr>
          <w:spacing w:val="-2"/>
          <w:sz w:val="22"/>
          <w:szCs w:val="22"/>
        </w:rPr>
        <w:t>призваны оказывать</w:t>
      </w:r>
      <w:r w:rsidRPr="006407C7">
        <w:rPr>
          <w:spacing w:val="20"/>
          <w:sz w:val="22"/>
          <w:szCs w:val="22"/>
        </w:rPr>
        <w:t xml:space="preserve"> </w:t>
      </w:r>
      <w:r w:rsidRPr="006407C7">
        <w:rPr>
          <w:spacing w:val="-2"/>
          <w:sz w:val="22"/>
          <w:szCs w:val="22"/>
        </w:rPr>
        <w:t>каждому</w:t>
      </w:r>
      <w:r w:rsidRPr="006407C7">
        <w:rPr>
          <w:spacing w:val="17"/>
          <w:sz w:val="22"/>
          <w:szCs w:val="22"/>
        </w:rPr>
        <w:t xml:space="preserve"> </w:t>
      </w:r>
      <w:r w:rsidRPr="006407C7">
        <w:rPr>
          <w:spacing w:val="-2"/>
          <w:sz w:val="22"/>
          <w:szCs w:val="22"/>
        </w:rPr>
        <w:t>обуча</w:t>
      </w:r>
      <w:r w:rsidRPr="006407C7">
        <w:rPr>
          <w:spacing w:val="-1"/>
          <w:sz w:val="22"/>
          <w:szCs w:val="22"/>
        </w:rPr>
        <w:t>ющемуся помощь</w:t>
      </w:r>
      <w:r w:rsidRPr="006407C7">
        <w:rPr>
          <w:spacing w:val="26"/>
          <w:sz w:val="22"/>
          <w:szCs w:val="22"/>
        </w:rPr>
        <w:t xml:space="preserve"> </w:t>
      </w:r>
      <w:r w:rsidRPr="006407C7">
        <w:rPr>
          <w:sz w:val="22"/>
          <w:szCs w:val="22"/>
        </w:rPr>
        <w:t>в</w:t>
      </w:r>
      <w:r w:rsidRPr="006407C7">
        <w:rPr>
          <w:spacing w:val="25"/>
          <w:sz w:val="22"/>
          <w:szCs w:val="22"/>
        </w:rPr>
        <w:t xml:space="preserve"> </w:t>
      </w:r>
      <w:r w:rsidRPr="006407C7">
        <w:rPr>
          <w:spacing w:val="-1"/>
          <w:sz w:val="22"/>
          <w:szCs w:val="22"/>
        </w:rPr>
        <w:t>развитии</w:t>
      </w:r>
      <w:r w:rsidRPr="006407C7">
        <w:rPr>
          <w:spacing w:val="26"/>
          <w:sz w:val="22"/>
          <w:szCs w:val="22"/>
        </w:rPr>
        <w:t xml:space="preserve"> </w:t>
      </w:r>
      <w:r w:rsidRPr="006407C7">
        <w:rPr>
          <w:sz w:val="22"/>
          <w:szCs w:val="22"/>
        </w:rPr>
        <w:t>с</w:t>
      </w:r>
      <w:r w:rsidRPr="006407C7">
        <w:rPr>
          <w:spacing w:val="28"/>
          <w:sz w:val="22"/>
          <w:szCs w:val="22"/>
        </w:rPr>
        <w:t xml:space="preserve"> </w:t>
      </w:r>
      <w:r w:rsidRPr="006407C7">
        <w:rPr>
          <w:spacing w:val="-3"/>
          <w:sz w:val="22"/>
          <w:szCs w:val="22"/>
        </w:rPr>
        <w:t>учетом</w:t>
      </w:r>
      <w:r w:rsidRPr="006407C7">
        <w:rPr>
          <w:spacing w:val="28"/>
          <w:sz w:val="22"/>
          <w:szCs w:val="22"/>
        </w:rPr>
        <w:t xml:space="preserve"> </w:t>
      </w:r>
      <w:r w:rsidRPr="006407C7">
        <w:rPr>
          <w:spacing w:val="-3"/>
          <w:sz w:val="22"/>
          <w:szCs w:val="22"/>
        </w:rPr>
        <w:t>его</w:t>
      </w:r>
      <w:r w:rsidRPr="006407C7">
        <w:rPr>
          <w:spacing w:val="28"/>
          <w:sz w:val="22"/>
          <w:szCs w:val="22"/>
        </w:rPr>
        <w:t xml:space="preserve"> </w:t>
      </w:r>
      <w:r w:rsidRPr="006407C7">
        <w:rPr>
          <w:spacing w:val="-2"/>
          <w:sz w:val="22"/>
          <w:szCs w:val="22"/>
        </w:rPr>
        <w:t>индивидуальных</w:t>
      </w:r>
      <w:r w:rsidRPr="006407C7">
        <w:rPr>
          <w:spacing w:val="28"/>
          <w:sz w:val="22"/>
          <w:szCs w:val="22"/>
        </w:rPr>
        <w:t xml:space="preserve"> </w:t>
      </w:r>
      <w:r w:rsidRPr="006407C7">
        <w:rPr>
          <w:spacing w:val="-2"/>
          <w:sz w:val="22"/>
          <w:szCs w:val="22"/>
        </w:rPr>
        <w:t>образовательных</w:t>
      </w:r>
      <w:r w:rsidRPr="006407C7">
        <w:rPr>
          <w:spacing w:val="75"/>
          <w:sz w:val="22"/>
          <w:szCs w:val="22"/>
        </w:rPr>
        <w:t xml:space="preserve"> </w:t>
      </w:r>
      <w:r w:rsidRPr="006407C7">
        <w:rPr>
          <w:sz w:val="22"/>
          <w:szCs w:val="22"/>
        </w:rPr>
        <w:t>потребностей.</w:t>
      </w:r>
    </w:p>
    <w:p w:rsidR="00F13D25" w:rsidRPr="006407C7" w:rsidRDefault="00F13D25" w:rsidP="00F13D25">
      <w:pPr>
        <w:pStyle w:val="a8"/>
        <w:spacing w:after="0"/>
        <w:ind w:right="102" w:firstLine="284"/>
        <w:jc w:val="both"/>
        <w:rPr>
          <w:sz w:val="22"/>
          <w:szCs w:val="22"/>
        </w:rPr>
      </w:pPr>
      <w:r w:rsidRPr="006407C7">
        <w:rPr>
          <w:spacing w:val="-2"/>
          <w:sz w:val="22"/>
          <w:szCs w:val="22"/>
        </w:rPr>
        <w:t>Принцип системности</w:t>
      </w:r>
      <w:r w:rsidRPr="006407C7">
        <w:rPr>
          <w:spacing w:val="18"/>
          <w:sz w:val="22"/>
          <w:szCs w:val="22"/>
        </w:rPr>
        <w:t xml:space="preserve"> </w:t>
      </w:r>
      <w:r w:rsidRPr="006407C7">
        <w:rPr>
          <w:sz w:val="22"/>
          <w:szCs w:val="22"/>
        </w:rPr>
        <w:t>-</w:t>
      </w:r>
      <w:r w:rsidRPr="006407C7">
        <w:rPr>
          <w:spacing w:val="16"/>
          <w:sz w:val="22"/>
          <w:szCs w:val="22"/>
        </w:rPr>
        <w:t xml:space="preserve"> </w:t>
      </w:r>
      <w:r w:rsidRPr="006407C7">
        <w:rPr>
          <w:spacing w:val="-2"/>
          <w:sz w:val="22"/>
          <w:szCs w:val="22"/>
        </w:rPr>
        <w:t>обеспечивает</w:t>
      </w:r>
      <w:r w:rsidRPr="006407C7">
        <w:rPr>
          <w:spacing w:val="15"/>
          <w:sz w:val="22"/>
          <w:szCs w:val="22"/>
        </w:rPr>
        <w:t xml:space="preserve"> </w:t>
      </w:r>
      <w:r w:rsidRPr="006407C7">
        <w:rPr>
          <w:spacing w:val="-2"/>
          <w:sz w:val="22"/>
          <w:szCs w:val="22"/>
        </w:rPr>
        <w:t>единство</w:t>
      </w:r>
      <w:r w:rsidRPr="006407C7">
        <w:rPr>
          <w:spacing w:val="17"/>
          <w:sz w:val="22"/>
          <w:szCs w:val="22"/>
        </w:rPr>
        <w:t xml:space="preserve"> </w:t>
      </w:r>
      <w:r w:rsidRPr="006407C7">
        <w:rPr>
          <w:spacing w:val="-2"/>
          <w:sz w:val="22"/>
          <w:szCs w:val="22"/>
        </w:rPr>
        <w:t>всех</w:t>
      </w:r>
      <w:r w:rsidRPr="006407C7">
        <w:rPr>
          <w:spacing w:val="17"/>
          <w:sz w:val="22"/>
          <w:szCs w:val="22"/>
        </w:rPr>
        <w:t xml:space="preserve"> </w:t>
      </w:r>
      <w:r w:rsidRPr="006407C7">
        <w:rPr>
          <w:spacing w:val="-2"/>
          <w:sz w:val="22"/>
          <w:szCs w:val="22"/>
        </w:rPr>
        <w:t>элементов</w:t>
      </w:r>
      <w:r w:rsidRPr="006407C7">
        <w:rPr>
          <w:spacing w:val="15"/>
          <w:sz w:val="22"/>
          <w:szCs w:val="22"/>
        </w:rPr>
        <w:t xml:space="preserve"> </w:t>
      </w:r>
      <w:r w:rsidRPr="006407C7">
        <w:rPr>
          <w:spacing w:val="-2"/>
          <w:sz w:val="22"/>
          <w:szCs w:val="22"/>
        </w:rPr>
        <w:t>коррек</w:t>
      </w:r>
      <w:r w:rsidRPr="006407C7">
        <w:rPr>
          <w:spacing w:val="-1"/>
          <w:sz w:val="22"/>
          <w:szCs w:val="22"/>
        </w:rPr>
        <w:t>ционно-воспитательной</w:t>
      </w:r>
      <w:r w:rsidRPr="006407C7">
        <w:rPr>
          <w:spacing w:val="21"/>
          <w:sz w:val="22"/>
          <w:szCs w:val="22"/>
        </w:rPr>
        <w:t xml:space="preserve"> </w:t>
      </w:r>
      <w:r w:rsidRPr="006407C7">
        <w:rPr>
          <w:spacing w:val="-2"/>
          <w:sz w:val="22"/>
          <w:szCs w:val="22"/>
        </w:rPr>
        <w:t>работы:</w:t>
      </w:r>
      <w:r w:rsidRPr="006407C7">
        <w:rPr>
          <w:spacing w:val="21"/>
          <w:sz w:val="22"/>
          <w:szCs w:val="22"/>
        </w:rPr>
        <w:t xml:space="preserve"> </w:t>
      </w:r>
      <w:r w:rsidRPr="006407C7">
        <w:rPr>
          <w:spacing w:val="-1"/>
          <w:sz w:val="22"/>
          <w:szCs w:val="22"/>
        </w:rPr>
        <w:t>цели</w:t>
      </w:r>
      <w:r w:rsidRPr="006407C7">
        <w:rPr>
          <w:spacing w:val="21"/>
          <w:sz w:val="22"/>
          <w:szCs w:val="22"/>
        </w:rPr>
        <w:t xml:space="preserve"> </w:t>
      </w:r>
      <w:r w:rsidRPr="006407C7">
        <w:rPr>
          <w:sz w:val="22"/>
          <w:szCs w:val="22"/>
        </w:rPr>
        <w:t>и</w:t>
      </w:r>
      <w:r w:rsidRPr="006407C7">
        <w:rPr>
          <w:spacing w:val="19"/>
          <w:sz w:val="22"/>
          <w:szCs w:val="22"/>
        </w:rPr>
        <w:t xml:space="preserve"> </w:t>
      </w:r>
      <w:r w:rsidRPr="006407C7">
        <w:rPr>
          <w:spacing w:val="-2"/>
          <w:sz w:val="22"/>
          <w:szCs w:val="22"/>
        </w:rPr>
        <w:t>задач,</w:t>
      </w:r>
      <w:r w:rsidRPr="006407C7">
        <w:rPr>
          <w:spacing w:val="20"/>
          <w:sz w:val="22"/>
          <w:szCs w:val="22"/>
        </w:rPr>
        <w:t xml:space="preserve"> </w:t>
      </w:r>
      <w:r w:rsidRPr="006407C7">
        <w:rPr>
          <w:spacing w:val="-2"/>
          <w:sz w:val="22"/>
          <w:szCs w:val="22"/>
        </w:rPr>
        <w:t>направлений</w:t>
      </w:r>
      <w:r w:rsidRPr="006407C7">
        <w:rPr>
          <w:spacing w:val="21"/>
          <w:sz w:val="22"/>
          <w:szCs w:val="22"/>
        </w:rPr>
        <w:t xml:space="preserve"> </w:t>
      </w:r>
      <w:r w:rsidRPr="006407C7">
        <w:rPr>
          <w:spacing w:val="-1"/>
          <w:sz w:val="22"/>
          <w:szCs w:val="22"/>
        </w:rPr>
        <w:t>осуществления</w:t>
      </w:r>
      <w:r w:rsidRPr="006407C7">
        <w:rPr>
          <w:spacing w:val="19"/>
          <w:sz w:val="22"/>
          <w:szCs w:val="22"/>
        </w:rPr>
        <w:t xml:space="preserve"> </w:t>
      </w:r>
      <w:r w:rsidRPr="006407C7">
        <w:rPr>
          <w:sz w:val="22"/>
          <w:szCs w:val="22"/>
        </w:rPr>
        <w:t xml:space="preserve">и </w:t>
      </w:r>
      <w:r w:rsidRPr="006407C7">
        <w:rPr>
          <w:spacing w:val="-2"/>
          <w:sz w:val="22"/>
          <w:szCs w:val="22"/>
        </w:rPr>
        <w:t xml:space="preserve">содержания, </w:t>
      </w:r>
      <w:r w:rsidRPr="006407C7">
        <w:rPr>
          <w:spacing w:val="-2"/>
          <w:w w:val="95"/>
          <w:sz w:val="22"/>
          <w:szCs w:val="22"/>
        </w:rPr>
        <w:t>форм,</w:t>
      </w:r>
      <w:r w:rsidRPr="006407C7">
        <w:rPr>
          <w:spacing w:val="-2"/>
          <w:w w:val="95"/>
          <w:sz w:val="22"/>
          <w:szCs w:val="22"/>
        </w:rPr>
        <w:tab/>
      </w:r>
      <w:r w:rsidRPr="006407C7">
        <w:rPr>
          <w:spacing w:val="-3"/>
          <w:sz w:val="22"/>
          <w:szCs w:val="22"/>
        </w:rPr>
        <w:t>методов</w:t>
      </w:r>
      <w:r w:rsidRPr="006407C7">
        <w:rPr>
          <w:spacing w:val="-3"/>
          <w:sz w:val="22"/>
          <w:szCs w:val="22"/>
        </w:rPr>
        <w:tab/>
      </w:r>
      <w:r w:rsidRPr="006407C7">
        <w:rPr>
          <w:sz w:val="22"/>
          <w:szCs w:val="22"/>
        </w:rPr>
        <w:t>и</w:t>
      </w:r>
      <w:r w:rsidRPr="006407C7">
        <w:rPr>
          <w:sz w:val="22"/>
          <w:szCs w:val="22"/>
        </w:rPr>
        <w:tab/>
      </w:r>
      <w:r w:rsidRPr="006407C7">
        <w:rPr>
          <w:spacing w:val="-1"/>
          <w:sz w:val="22"/>
          <w:szCs w:val="22"/>
        </w:rPr>
        <w:t>приемов</w:t>
      </w:r>
      <w:r w:rsidRPr="006407C7">
        <w:rPr>
          <w:spacing w:val="-1"/>
          <w:sz w:val="22"/>
          <w:szCs w:val="22"/>
        </w:rPr>
        <w:tab/>
        <w:t xml:space="preserve">организации, </w:t>
      </w:r>
      <w:r w:rsidRPr="006407C7">
        <w:rPr>
          <w:spacing w:val="-2"/>
          <w:sz w:val="22"/>
          <w:szCs w:val="22"/>
        </w:rPr>
        <w:t>взаимодействия</w:t>
      </w:r>
      <w:r w:rsidRPr="006407C7">
        <w:rPr>
          <w:spacing w:val="61"/>
          <w:sz w:val="22"/>
          <w:szCs w:val="22"/>
        </w:rPr>
        <w:t xml:space="preserve"> </w:t>
      </w:r>
      <w:r w:rsidRPr="006407C7">
        <w:rPr>
          <w:spacing w:val="-2"/>
          <w:sz w:val="22"/>
          <w:szCs w:val="22"/>
        </w:rPr>
        <w:t>участников.</w:t>
      </w:r>
    </w:p>
    <w:p w:rsidR="00F13D25" w:rsidRPr="006407C7" w:rsidRDefault="00F13D25" w:rsidP="00F13D25">
      <w:pPr>
        <w:pStyle w:val="a8"/>
        <w:spacing w:before="6" w:after="0"/>
        <w:ind w:right="109" w:firstLine="284"/>
        <w:jc w:val="both"/>
        <w:rPr>
          <w:sz w:val="22"/>
          <w:szCs w:val="22"/>
        </w:rPr>
      </w:pPr>
      <w:r w:rsidRPr="006407C7">
        <w:rPr>
          <w:spacing w:val="-1"/>
          <w:sz w:val="22"/>
          <w:szCs w:val="22"/>
        </w:rPr>
        <w:t>Принцип</w:t>
      </w:r>
      <w:r w:rsidRPr="006407C7">
        <w:rPr>
          <w:spacing w:val="15"/>
          <w:sz w:val="22"/>
          <w:szCs w:val="22"/>
        </w:rPr>
        <w:t xml:space="preserve"> </w:t>
      </w:r>
      <w:r w:rsidRPr="006407C7">
        <w:rPr>
          <w:spacing w:val="-1"/>
          <w:sz w:val="22"/>
          <w:szCs w:val="22"/>
        </w:rPr>
        <w:t>непрерывности</w:t>
      </w:r>
      <w:r w:rsidRPr="006407C7">
        <w:rPr>
          <w:spacing w:val="12"/>
          <w:sz w:val="22"/>
          <w:szCs w:val="22"/>
        </w:rPr>
        <w:t xml:space="preserve"> </w:t>
      </w:r>
      <w:r w:rsidRPr="006407C7">
        <w:rPr>
          <w:spacing w:val="-2"/>
          <w:sz w:val="22"/>
          <w:szCs w:val="22"/>
        </w:rPr>
        <w:t>обеспечивает</w:t>
      </w:r>
      <w:r w:rsidRPr="006407C7">
        <w:rPr>
          <w:spacing w:val="12"/>
          <w:sz w:val="22"/>
          <w:szCs w:val="22"/>
        </w:rPr>
        <w:t xml:space="preserve"> </w:t>
      </w:r>
      <w:r w:rsidRPr="006407C7">
        <w:rPr>
          <w:spacing w:val="-2"/>
          <w:sz w:val="22"/>
          <w:szCs w:val="22"/>
        </w:rPr>
        <w:t>проведение</w:t>
      </w:r>
      <w:r w:rsidRPr="006407C7">
        <w:rPr>
          <w:spacing w:val="12"/>
          <w:sz w:val="22"/>
          <w:szCs w:val="22"/>
        </w:rPr>
        <w:t xml:space="preserve"> </w:t>
      </w:r>
      <w:r w:rsidRPr="006407C7">
        <w:rPr>
          <w:spacing w:val="-3"/>
          <w:sz w:val="22"/>
          <w:szCs w:val="22"/>
        </w:rPr>
        <w:t>коррекционной</w:t>
      </w:r>
      <w:r w:rsidRPr="006407C7">
        <w:rPr>
          <w:spacing w:val="59"/>
          <w:sz w:val="22"/>
          <w:szCs w:val="22"/>
        </w:rPr>
        <w:t xml:space="preserve"> </w:t>
      </w:r>
      <w:r w:rsidRPr="006407C7">
        <w:rPr>
          <w:spacing w:val="-2"/>
          <w:sz w:val="22"/>
          <w:szCs w:val="22"/>
        </w:rPr>
        <w:t>работы</w:t>
      </w:r>
      <w:r w:rsidRPr="006407C7">
        <w:rPr>
          <w:spacing w:val="45"/>
          <w:sz w:val="22"/>
          <w:szCs w:val="22"/>
        </w:rPr>
        <w:t xml:space="preserve"> </w:t>
      </w:r>
      <w:r w:rsidRPr="006407C7">
        <w:rPr>
          <w:spacing w:val="-1"/>
          <w:sz w:val="22"/>
          <w:szCs w:val="22"/>
        </w:rPr>
        <w:t>на</w:t>
      </w:r>
      <w:r w:rsidRPr="006407C7">
        <w:rPr>
          <w:spacing w:val="45"/>
          <w:sz w:val="22"/>
          <w:szCs w:val="22"/>
        </w:rPr>
        <w:t xml:space="preserve"> </w:t>
      </w:r>
      <w:r w:rsidRPr="006407C7">
        <w:rPr>
          <w:spacing w:val="-1"/>
          <w:sz w:val="22"/>
          <w:szCs w:val="22"/>
        </w:rPr>
        <w:t>всем</w:t>
      </w:r>
      <w:r w:rsidRPr="006407C7">
        <w:rPr>
          <w:spacing w:val="44"/>
          <w:sz w:val="22"/>
          <w:szCs w:val="22"/>
        </w:rPr>
        <w:t xml:space="preserve"> </w:t>
      </w:r>
      <w:r w:rsidRPr="006407C7">
        <w:rPr>
          <w:spacing w:val="-2"/>
          <w:sz w:val="22"/>
          <w:szCs w:val="22"/>
        </w:rPr>
        <w:t>протяжении</w:t>
      </w:r>
      <w:r w:rsidRPr="006407C7">
        <w:rPr>
          <w:spacing w:val="45"/>
          <w:sz w:val="22"/>
          <w:szCs w:val="22"/>
        </w:rPr>
        <w:t xml:space="preserve"> </w:t>
      </w:r>
      <w:r w:rsidRPr="006407C7">
        <w:rPr>
          <w:spacing w:val="-2"/>
          <w:sz w:val="22"/>
          <w:szCs w:val="22"/>
        </w:rPr>
        <w:t>обучения</w:t>
      </w:r>
      <w:r w:rsidRPr="006407C7">
        <w:rPr>
          <w:spacing w:val="42"/>
          <w:sz w:val="22"/>
          <w:szCs w:val="22"/>
        </w:rPr>
        <w:t xml:space="preserve"> </w:t>
      </w:r>
      <w:r w:rsidRPr="006407C7">
        <w:rPr>
          <w:spacing w:val="-3"/>
          <w:sz w:val="22"/>
          <w:szCs w:val="22"/>
        </w:rPr>
        <w:t>школьника</w:t>
      </w:r>
      <w:r w:rsidRPr="006407C7">
        <w:rPr>
          <w:spacing w:val="45"/>
          <w:sz w:val="22"/>
          <w:szCs w:val="22"/>
        </w:rPr>
        <w:t xml:space="preserve"> </w:t>
      </w:r>
      <w:r w:rsidRPr="006407C7">
        <w:rPr>
          <w:sz w:val="22"/>
          <w:szCs w:val="22"/>
        </w:rPr>
        <w:t>с</w:t>
      </w:r>
      <w:r w:rsidRPr="006407C7">
        <w:rPr>
          <w:spacing w:val="45"/>
          <w:sz w:val="22"/>
          <w:szCs w:val="22"/>
        </w:rPr>
        <w:t xml:space="preserve"> </w:t>
      </w:r>
      <w:r w:rsidRPr="006407C7">
        <w:rPr>
          <w:spacing w:val="-3"/>
          <w:sz w:val="22"/>
          <w:szCs w:val="22"/>
        </w:rPr>
        <w:t>учетом</w:t>
      </w:r>
      <w:r w:rsidRPr="006407C7">
        <w:rPr>
          <w:spacing w:val="44"/>
          <w:sz w:val="22"/>
          <w:szCs w:val="22"/>
        </w:rPr>
        <w:t xml:space="preserve"> </w:t>
      </w:r>
      <w:r w:rsidRPr="006407C7">
        <w:rPr>
          <w:spacing w:val="-2"/>
          <w:sz w:val="22"/>
          <w:szCs w:val="22"/>
        </w:rPr>
        <w:t>изменений</w:t>
      </w:r>
      <w:r w:rsidRPr="006407C7">
        <w:rPr>
          <w:spacing w:val="45"/>
          <w:sz w:val="22"/>
          <w:szCs w:val="22"/>
        </w:rPr>
        <w:t xml:space="preserve"> </w:t>
      </w:r>
      <w:r w:rsidRPr="006407C7">
        <w:rPr>
          <w:sz w:val="22"/>
          <w:szCs w:val="22"/>
        </w:rPr>
        <w:t>в</w:t>
      </w:r>
      <w:r w:rsidRPr="006407C7">
        <w:rPr>
          <w:spacing w:val="44"/>
          <w:sz w:val="22"/>
          <w:szCs w:val="22"/>
        </w:rPr>
        <w:t xml:space="preserve"> </w:t>
      </w:r>
      <w:r w:rsidRPr="006407C7">
        <w:rPr>
          <w:sz w:val="22"/>
          <w:szCs w:val="22"/>
        </w:rPr>
        <w:t>их</w:t>
      </w:r>
      <w:r w:rsidRPr="006407C7">
        <w:rPr>
          <w:spacing w:val="49"/>
          <w:sz w:val="22"/>
          <w:szCs w:val="22"/>
        </w:rPr>
        <w:t xml:space="preserve"> </w:t>
      </w:r>
      <w:r w:rsidRPr="006407C7">
        <w:rPr>
          <w:sz w:val="22"/>
          <w:szCs w:val="22"/>
        </w:rPr>
        <w:t>личности.</w:t>
      </w:r>
    </w:p>
    <w:p w:rsidR="00F13D25" w:rsidRPr="006407C7" w:rsidRDefault="00F13D25" w:rsidP="00F13D25">
      <w:pPr>
        <w:pStyle w:val="a8"/>
        <w:spacing w:after="0"/>
        <w:ind w:right="108" w:firstLine="284"/>
        <w:jc w:val="both"/>
        <w:rPr>
          <w:sz w:val="22"/>
          <w:szCs w:val="22"/>
        </w:rPr>
      </w:pPr>
      <w:r w:rsidRPr="006407C7">
        <w:rPr>
          <w:spacing w:val="-1"/>
          <w:sz w:val="22"/>
          <w:szCs w:val="22"/>
        </w:rPr>
        <w:t>Принцип</w:t>
      </w:r>
      <w:r w:rsidRPr="006407C7">
        <w:rPr>
          <w:spacing w:val="9"/>
          <w:sz w:val="22"/>
          <w:szCs w:val="22"/>
        </w:rPr>
        <w:t xml:space="preserve"> </w:t>
      </w:r>
      <w:r w:rsidRPr="006407C7">
        <w:rPr>
          <w:spacing w:val="-2"/>
          <w:sz w:val="22"/>
          <w:szCs w:val="22"/>
        </w:rPr>
        <w:t>вариативности предполагает</w:t>
      </w:r>
      <w:r w:rsidRPr="006407C7">
        <w:rPr>
          <w:spacing w:val="6"/>
          <w:sz w:val="22"/>
          <w:szCs w:val="22"/>
        </w:rPr>
        <w:t xml:space="preserve"> </w:t>
      </w:r>
      <w:r w:rsidRPr="006407C7">
        <w:rPr>
          <w:spacing w:val="-2"/>
          <w:sz w:val="22"/>
          <w:szCs w:val="22"/>
        </w:rPr>
        <w:t>создание</w:t>
      </w:r>
      <w:r w:rsidRPr="006407C7">
        <w:rPr>
          <w:spacing w:val="6"/>
          <w:sz w:val="22"/>
          <w:szCs w:val="22"/>
        </w:rPr>
        <w:t xml:space="preserve"> </w:t>
      </w:r>
      <w:r w:rsidRPr="006407C7">
        <w:rPr>
          <w:spacing w:val="-2"/>
          <w:sz w:val="22"/>
          <w:szCs w:val="22"/>
        </w:rPr>
        <w:t>вариативных</w:t>
      </w:r>
      <w:r w:rsidRPr="006407C7">
        <w:rPr>
          <w:spacing w:val="7"/>
          <w:sz w:val="22"/>
          <w:szCs w:val="22"/>
        </w:rPr>
        <w:t xml:space="preserve"> </w:t>
      </w:r>
      <w:r w:rsidRPr="006407C7">
        <w:rPr>
          <w:spacing w:val="-1"/>
          <w:sz w:val="22"/>
          <w:szCs w:val="22"/>
        </w:rPr>
        <w:t>программ</w:t>
      </w:r>
      <w:r w:rsidRPr="006407C7">
        <w:rPr>
          <w:spacing w:val="57"/>
          <w:sz w:val="22"/>
          <w:szCs w:val="22"/>
        </w:rPr>
        <w:t xml:space="preserve"> </w:t>
      </w:r>
      <w:r w:rsidRPr="006407C7">
        <w:rPr>
          <w:spacing w:val="-3"/>
          <w:sz w:val="22"/>
          <w:szCs w:val="22"/>
        </w:rPr>
        <w:t>коррекционной</w:t>
      </w:r>
      <w:r w:rsidRPr="006407C7">
        <w:rPr>
          <w:spacing w:val="52"/>
          <w:sz w:val="22"/>
          <w:szCs w:val="22"/>
        </w:rPr>
        <w:t xml:space="preserve"> </w:t>
      </w:r>
      <w:r w:rsidRPr="006407C7">
        <w:rPr>
          <w:spacing w:val="-2"/>
          <w:sz w:val="22"/>
          <w:szCs w:val="22"/>
        </w:rPr>
        <w:t>работы</w:t>
      </w:r>
      <w:r w:rsidRPr="006407C7">
        <w:rPr>
          <w:spacing w:val="52"/>
          <w:sz w:val="22"/>
          <w:szCs w:val="22"/>
        </w:rPr>
        <w:t xml:space="preserve"> </w:t>
      </w:r>
      <w:r w:rsidRPr="006407C7">
        <w:rPr>
          <w:sz w:val="22"/>
          <w:szCs w:val="22"/>
        </w:rPr>
        <w:t>с</w:t>
      </w:r>
      <w:r w:rsidRPr="006407C7">
        <w:rPr>
          <w:spacing w:val="49"/>
          <w:sz w:val="22"/>
          <w:szCs w:val="22"/>
        </w:rPr>
        <w:t xml:space="preserve"> </w:t>
      </w:r>
      <w:r w:rsidRPr="006407C7">
        <w:rPr>
          <w:spacing w:val="-1"/>
          <w:sz w:val="22"/>
          <w:szCs w:val="22"/>
        </w:rPr>
        <w:t>детьми</w:t>
      </w:r>
      <w:r w:rsidRPr="006407C7">
        <w:rPr>
          <w:spacing w:val="52"/>
          <w:sz w:val="22"/>
          <w:szCs w:val="22"/>
        </w:rPr>
        <w:t xml:space="preserve"> </w:t>
      </w:r>
      <w:r w:rsidRPr="006407C7">
        <w:rPr>
          <w:sz w:val="22"/>
          <w:szCs w:val="22"/>
        </w:rPr>
        <w:t>с</w:t>
      </w:r>
      <w:r w:rsidRPr="006407C7">
        <w:rPr>
          <w:spacing w:val="51"/>
          <w:sz w:val="22"/>
          <w:szCs w:val="22"/>
        </w:rPr>
        <w:t xml:space="preserve"> </w:t>
      </w:r>
      <w:r w:rsidRPr="006407C7">
        <w:rPr>
          <w:spacing w:val="-3"/>
          <w:sz w:val="22"/>
          <w:szCs w:val="22"/>
        </w:rPr>
        <w:t>учетом</w:t>
      </w:r>
      <w:r w:rsidRPr="006407C7">
        <w:rPr>
          <w:spacing w:val="49"/>
          <w:sz w:val="22"/>
          <w:szCs w:val="22"/>
        </w:rPr>
        <w:t xml:space="preserve"> </w:t>
      </w:r>
      <w:r w:rsidRPr="006407C7">
        <w:rPr>
          <w:sz w:val="22"/>
          <w:szCs w:val="22"/>
        </w:rPr>
        <w:t>их</w:t>
      </w:r>
      <w:r w:rsidRPr="006407C7">
        <w:rPr>
          <w:spacing w:val="50"/>
          <w:sz w:val="22"/>
          <w:szCs w:val="22"/>
        </w:rPr>
        <w:t xml:space="preserve"> </w:t>
      </w:r>
      <w:r w:rsidRPr="006407C7">
        <w:rPr>
          <w:sz w:val="22"/>
          <w:szCs w:val="22"/>
        </w:rPr>
        <w:t>особых</w:t>
      </w:r>
      <w:r w:rsidRPr="006407C7">
        <w:rPr>
          <w:spacing w:val="50"/>
          <w:sz w:val="22"/>
          <w:szCs w:val="22"/>
        </w:rPr>
        <w:t xml:space="preserve"> </w:t>
      </w:r>
      <w:r w:rsidRPr="006407C7">
        <w:rPr>
          <w:spacing w:val="-2"/>
          <w:sz w:val="22"/>
          <w:szCs w:val="22"/>
        </w:rPr>
        <w:t>образовательных</w:t>
      </w:r>
      <w:r w:rsidRPr="006407C7">
        <w:rPr>
          <w:spacing w:val="61"/>
          <w:sz w:val="22"/>
          <w:szCs w:val="22"/>
        </w:rPr>
        <w:t xml:space="preserve"> </w:t>
      </w:r>
      <w:r w:rsidRPr="006407C7">
        <w:rPr>
          <w:spacing w:val="-1"/>
          <w:sz w:val="22"/>
          <w:szCs w:val="22"/>
        </w:rPr>
        <w:t>потребностей</w:t>
      </w:r>
      <w:r w:rsidRPr="006407C7">
        <w:rPr>
          <w:spacing w:val="-3"/>
          <w:sz w:val="22"/>
          <w:szCs w:val="22"/>
        </w:rPr>
        <w:t xml:space="preserve"> </w:t>
      </w:r>
      <w:r w:rsidRPr="006407C7">
        <w:rPr>
          <w:sz w:val="22"/>
          <w:szCs w:val="22"/>
        </w:rPr>
        <w:t xml:space="preserve">и </w:t>
      </w:r>
      <w:r w:rsidRPr="006407C7">
        <w:rPr>
          <w:spacing w:val="-2"/>
          <w:sz w:val="22"/>
          <w:szCs w:val="22"/>
        </w:rPr>
        <w:t>возможностей</w:t>
      </w:r>
      <w:r w:rsidRPr="006407C7">
        <w:rPr>
          <w:spacing w:val="-3"/>
          <w:sz w:val="22"/>
          <w:szCs w:val="22"/>
        </w:rPr>
        <w:t xml:space="preserve"> психофизического</w:t>
      </w:r>
      <w:r w:rsidRPr="006407C7">
        <w:rPr>
          <w:spacing w:val="1"/>
          <w:sz w:val="22"/>
          <w:szCs w:val="22"/>
        </w:rPr>
        <w:t xml:space="preserve"> </w:t>
      </w:r>
      <w:r w:rsidRPr="006407C7">
        <w:rPr>
          <w:spacing w:val="-1"/>
          <w:sz w:val="22"/>
          <w:szCs w:val="22"/>
        </w:rPr>
        <w:t>развития.</w:t>
      </w:r>
    </w:p>
    <w:p w:rsidR="00F13D25" w:rsidRPr="006407C7" w:rsidRDefault="00F13D25" w:rsidP="00F13D25">
      <w:pPr>
        <w:spacing w:before="6" w:line="240" w:lineRule="auto"/>
        <w:ind w:right="104" w:firstLine="284"/>
        <w:rPr>
          <w:rFonts w:ascii="Times New Roman" w:hAnsi="Times New Roman"/>
        </w:rPr>
      </w:pPr>
      <w:r w:rsidRPr="006407C7">
        <w:rPr>
          <w:rFonts w:ascii="Times New Roman" w:hAnsi="Times New Roman"/>
          <w:spacing w:val="-1"/>
        </w:rPr>
        <w:t>Принцип</w:t>
      </w:r>
      <w:r w:rsidRPr="006407C7">
        <w:rPr>
          <w:rFonts w:ascii="Times New Roman" w:hAnsi="Times New Roman"/>
          <w:spacing w:val="64"/>
        </w:rPr>
        <w:t xml:space="preserve"> </w:t>
      </w:r>
      <w:r w:rsidRPr="006407C7">
        <w:rPr>
          <w:rFonts w:ascii="Times New Roman" w:hAnsi="Times New Roman"/>
          <w:spacing w:val="-3"/>
        </w:rPr>
        <w:t>единства</w:t>
      </w:r>
      <w:r w:rsidRPr="006407C7">
        <w:rPr>
          <w:rFonts w:ascii="Times New Roman" w:hAnsi="Times New Roman"/>
          <w:spacing w:val="60"/>
        </w:rPr>
        <w:t xml:space="preserve"> </w:t>
      </w:r>
      <w:r w:rsidRPr="006407C7">
        <w:rPr>
          <w:rFonts w:ascii="Times New Roman" w:hAnsi="Times New Roman"/>
          <w:spacing w:val="-2"/>
        </w:rPr>
        <w:t>психолого-педагогических</w:t>
      </w:r>
      <w:r w:rsidRPr="006407C7">
        <w:rPr>
          <w:rFonts w:ascii="Times New Roman" w:hAnsi="Times New Roman"/>
          <w:spacing w:val="61"/>
        </w:rPr>
        <w:t xml:space="preserve"> </w:t>
      </w:r>
      <w:r w:rsidRPr="006407C7">
        <w:rPr>
          <w:rFonts w:ascii="Times New Roman" w:hAnsi="Times New Roman"/>
        </w:rPr>
        <w:t>и</w:t>
      </w:r>
      <w:r w:rsidRPr="006407C7">
        <w:rPr>
          <w:rFonts w:ascii="Times New Roman" w:hAnsi="Times New Roman"/>
          <w:spacing w:val="60"/>
        </w:rPr>
        <w:t xml:space="preserve"> </w:t>
      </w:r>
      <w:r w:rsidRPr="006407C7">
        <w:rPr>
          <w:rFonts w:ascii="Times New Roman" w:hAnsi="Times New Roman"/>
          <w:spacing w:val="-2"/>
        </w:rPr>
        <w:t>медицинских</w:t>
      </w:r>
      <w:r w:rsidRPr="006407C7">
        <w:rPr>
          <w:rFonts w:ascii="Times New Roman" w:hAnsi="Times New Roman"/>
          <w:spacing w:val="61"/>
        </w:rPr>
        <w:t xml:space="preserve"> </w:t>
      </w:r>
      <w:r w:rsidRPr="006407C7">
        <w:rPr>
          <w:rFonts w:ascii="Times New Roman" w:hAnsi="Times New Roman"/>
          <w:spacing w:val="-2"/>
        </w:rPr>
        <w:t>средств,</w:t>
      </w:r>
      <w:r w:rsidRPr="006407C7">
        <w:rPr>
          <w:rFonts w:ascii="Times New Roman" w:hAnsi="Times New Roman"/>
          <w:spacing w:val="59"/>
        </w:rPr>
        <w:t xml:space="preserve"> </w:t>
      </w:r>
      <w:r w:rsidRPr="006407C7">
        <w:rPr>
          <w:rFonts w:ascii="Times New Roman" w:hAnsi="Times New Roman"/>
          <w:spacing w:val="-2"/>
        </w:rPr>
        <w:t>обеспечивающий</w:t>
      </w:r>
      <w:r w:rsidRPr="006407C7">
        <w:rPr>
          <w:rFonts w:ascii="Times New Roman" w:hAnsi="Times New Roman"/>
          <w:spacing w:val="16"/>
        </w:rPr>
        <w:t xml:space="preserve"> </w:t>
      </w:r>
      <w:r w:rsidRPr="006407C7">
        <w:rPr>
          <w:rFonts w:ascii="Times New Roman" w:hAnsi="Times New Roman"/>
          <w:spacing w:val="-2"/>
        </w:rPr>
        <w:t>взаимодействие</w:t>
      </w:r>
      <w:r w:rsidRPr="006407C7">
        <w:rPr>
          <w:rFonts w:ascii="Times New Roman" w:hAnsi="Times New Roman"/>
          <w:spacing w:val="13"/>
        </w:rPr>
        <w:t xml:space="preserve"> </w:t>
      </w:r>
      <w:r w:rsidRPr="006407C7">
        <w:rPr>
          <w:rFonts w:ascii="Times New Roman" w:hAnsi="Times New Roman"/>
          <w:spacing w:val="-1"/>
        </w:rPr>
        <w:t>специалистов</w:t>
      </w:r>
      <w:r w:rsidRPr="006407C7">
        <w:rPr>
          <w:rFonts w:ascii="Times New Roman" w:hAnsi="Times New Roman"/>
          <w:spacing w:val="13"/>
        </w:rPr>
        <w:t xml:space="preserve"> </w:t>
      </w:r>
      <w:r w:rsidRPr="006407C7">
        <w:rPr>
          <w:rFonts w:ascii="Times New Roman" w:hAnsi="Times New Roman"/>
          <w:spacing w:val="-3"/>
        </w:rPr>
        <w:t>психолого-педагогического</w:t>
      </w:r>
      <w:r w:rsidRPr="006407C7">
        <w:rPr>
          <w:rFonts w:ascii="Times New Roman" w:hAnsi="Times New Roman"/>
          <w:spacing w:val="14"/>
        </w:rPr>
        <w:t xml:space="preserve"> </w:t>
      </w:r>
      <w:r w:rsidRPr="006407C7">
        <w:rPr>
          <w:rFonts w:ascii="Times New Roman" w:hAnsi="Times New Roman"/>
        </w:rPr>
        <w:t>и</w:t>
      </w:r>
      <w:r w:rsidRPr="006407C7">
        <w:rPr>
          <w:rFonts w:ascii="Times New Roman" w:hAnsi="Times New Roman"/>
          <w:spacing w:val="63"/>
        </w:rPr>
        <w:t xml:space="preserve"> </w:t>
      </w:r>
      <w:r w:rsidRPr="006407C7">
        <w:rPr>
          <w:rFonts w:ascii="Times New Roman" w:hAnsi="Times New Roman"/>
          <w:spacing w:val="-3"/>
        </w:rPr>
        <w:t>медицинского</w:t>
      </w:r>
      <w:r w:rsidRPr="006407C7">
        <w:rPr>
          <w:rFonts w:ascii="Times New Roman" w:hAnsi="Times New Roman"/>
          <w:spacing w:val="9"/>
        </w:rPr>
        <w:t xml:space="preserve"> </w:t>
      </w:r>
      <w:r w:rsidRPr="006407C7">
        <w:rPr>
          <w:rFonts w:ascii="Times New Roman" w:hAnsi="Times New Roman"/>
          <w:spacing w:val="-3"/>
        </w:rPr>
        <w:t>блока</w:t>
      </w:r>
      <w:r w:rsidRPr="006407C7">
        <w:rPr>
          <w:rFonts w:ascii="Times New Roman" w:hAnsi="Times New Roman"/>
          <w:spacing w:val="8"/>
        </w:rPr>
        <w:t xml:space="preserve"> </w:t>
      </w:r>
      <w:r w:rsidRPr="006407C7">
        <w:rPr>
          <w:rFonts w:ascii="Times New Roman" w:hAnsi="Times New Roman"/>
        </w:rPr>
        <w:t>в</w:t>
      </w:r>
      <w:r w:rsidRPr="006407C7">
        <w:rPr>
          <w:rFonts w:ascii="Times New Roman" w:hAnsi="Times New Roman"/>
          <w:spacing w:val="7"/>
        </w:rPr>
        <w:t xml:space="preserve"> </w:t>
      </w:r>
      <w:r w:rsidRPr="006407C7">
        <w:rPr>
          <w:rFonts w:ascii="Times New Roman" w:hAnsi="Times New Roman"/>
        </w:rPr>
        <w:t>деятельности</w:t>
      </w:r>
      <w:r w:rsidRPr="006407C7">
        <w:rPr>
          <w:rFonts w:ascii="Times New Roman" w:hAnsi="Times New Roman"/>
          <w:spacing w:val="6"/>
        </w:rPr>
        <w:t xml:space="preserve"> </w:t>
      </w:r>
      <w:r w:rsidRPr="006407C7">
        <w:rPr>
          <w:rFonts w:ascii="Times New Roman" w:hAnsi="Times New Roman"/>
        </w:rPr>
        <w:t>по</w:t>
      </w:r>
      <w:r w:rsidRPr="006407C7">
        <w:rPr>
          <w:rFonts w:ascii="Times New Roman" w:hAnsi="Times New Roman"/>
          <w:spacing w:val="9"/>
        </w:rPr>
        <w:t xml:space="preserve"> </w:t>
      </w:r>
      <w:r w:rsidRPr="006407C7">
        <w:rPr>
          <w:rFonts w:ascii="Times New Roman" w:hAnsi="Times New Roman"/>
          <w:spacing w:val="-4"/>
        </w:rPr>
        <w:t>комплексному</w:t>
      </w:r>
      <w:r w:rsidRPr="006407C7">
        <w:rPr>
          <w:rFonts w:ascii="Times New Roman" w:hAnsi="Times New Roman"/>
          <w:spacing w:val="4"/>
        </w:rPr>
        <w:t xml:space="preserve"> </w:t>
      </w:r>
      <w:r w:rsidRPr="006407C7">
        <w:rPr>
          <w:rFonts w:ascii="Times New Roman" w:hAnsi="Times New Roman"/>
          <w:spacing w:val="-1"/>
        </w:rPr>
        <w:t>решению</w:t>
      </w:r>
      <w:r w:rsidRPr="006407C7">
        <w:rPr>
          <w:rFonts w:ascii="Times New Roman" w:hAnsi="Times New Roman"/>
          <w:spacing w:val="7"/>
        </w:rPr>
        <w:t xml:space="preserve"> </w:t>
      </w:r>
      <w:r w:rsidRPr="006407C7">
        <w:rPr>
          <w:rFonts w:ascii="Times New Roman" w:hAnsi="Times New Roman"/>
          <w:spacing w:val="-3"/>
        </w:rPr>
        <w:t>задач</w:t>
      </w:r>
      <w:r w:rsidRPr="006407C7">
        <w:rPr>
          <w:rFonts w:ascii="Times New Roman" w:hAnsi="Times New Roman"/>
          <w:spacing w:val="41"/>
        </w:rPr>
        <w:t xml:space="preserve"> </w:t>
      </w:r>
      <w:r w:rsidRPr="006407C7">
        <w:rPr>
          <w:rFonts w:ascii="Times New Roman" w:hAnsi="Times New Roman"/>
          <w:spacing w:val="-2"/>
        </w:rPr>
        <w:t>коррекционно-воспитательной</w:t>
      </w:r>
      <w:r w:rsidRPr="006407C7">
        <w:rPr>
          <w:rFonts w:ascii="Times New Roman" w:hAnsi="Times New Roman"/>
        </w:rPr>
        <w:t xml:space="preserve"> </w:t>
      </w:r>
      <w:r w:rsidRPr="006407C7">
        <w:rPr>
          <w:rFonts w:ascii="Times New Roman" w:hAnsi="Times New Roman"/>
          <w:spacing w:val="-2"/>
        </w:rPr>
        <w:t>работы.</w:t>
      </w:r>
    </w:p>
    <w:p w:rsidR="00F13D25" w:rsidRPr="006407C7" w:rsidRDefault="00F13D25" w:rsidP="00F13D25">
      <w:pPr>
        <w:pStyle w:val="a8"/>
        <w:ind w:right="102" w:firstLine="284"/>
        <w:jc w:val="both"/>
        <w:rPr>
          <w:sz w:val="22"/>
          <w:szCs w:val="22"/>
        </w:rPr>
      </w:pPr>
      <w:r w:rsidRPr="006407C7">
        <w:rPr>
          <w:spacing w:val="-1"/>
          <w:sz w:val="22"/>
          <w:szCs w:val="22"/>
        </w:rPr>
        <w:t>Принцип</w:t>
      </w:r>
      <w:r w:rsidRPr="006407C7">
        <w:rPr>
          <w:spacing w:val="59"/>
          <w:sz w:val="22"/>
          <w:szCs w:val="22"/>
        </w:rPr>
        <w:t xml:space="preserve"> </w:t>
      </w:r>
      <w:r w:rsidRPr="006407C7">
        <w:rPr>
          <w:spacing w:val="-3"/>
          <w:sz w:val="22"/>
          <w:szCs w:val="22"/>
        </w:rPr>
        <w:t>сотрудничества</w:t>
      </w:r>
      <w:r w:rsidRPr="006407C7">
        <w:rPr>
          <w:spacing w:val="60"/>
          <w:sz w:val="22"/>
          <w:szCs w:val="22"/>
        </w:rPr>
        <w:t xml:space="preserve"> </w:t>
      </w:r>
      <w:r w:rsidRPr="006407C7">
        <w:rPr>
          <w:sz w:val="22"/>
          <w:szCs w:val="22"/>
        </w:rPr>
        <w:t>с</w:t>
      </w:r>
      <w:r w:rsidRPr="006407C7">
        <w:rPr>
          <w:spacing w:val="57"/>
          <w:sz w:val="22"/>
          <w:szCs w:val="22"/>
        </w:rPr>
        <w:t xml:space="preserve"> </w:t>
      </w:r>
      <w:r w:rsidRPr="006407C7">
        <w:rPr>
          <w:spacing w:val="-3"/>
          <w:sz w:val="22"/>
          <w:szCs w:val="22"/>
        </w:rPr>
        <w:t>семьей</w:t>
      </w:r>
      <w:r w:rsidRPr="006407C7">
        <w:rPr>
          <w:spacing w:val="60"/>
          <w:sz w:val="22"/>
          <w:szCs w:val="22"/>
        </w:rPr>
        <w:t xml:space="preserve"> </w:t>
      </w:r>
      <w:r w:rsidRPr="006407C7">
        <w:rPr>
          <w:spacing w:val="-1"/>
          <w:sz w:val="22"/>
          <w:szCs w:val="22"/>
        </w:rPr>
        <w:t>основан</w:t>
      </w:r>
      <w:r w:rsidRPr="006407C7">
        <w:rPr>
          <w:spacing w:val="58"/>
          <w:sz w:val="22"/>
          <w:szCs w:val="22"/>
        </w:rPr>
        <w:t xml:space="preserve"> </w:t>
      </w:r>
      <w:r w:rsidRPr="006407C7">
        <w:rPr>
          <w:sz w:val="22"/>
          <w:szCs w:val="22"/>
        </w:rPr>
        <w:t>на</w:t>
      </w:r>
      <w:r w:rsidRPr="006407C7">
        <w:rPr>
          <w:spacing w:val="57"/>
          <w:sz w:val="22"/>
          <w:szCs w:val="22"/>
        </w:rPr>
        <w:t xml:space="preserve"> </w:t>
      </w:r>
      <w:r w:rsidRPr="006407C7">
        <w:rPr>
          <w:spacing w:val="-1"/>
          <w:sz w:val="22"/>
          <w:szCs w:val="22"/>
        </w:rPr>
        <w:t>признании</w:t>
      </w:r>
      <w:r w:rsidRPr="006407C7">
        <w:rPr>
          <w:spacing w:val="60"/>
          <w:sz w:val="22"/>
          <w:szCs w:val="22"/>
        </w:rPr>
        <w:t xml:space="preserve"> </w:t>
      </w:r>
      <w:r w:rsidRPr="006407C7">
        <w:rPr>
          <w:sz w:val="22"/>
          <w:szCs w:val="22"/>
        </w:rPr>
        <w:t>семьи</w:t>
      </w:r>
      <w:r w:rsidRPr="006407C7">
        <w:rPr>
          <w:spacing w:val="58"/>
          <w:sz w:val="22"/>
          <w:szCs w:val="22"/>
        </w:rPr>
        <w:t xml:space="preserve"> </w:t>
      </w:r>
      <w:r w:rsidRPr="006407C7">
        <w:rPr>
          <w:spacing w:val="-2"/>
          <w:sz w:val="22"/>
          <w:szCs w:val="22"/>
        </w:rPr>
        <w:t>как</w:t>
      </w:r>
      <w:r w:rsidRPr="006407C7">
        <w:rPr>
          <w:spacing w:val="53"/>
          <w:sz w:val="22"/>
          <w:szCs w:val="22"/>
        </w:rPr>
        <w:t xml:space="preserve"> </w:t>
      </w:r>
      <w:r w:rsidRPr="006407C7">
        <w:rPr>
          <w:spacing w:val="-3"/>
          <w:sz w:val="22"/>
          <w:szCs w:val="22"/>
        </w:rPr>
        <w:t>важного</w:t>
      </w:r>
      <w:r w:rsidRPr="006407C7">
        <w:rPr>
          <w:spacing w:val="9"/>
          <w:sz w:val="22"/>
          <w:szCs w:val="22"/>
        </w:rPr>
        <w:t xml:space="preserve"> </w:t>
      </w:r>
      <w:r w:rsidRPr="006407C7">
        <w:rPr>
          <w:spacing w:val="-2"/>
          <w:sz w:val="22"/>
          <w:szCs w:val="22"/>
        </w:rPr>
        <w:t>участника</w:t>
      </w:r>
      <w:r w:rsidRPr="006407C7">
        <w:rPr>
          <w:spacing w:val="6"/>
          <w:sz w:val="22"/>
          <w:szCs w:val="22"/>
        </w:rPr>
        <w:t xml:space="preserve"> </w:t>
      </w:r>
      <w:r w:rsidRPr="006407C7">
        <w:rPr>
          <w:spacing w:val="-3"/>
          <w:sz w:val="22"/>
          <w:szCs w:val="22"/>
        </w:rPr>
        <w:t>коррекционной</w:t>
      </w:r>
      <w:r w:rsidRPr="006407C7">
        <w:rPr>
          <w:spacing w:val="9"/>
          <w:sz w:val="22"/>
          <w:szCs w:val="22"/>
        </w:rPr>
        <w:t xml:space="preserve"> </w:t>
      </w:r>
      <w:r w:rsidRPr="006407C7">
        <w:rPr>
          <w:spacing w:val="-2"/>
          <w:sz w:val="22"/>
          <w:szCs w:val="22"/>
        </w:rPr>
        <w:t>работы,</w:t>
      </w:r>
      <w:r w:rsidRPr="006407C7">
        <w:rPr>
          <w:spacing w:val="8"/>
          <w:sz w:val="22"/>
          <w:szCs w:val="22"/>
        </w:rPr>
        <w:t xml:space="preserve"> </w:t>
      </w:r>
      <w:r w:rsidRPr="006407C7">
        <w:rPr>
          <w:spacing w:val="-2"/>
          <w:sz w:val="22"/>
          <w:szCs w:val="22"/>
        </w:rPr>
        <w:t>оказывающего</w:t>
      </w:r>
      <w:r w:rsidRPr="006407C7">
        <w:rPr>
          <w:spacing w:val="9"/>
          <w:sz w:val="22"/>
          <w:szCs w:val="22"/>
        </w:rPr>
        <w:t xml:space="preserve"> </w:t>
      </w:r>
      <w:r w:rsidRPr="006407C7">
        <w:rPr>
          <w:spacing w:val="-1"/>
          <w:sz w:val="22"/>
          <w:szCs w:val="22"/>
        </w:rPr>
        <w:t>существенное</w:t>
      </w:r>
      <w:r w:rsidRPr="006407C7">
        <w:rPr>
          <w:spacing w:val="8"/>
          <w:sz w:val="22"/>
          <w:szCs w:val="22"/>
        </w:rPr>
        <w:t xml:space="preserve"> </w:t>
      </w:r>
      <w:r w:rsidRPr="006407C7">
        <w:rPr>
          <w:sz w:val="22"/>
          <w:szCs w:val="22"/>
        </w:rPr>
        <w:t>вли</w:t>
      </w:r>
      <w:r w:rsidRPr="006407C7">
        <w:rPr>
          <w:spacing w:val="-1"/>
          <w:sz w:val="22"/>
          <w:szCs w:val="22"/>
        </w:rPr>
        <w:t>яние</w:t>
      </w:r>
      <w:r w:rsidRPr="006407C7">
        <w:rPr>
          <w:sz w:val="22"/>
          <w:szCs w:val="22"/>
        </w:rPr>
        <w:t xml:space="preserve"> на</w:t>
      </w:r>
      <w:r w:rsidRPr="006407C7">
        <w:rPr>
          <w:spacing w:val="-3"/>
          <w:sz w:val="22"/>
          <w:szCs w:val="22"/>
        </w:rPr>
        <w:t xml:space="preserve"> </w:t>
      </w:r>
      <w:r w:rsidRPr="006407C7">
        <w:rPr>
          <w:sz w:val="22"/>
          <w:szCs w:val="22"/>
        </w:rPr>
        <w:t>процесс</w:t>
      </w:r>
      <w:r w:rsidRPr="006407C7">
        <w:rPr>
          <w:spacing w:val="-3"/>
          <w:sz w:val="22"/>
          <w:szCs w:val="22"/>
        </w:rPr>
        <w:t xml:space="preserve"> </w:t>
      </w:r>
      <w:r w:rsidRPr="006407C7">
        <w:rPr>
          <w:spacing w:val="-1"/>
          <w:sz w:val="22"/>
          <w:szCs w:val="22"/>
        </w:rPr>
        <w:t>развития</w:t>
      </w:r>
      <w:r w:rsidRPr="006407C7">
        <w:rPr>
          <w:spacing w:val="-3"/>
          <w:sz w:val="22"/>
          <w:szCs w:val="22"/>
        </w:rPr>
        <w:t xml:space="preserve"> </w:t>
      </w:r>
      <w:r w:rsidRPr="006407C7">
        <w:rPr>
          <w:spacing w:val="-2"/>
          <w:sz w:val="22"/>
          <w:szCs w:val="22"/>
        </w:rPr>
        <w:t>ребенка</w:t>
      </w:r>
      <w:r w:rsidRPr="006407C7">
        <w:rPr>
          <w:spacing w:val="-3"/>
          <w:sz w:val="22"/>
          <w:szCs w:val="22"/>
        </w:rPr>
        <w:t xml:space="preserve"> </w:t>
      </w:r>
      <w:r w:rsidRPr="006407C7">
        <w:rPr>
          <w:sz w:val="22"/>
          <w:szCs w:val="22"/>
        </w:rPr>
        <w:t>и успешность</w:t>
      </w:r>
      <w:r w:rsidRPr="006407C7">
        <w:rPr>
          <w:spacing w:val="-1"/>
          <w:sz w:val="22"/>
          <w:szCs w:val="22"/>
        </w:rPr>
        <w:t xml:space="preserve"> </w:t>
      </w:r>
      <w:r w:rsidRPr="006407C7">
        <w:rPr>
          <w:spacing w:val="-3"/>
          <w:sz w:val="22"/>
          <w:szCs w:val="22"/>
        </w:rPr>
        <w:t xml:space="preserve">его </w:t>
      </w:r>
      <w:r w:rsidRPr="006407C7">
        <w:rPr>
          <w:spacing w:val="-1"/>
          <w:sz w:val="22"/>
          <w:szCs w:val="22"/>
        </w:rPr>
        <w:t>интеграции</w:t>
      </w:r>
      <w:r w:rsidRPr="006407C7">
        <w:rPr>
          <w:sz w:val="22"/>
          <w:szCs w:val="22"/>
        </w:rPr>
        <w:t xml:space="preserve"> в</w:t>
      </w:r>
      <w:r w:rsidRPr="006407C7">
        <w:rPr>
          <w:spacing w:val="-1"/>
          <w:sz w:val="22"/>
          <w:szCs w:val="22"/>
        </w:rPr>
        <w:t xml:space="preserve"> общество.</w:t>
      </w:r>
    </w:p>
    <w:p w:rsidR="00F13D25" w:rsidRPr="006407C7" w:rsidRDefault="00F13D25" w:rsidP="00F13D25">
      <w:pPr>
        <w:autoSpaceDE w:val="0"/>
        <w:autoSpaceDN w:val="0"/>
        <w:adjustRightInd w:val="0"/>
        <w:spacing w:line="240" w:lineRule="auto"/>
        <w:ind w:firstLine="709"/>
        <w:rPr>
          <w:rFonts w:ascii="Times New Roman" w:hAnsi="Times New Roman" w:cs="Arial"/>
        </w:rPr>
      </w:pPr>
      <w:r w:rsidRPr="006407C7">
        <w:rPr>
          <w:rFonts w:ascii="Times New Roman" w:hAnsi="Times New Roman" w:cs="Arial"/>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13D25" w:rsidRPr="006407C7" w:rsidRDefault="00F13D25" w:rsidP="00F13D25">
      <w:pPr>
        <w:pStyle w:val="210"/>
        <w:ind w:left="2128" w:right="1423"/>
        <w:jc w:val="center"/>
        <w:rPr>
          <w:i w:val="0"/>
          <w:spacing w:val="-2"/>
          <w:sz w:val="22"/>
          <w:szCs w:val="22"/>
          <w:lang w:val="ru-RU"/>
        </w:rPr>
      </w:pPr>
    </w:p>
    <w:p w:rsidR="00F13D25" w:rsidRPr="006407C7" w:rsidRDefault="00F13D25" w:rsidP="00F13D25">
      <w:pPr>
        <w:pStyle w:val="210"/>
        <w:spacing w:before="0"/>
        <w:ind w:left="2128" w:right="1423"/>
        <w:jc w:val="center"/>
        <w:rPr>
          <w:i w:val="0"/>
          <w:spacing w:val="-2"/>
          <w:sz w:val="22"/>
          <w:szCs w:val="22"/>
          <w:lang w:val="ru-RU"/>
        </w:rPr>
      </w:pPr>
      <w:r w:rsidRPr="006407C7">
        <w:rPr>
          <w:i w:val="0"/>
          <w:spacing w:val="-2"/>
          <w:sz w:val="22"/>
          <w:szCs w:val="22"/>
          <w:lang w:val="ru-RU"/>
        </w:rPr>
        <w:t>Специфика</w:t>
      </w:r>
      <w:r w:rsidRPr="006407C7">
        <w:rPr>
          <w:i w:val="0"/>
          <w:spacing w:val="1"/>
          <w:sz w:val="22"/>
          <w:szCs w:val="22"/>
          <w:lang w:val="ru-RU"/>
        </w:rPr>
        <w:t xml:space="preserve"> </w:t>
      </w:r>
      <w:r w:rsidRPr="006407C7">
        <w:rPr>
          <w:i w:val="0"/>
          <w:spacing w:val="-1"/>
          <w:sz w:val="22"/>
          <w:szCs w:val="22"/>
          <w:lang w:val="ru-RU"/>
        </w:rPr>
        <w:t xml:space="preserve">организации </w:t>
      </w:r>
      <w:r w:rsidRPr="006407C7">
        <w:rPr>
          <w:i w:val="0"/>
          <w:spacing w:val="-2"/>
          <w:sz w:val="22"/>
          <w:szCs w:val="22"/>
          <w:lang w:val="ru-RU"/>
        </w:rPr>
        <w:t>коррекционной</w:t>
      </w:r>
      <w:r w:rsidRPr="006407C7">
        <w:rPr>
          <w:i w:val="0"/>
          <w:sz w:val="22"/>
          <w:szCs w:val="22"/>
          <w:lang w:val="ru-RU"/>
        </w:rPr>
        <w:t xml:space="preserve"> </w:t>
      </w:r>
      <w:r w:rsidRPr="006407C7">
        <w:rPr>
          <w:i w:val="0"/>
          <w:spacing w:val="-1"/>
          <w:sz w:val="22"/>
          <w:szCs w:val="22"/>
          <w:lang w:val="ru-RU"/>
        </w:rPr>
        <w:t>работы</w:t>
      </w:r>
      <w:r w:rsidRPr="006407C7">
        <w:rPr>
          <w:i w:val="0"/>
          <w:spacing w:val="33"/>
          <w:sz w:val="22"/>
          <w:szCs w:val="22"/>
          <w:lang w:val="ru-RU"/>
        </w:rPr>
        <w:t xml:space="preserve"> </w:t>
      </w:r>
      <w:r w:rsidRPr="006407C7">
        <w:rPr>
          <w:i w:val="0"/>
          <w:sz w:val="22"/>
          <w:szCs w:val="22"/>
          <w:lang w:val="ru-RU"/>
        </w:rPr>
        <w:t xml:space="preserve">с </w:t>
      </w:r>
      <w:r w:rsidRPr="006407C7">
        <w:rPr>
          <w:i w:val="0"/>
          <w:spacing w:val="-2"/>
          <w:sz w:val="22"/>
          <w:szCs w:val="22"/>
          <w:lang w:val="ru-RU"/>
        </w:rPr>
        <w:t xml:space="preserve">умственно </w:t>
      </w:r>
      <w:proofErr w:type="gramStart"/>
      <w:r w:rsidRPr="006407C7">
        <w:rPr>
          <w:i w:val="0"/>
          <w:spacing w:val="-1"/>
          <w:sz w:val="22"/>
          <w:szCs w:val="22"/>
          <w:lang w:val="ru-RU"/>
        </w:rPr>
        <w:t>отсталыми</w:t>
      </w:r>
      <w:proofErr w:type="gramEnd"/>
      <w:r w:rsidRPr="006407C7">
        <w:rPr>
          <w:i w:val="0"/>
          <w:sz w:val="22"/>
          <w:szCs w:val="22"/>
          <w:lang w:val="ru-RU"/>
        </w:rPr>
        <w:t xml:space="preserve"> </w:t>
      </w:r>
      <w:r w:rsidRPr="006407C7">
        <w:rPr>
          <w:i w:val="0"/>
          <w:spacing w:val="-2"/>
          <w:sz w:val="22"/>
          <w:szCs w:val="22"/>
          <w:lang w:val="ru-RU"/>
        </w:rPr>
        <w:t>обучающимися</w:t>
      </w:r>
    </w:p>
    <w:p w:rsidR="00F13D25" w:rsidRPr="006407C7" w:rsidRDefault="00F13D25" w:rsidP="00F13D25">
      <w:pPr>
        <w:pStyle w:val="210"/>
        <w:spacing w:before="0"/>
        <w:ind w:left="2128" w:right="1423"/>
        <w:jc w:val="center"/>
        <w:rPr>
          <w:b w:val="0"/>
          <w:bCs w:val="0"/>
          <w:i w:val="0"/>
          <w:sz w:val="22"/>
          <w:szCs w:val="22"/>
          <w:lang w:val="ru-RU"/>
        </w:rPr>
      </w:pPr>
    </w:p>
    <w:p w:rsidR="00F13D25" w:rsidRPr="006407C7" w:rsidRDefault="00F13D25" w:rsidP="00F13D25">
      <w:pPr>
        <w:pStyle w:val="a8"/>
        <w:spacing w:after="0"/>
        <w:ind w:right="111" w:firstLine="102"/>
        <w:jc w:val="both"/>
        <w:rPr>
          <w:sz w:val="22"/>
          <w:szCs w:val="22"/>
        </w:rPr>
      </w:pPr>
      <w:r w:rsidRPr="006407C7">
        <w:rPr>
          <w:spacing w:val="-2"/>
          <w:sz w:val="22"/>
          <w:szCs w:val="22"/>
        </w:rPr>
        <w:t>Коррекционная</w:t>
      </w:r>
      <w:r w:rsidRPr="006407C7">
        <w:rPr>
          <w:spacing w:val="20"/>
          <w:sz w:val="22"/>
          <w:szCs w:val="22"/>
        </w:rPr>
        <w:t xml:space="preserve"> </w:t>
      </w:r>
      <w:r w:rsidRPr="006407C7">
        <w:rPr>
          <w:spacing w:val="-2"/>
          <w:sz w:val="22"/>
          <w:szCs w:val="22"/>
        </w:rPr>
        <w:t>работа</w:t>
      </w:r>
      <w:r w:rsidRPr="006407C7">
        <w:rPr>
          <w:spacing w:val="19"/>
          <w:sz w:val="22"/>
          <w:szCs w:val="22"/>
        </w:rPr>
        <w:t xml:space="preserve"> </w:t>
      </w:r>
      <w:r w:rsidRPr="006407C7">
        <w:rPr>
          <w:sz w:val="22"/>
          <w:szCs w:val="22"/>
        </w:rPr>
        <w:t>с</w:t>
      </w:r>
      <w:r w:rsidRPr="006407C7">
        <w:rPr>
          <w:spacing w:val="19"/>
          <w:sz w:val="22"/>
          <w:szCs w:val="22"/>
        </w:rPr>
        <w:t xml:space="preserve"> </w:t>
      </w:r>
      <w:r w:rsidRPr="006407C7">
        <w:rPr>
          <w:spacing w:val="-2"/>
          <w:sz w:val="22"/>
          <w:szCs w:val="22"/>
        </w:rPr>
        <w:t>умственно</w:t>
      </w:r>
      <w:r w:rsidRPr="006407C7">
        <w:rPr>
          <w:spacing w:val="20"/>
          <w:sz w:val="22"/>
          <w:szCs w:val="22"/>
        </w:rPr>
        <w:t xml:space="preserve"> </w:t>
      </w:r>
      <w:proofErr w:type="gramStart"/>
      <w:r w:rsidRPr="006407C7">
        <w:rPr>
          <w:spacing w:val="-1"/>
          <w:sz w:val="22"/>
          <w:szCs w:val="22"/>
        </w:rPr>
        <w:t>отсталыми</w:t>
      </w:r>
      <w:proofErr w:type="gramEnd"/>
      <w:r w:rsidRPr="006407C7">
        <w:rPr>
          <w:spacing w:val="18"/>
          <w:sz w:val="22"/>
          <w:szCs w:val="22"/>
        </w:rPr>
        <w:t xml:space="preserve"> </w:t>
      </w:r>
      <w:r w:rsidRPr="006407C7">
        <w:rPr>
          <w:spacing w:val="-2"/>
          <w:sz w:val="22"/>
          <w:szCs w:val="22"/>
        </w:rPr>
        <w:t>обучающимися</w:t>
      </w:r>
      <w:r w:rsidRPr="006407C7">
        <w:rPr>
          <w:spacing w:val="51"/>
          <w:sz w:val="22"/>
          <w:szCs w:val="22"/>
        </w:rPr>
        <w:t xml:space="preserve"> </w:t>
      </w:r>
      <w:r w:rsidRPr="006407C7">
        <w:rPr>
          <w:spacing w:val="-2"/>
          <w:sz w:val="22"/>
          <w:szCs w:val="22"/>
        </w:rPr>
        <w:t>проводится:</w:t>
      </w:r>
    </w:p>
    <w:p w:rsidR="00F13D25" w:rsidRPr="006407C7" w:rsidRDefault="00F13D25" w:rsidP="00F13D25">
      <w:pPr>
        <w:pStyle w:val="a8"/>
        <w:widowControl w:val="0"/>
        <w:numPr>
          <w:ilvl w:val="0"/>
          <w:numId w:val="4"/>
        </w:numPr>
        <w:tabs>
          <w:tab w:val="left" w:pos="-284"/>
        </w:tabs>
        <w:spacing w:after="0"/>
        <w:ind w:right="100" w:firstLine="182"/>
        <w:jc w:val="both"/>
        <w:rPr>
          <w:sz w:val="22"/>
          <w:szCs w:val="22"/>
        </w:rPr>
      </w:pPr>
      <w:r w:rsidRPr="006407C7">
        <w:rPr>
          <w:sz w:val="22"/>
          <w:szCs w:val="22"/>
        </w:rPr>
        <w:t>в</w:t>
      </w:r>
      <w:r w:rsidRPr="006407C7">
        <w:rPr>
          <w:spacing w:val="8"/>
          <w:sz w:val="22"/>
          <w:szCs w:val="22"/>
        </w:rPr>
        <w:t xml:space="preserve"> </w:t>
      </w:r>
      <w:r w:rsidRPr="006407C7">
        <w:rPr>
          <w:spacing w:val="-2"/>
          <w:sz w:val="22"/>
          <w:szCs w:val="22"/>
        </w:rPr>
        <w:t>рамках</w:t>
      </w:r>
      <w:r w:rsidRPr="006407C7">
        <w:rPr>
          <w:spacing w:val="7"/>
          <w:sz w:val="22"/>
          <w:szCs w:val="22"/>
        </w:rPr>
        <w:t xml:space="preserve"> </w:t>
      </w:r>
      <w:r w:rsidRPr="006407C7">
        <w:rPr>
          <w:spacing w:val="-2"/>
          <w:sz w:val="22"/>
          <w:szCs w:val="22"/>
        </w:rPr>
        <w:t>образовательного</w:t>
      </w:r>
      <w:r w:rsidRPr="006407C7">
        <w:rPr>
          <w:spacing w:val="7"/>
          <w:sz w:val="22"/>
          <w:szCs w:val="22"/>
        </w:rPr>
        <w:t xml:space="preserve"> </w:t>
      </w:r>
      <w:r w:rsidRPr="006407C7">
        <w:rPr>
          <w:sz w:val="22"/>
          <w:szCs w:val="22"/>
        </w:rPr>
        <w:t>процесса</w:t>
      </w:r>
      <w:r w:rsidRPr="006407C7">
        <w:rPr>
          <w:spacing w:val="8"/>
          <w:sz w:val="22"/>
          <w:szCs w:val="22"/>
        </w:rPr>
        <w:t xml:space="preserve"> </w:t>
      </w:r>
      <w:r w:rsidRPr="006407C7">
        <w:rPr>
          <w:sz w:val="22"/>
          <w:szCs w:val="22"/>
        </w:rPr>
        <w:t>через</w:t>
      </w:r>
      <w:r w:rsidRPr="006407C7">
        <w:rPr>
          <w:spacing w:val="8"/>
          <w:sz w:val="22"/>
          <w:szCs w:val="22"/>
        </w:rPr>
        <w:t xml:space="preserve"> </w:t>
      </w:r>
      <w:r w:rsidRPr="006407C7">
        <w:rPr>
          <w:spacing w:val="-2"/>
          <w:sz w:val="22"/>
          <w:szCs w:val="22"/>
        </w:rPr>
        <w:t>содержание</w:t>
      </w:r>
      <w:r w:rsidRPr="006407C7">
        <w:rPr>
          <w:spacing w:val="8"/>
          <w:sz w:val="22"/>
          <w:szCs w:val="22"/>
        </w:rPr>
        <w:t xml:space="preserve"> </w:t>
      </w:r>
      <w:r w:rsidRPr="006407C7">
        <w:rPr>
          <w:sz w:val="22"/>
          <w:szCs w:val="22"/>
        </w:rPr>
        <w:t>и</w:t>
      </w:r>
      <w:r w:rsidRPr="006407C7">
        <w:rPr>
          <w:spacing w:val="6"/>
          <w:sz w:val="22"/>
          <w:szCs w:val="22"/>
        </w:rPr>
        <w:t xml:space="preserve"> </w:t>
      </w:r>
      <w:r w:rsidRPr="006407C7">
        <w:rPr>
          <w:sz w:val="22"/>
          <w:szCs w:val="22"/>
        </w:rPr>
        <w:t>организацию</w:t>
      </w:r>
      <w:r w:rsidRPr="006407C7">
        <w:rPr>
          <w:spacing w:val="24"/>
          <w:sz w:val="22"/>
          <w:szCs w:val="22"/>
        </w:rPr>
        <w:t xml:space="preserve"> </w:t>
      </w:r>
      <w:r w:rsidRPr="006407C7">
        <w:rPr>
          <w:spacing w:val="-3"/>
          <w:sz w:val="22"/>
          <w:szCs w:val="22"/>
        </w:rPr>
        <w:t>образовательного</w:t>
      </w:r>
      <w:r w:rsidRPr="006407C7">
        <w:rPr>
          <w:spacing w:val="26"/>
          <w:sz w:val="22"/>
          <w:szCs w:val="22"/>
        </w:rPr>
        <w:t xml:space="preserve"> </w:t>
      </w:r>
      <w:r w:rsidRPr="006407C7">
        <w:rPr>
          <w:sz w:val="22"/>
          <w:szCs w:val="22"/>
        </w:rPr>
        <w:t>процесса</w:t>
      </w:r>
      <w:r w:rsidRPr="006407C7">
        <w:rPr>
          <w:spacing w:val="28"/>
          <w:sz w:val="22"/>
          <w:szCs w:val="22"/>
        </w:rPr>
        <w:t xml:space="preserve"> </w:t>
      </w:r>
      <w:r w:rsidRPr="006407C7">
        <w:rPr>
          <w:spacing w:val="-2"/>
          <w:sz w:val="22"/>
          <w:szCs w:val="22"/>
        </w:rPr>
        <w:t>(индивидуальный</w:t>
      </w:r>
      <w:r w:rsidRPr="006407C7">
        <w:rPr>
          <w:spacing w:val="28"/>
          <w:sz w:val="22"/>
          <w:szCs w:val="22"/>
        </w:rPr>
        <w:t xml:space="preserve"> </w:t>
      </w:r>
      <w:r w:rsidRPr="006407C7">
        <w:rPr>
          <w:sz w:val="22"/>
          <w:szCs w:val="22"/>
        </w:rPr>
        <w:t>и</w:t>
      </w:r>
      <w:r w:rsidRPr="006407C7">
        <w:rPr>
          <w:spacing w:val="26"/>
          <w:sz w:val="22"/>
          <w:szCs w:val="22"/>
        </w:rPr>
        <w:t xml:space="preserve"> </w:t>
      </w:r>
      <w:r w:rsidRPr="006407C7">
        <w:rPr>
          <w:spacing w:val="-1"/>
          <w:sz w:val="22"/>
          <w:szCs w:val="22"/>
        </w:rPr>
        <w:t>дифференцированный</w:t>
      </w:r>
      <w:r w:rsidRPr="006407C7">
        <w:rPr>
          <w:spacing w:val="75"/>
          <w:sz w:val="22"/>
          <w:szCs w:val="22"/>
        </w:rPr>
        <w:t xml:space="preserve"> </w:t>
      </w:r>
      <w:r w:rsidRPr="006407C7">
        <w:rPr>
          <w:spacing w:val="-5"/>
          <w:sz w:val="22"/>
          <w:szCs w:val="22"/>
        </w:rPr>
        <w:t>подход,</w:t>
      </w:r>
      <w:r w:rsidRPr="006407C7">
        <w:rPr>
          <w:spacing w:val="9"/>
          <w:sz w:val="22"/>
          <w:szCs w:val="22"/>
        </w:rPr>
        <w:t xml:space="preserve"> </w:t>
      </w:r>
      <w:r w:rsidRPr="006407C7">
        <w:rPr>
          <w:spacing w:val="-2"/>
          <w:sz w:val="22"/>
          <w:szCs w:val="22"/>
        </w:rPr>
        <w:t>сниженный</w:t>
      </w:r>
      <w:r w:rsidRPr="006407C7">
        <w:rPr>
          <w:spacing w:val="11"/>
          <w:sz w:val="22"/>
          <w:szCs w:val="22"/>
        </w:rPr>
        <w:t xml:space="preserve"> </w:t>
      </w:r>
      <w:r w:rsidRPr="006407C7">
        <w:rPr>
          <w:sz w:val="22"/>
          <w:szCs w:val="22"/>
        </w:rPr>
        <w:t>темп</w:t>
      </w:r>
      <w:r w:rsidRPr="006407C7">
        <w:rPr>
          <w:spacing w:val="8"/>
          <w:sz w:val="22"/>
          <w:szCs w:val="22"/>
        </w:rPr>
        <w:t xml:space="preserve"> </w:t>
      </w:r>
      <w:r w:rsidRPr="006407C7">
        <w:rPr>
          <w:spacing w:val="-2"/>
          <w:sz w:val="22"/>
          <w:szCs w:val="22"/>
        </w:rPr>
        <w:t>обучения,</w:t>
      </w:r>
      <w:r w:rsidRPr="006407C7">
        <w:rPr>
          <w:spacing w:val="10"/>
          <w:sz w:val="22"/>
          <w:szCs w:val="22"/>
        </w:rPr>
        <w:t xml:space="preserve"> </w:t>
      </w:r>
      <w:r w:rsidRPr="006407C7">
        <w:rPr>
          <w:spacing w:val="-2"/>
          <w:sz w:val="22"/>
          <w:szCs w:val="22"/>
        </w:rPr>
        <w:t>структурная</w:t>
      </w:r>
      <w:r w:rsidRPr="006407C7">
        <w:rPr>
          <w:spacing w:val="11"/>
          <w:sz w:val="22"/>
          <w:szCs w:val="22"/>
        </w:rPr>
        <w:t xml:space="preserve"> </w:t>
      </w:r>
      <w:r w:rsidRPr="006407C7">
        <w:rPr>
          <w:spacing w:val="-1"/>
          <w:sz w:val="22"/>
          <w:szCs w:val="22"/>
        </w:rPr>
        <w:t>простота</w:t>
      </w:r>
      <w:r w:rsidRPr="006407C7">
        <w:rPr>
          <w:spacing w:val="10"/>
          <w:sz w:val="22"/>
          <w:szCs w:val="22"/>
        </w:rPr>
        <w:t xml:space="preserve"> </w:t>
      </w:r>
      <w:r w:rsidRPr="006407C7">
        <w:rPr>
          <w:spacing w:val="-2"/>
          <w:sz w:val="22"/>
          <w:szCs w:val="22"/>
        </w:rPr>
        <w:t>содержания,</w:t>
      </w:r>
      <w:r w:rsidRPr="006407C7">
        <w:rPr>
          <w:spacing w:val="53"/>
          <w:sz w:val="22"/>
          <w:szCs w:val="22"/>
        </w:rPr>
        <w:t xml:space="preserve"> </w:t>
      </w:r>
      <w:r w:rsidRPr="006407C7">
        <w:rPr>
          <w:spacing w:val="-1"/>
          <w:sz w:val="22"/>
          <w:szCs w:val="22"/>
        </w:rPr>
        <w:t xml:space="preserve">повторность </w:t>
      </w:r>
      <w:r w:rsidRPr="006407C7">
        <w:rPr>
          <w:sz w:val="22"/>
          <w:szCs w:val="22"/>
        </w:rPr>
        <w:t>в</w:t>
      </w:r>
      <w:r w:rsidRPr="006407C7">
        <w:rPr>
          <w:spacing w:val="-1"/>
          <w:sz w:val="22"/>
          <w:szCs w:val="22"/>
        </w:rPr>
        <w:t xml:space="preserve"> </w:t>
      </w:r>
      <w:r w:rsidRPr="006407C7">
        <w:rPr>
          <w:spacing w:val="-3"/>
          <w:sz w:val="22"/>
          <w:szCs w:val="22"/>
        </w:rPr>
        <w:t>обучении,</w:t>
      </w:r>
      <w:r w:rsidRPr="006407C7">
        <w:rPr>
          <w:spacing w:val="-1"/>
          <w:sz w:val="22"/>
          <w:szCs w:val="22"/>
        </w:rPr>
        <w:t xml:space="preserve"> </w:t>
      </w:r>
      <w:r w:rsidRPr="006407C7">
        <w:rPr>
          <w:sz w:val="22"/>
          <w:szCs w:val="22"/>
        </w:rPr>
        <w:t>активность</w:t>
      </w:r>
      <w:r w:rsidRPr="006407C7">
        <w:rPr>
          <w:spacing w:val="-4"/>
          <w:sz w:val="22"/>
          <w:szCs w:val="22"/>
        </w:rPr>
        <w:t xml:space="preserve"> </w:t>
      </w:r>
      <w:r w:rsidRPr="006407C7">
        <w:rPr>
          <w:sz w:val="22"/>
          <w:szCs w:val="22"/>
        </w:rPr>
        <w:t xml:space="preserve">и </w:t>
      </w:r>
      <w:r w:rsidRPr="006407C7">
        <w:rPr>
          <w:spacing w:val="-1"/>
          <w:sz w:val="22"/>
          <w:szCs w:val="22"/>
        </w:rPr>
        <w:t xml:space="preserve">сознательность </w:t>
      </w:r>
      <w:r w:rsidRPr="006407C7">
        <w:rPr>
          <w:sz w:val="22"/>
          <w:szCs w:val="22"/>
        </w:rPr>
        <w:t>в</w:t>
      </w:r>
      <w:r w:rsidRPr="006407C7">
        <w:rPr>
          <w:spacing w:val="-1"/>
          <w:sz w:val="22"/>
          <w:szCs w:val="22"/>
        </w:rPr>
        <w:t xml:space="preserve"> </w:t>
      </w:r>
      <w:r w:rsidRPr="006407C7">
        <w:rPr>
          <w:spacing w:val="-2"/>
          <w:sz w:val="22"/>
          <w:szCs w:val="22"/>
        </w:rPr>
        <w:t>обучении);</w:t>
      </w:r>
    </w:p>
    <w:p w:rsidR="00F13D25" w:rsidRPr="006407C7" w:rsidRDefault="00F13D25" w:rsidP="00F13D25">
      <w:pPr>
        <w:pStyle w:val="a8"/>
        <w:widowControl w:val="0"/>
        <w:numPr>
          <w:ilvl w:val="0"/>
          <w:numId w:val="4"/>
        </w:numPr>
        <w:tabs>
          <w:tab w:val="left" w:pos="-284"/>
        </w:tabs>
        <w:spacing w:before="5" w:after="0"/>
        <w:ind w:right="100" w:firstLine="182"/>
        <w:jc w:val="both"/>
        <w:rPr>
          <w:sz w:val="22"/>
          <w:szCs w:val="22"/>
        </w:rPr>
      </w:pPr>
      <w:r w:rsidRPr="006407C7">
        <w:rPr>
          <w:sz w:val="22"/>
          <w:szCs w:val="22"/>
        </w:rPr>
        <w:t>в</w:t>
      </w:r>
      <w:r w:rsidRPr="006407C7">
        <w:rPr>
          <w:spacing w:val="62"/>
          <w:sz w:val="22"/>
          <w:szCs w:val="22"/>
        </w:rPr>
        <w:t xml:space="preserve"> </w:t>
      </w:r>
      <w:r w:rsidRPr="006407C7">
        <w:rPr>
          <w:spacing w:val="-2"/>
          <w:sz w:val="22"/>
          <w:szCs w:val="22"/>
        </w:rPr>
        <w:t>рамках</w:t>
      </w:r>
      <w:r w:rsidRPr="006407C7">
        <w:rPr>
          <w:spacing w:val="63"/>
          <w:sz w:val="22"/>
          <w:szCs w:val="22"/>
        </w:rPr>
        <w:t xml:space="preserve"> </w:t>
      </w:r>
      <w:r w:rsidRPr="006407C7">
        <w:rPr>
          <w:spacing w:val="-3"/>
          <w:sz w:val="22"/>
          <w:szCs w:val="22"/>
        </w:rPr>
        <w:t>внеурочной</w:t>
      </w:r>
      <w:r w:rsidRPr="006407C7">
        <w:rPr>
          <w:spacing w:val="61"/>
          <w:sz w:val="22"/>
          <w:szCs w:val="22"/>
        </w:rPr>
        <w:t xml:space="preserve"> </w:t>
      </w:r>
      <w:r w:rsidRPr="006407C7">
        <w:rPr>
          <w:spacing w:val="-1"/>
          <w:sz w:val="22"/>
          <w:szCs w:val="22"/>
        </w:rPr>
        <w:t>деятельности</w:t>
      </w:r>
      <w:r w:rsidRPr="006407C7">
        <w:rPr>
          <w:spacing w:val="63"/>
          <w:sz w:val="22"/>
          <w:szCs w:val="22"/>
        </w:rPr>
        <w:t xml:space="preserve"> </w:t>
      </w:r>
      <w:r w:rsidRPr="006407C7">
        <w:rPr>
          <w:sz w:val="22"/>
          <w:szCs w:val="22"/>
        </w:rPr>
        <w:t>в</w:t>
      </w:r>
      <w:r w:rsidRPr="006407C7">
        <w:rPr>
          <w:spacing w:val="62"/>
          <w:sz w:val="22"/>
          <w:szCs w:val="22"/>
        </w:rPr>
        <w:t xml:space="preserve"> </w:t>
      </w:r>
      <w:r w:rsidRPr="006407C7">
        <w:rPr>
          <w:spacing w:val="-2"/>
          <w:sz w:val="22"/>
          <w:szCs w:val="22"/>
        </w:rPr>
        <w:t>форме</w:t>
      </w:r>
      <w:r w:rsidRPr="006407C7">
        <w:rPr>
          <w:spacing w:val="60"/>
          <w:sz w:val="22"/>
          <w:szCs w:val="22"/>
        </w:rPr>
        <w:t xml:space="preserve"> </w:t>
      </w:r>
      <w:r w:rsidRPr="006407C7">
        <w:rPr>
          <w:spacing w:val="-1"/>
          <w:sz w:val="22"/>
          <w:szCs w:val="22"/>
        </w:rPr>
        <w:t>специально</w:t>
      </w:r>
      <w:r w:rsidRPr="006407C7">
        <w:rPr>
          <w:spacing w:val="55"/>
          <w:sz w:val="22"/>
          <w:szCs w:val="22"/>
        </w:rPr>
        <w:t xml:space="preserve"> </w:t>
      </w:r>
      <w:r w:rsidRPr="006407C7">
        <w:rPr>
          <w:spacing w:val="-2"/>
          <w:sz w:val="22"/>
          <w:szCs w:val="22"/>
        </w:rPr>
        <w:t>организованных</w:t>
      </w:r>
      <w:r w:rsidRPr="006407C7">
        <w:rPr>
          <w:spacing w:val="16"/>
          <w:sz w:val="22"/>
          <w:szCs w:val="22"/>
        </w:rPr>
        <w:t xml:space="preserve"> </w:t>
      </w:r>
      <w:r w:rsidRPr="006407C7">
        <w:rPr>
          <w:spacing w:val="-2"/>
          <w:sz w:val="22"/>
          <w:szCs w:val="22"/>
        </w:rPr>
        <w:t>индивидуальных</w:t>
      </w:r>
      <w:r w:rsidRPr="006407C7">
        <w:rPr>
          <w:spacing w:val="18"/>
          <w:sz w:val="22"/>
          <w:szCs w:val="22"/>
        </w:rPr>
        <w:t xml:space="preserve"> </w:t>
      </w:r>
      <w:r w:rsidRPr="006407C7">
        <w:rPr>
          <w:sz w:val="22"/>
          <w:szCs w:val="22"/>
        </w:rPr>
        <w:t>и</w:t>
      </w:r>
      <w:r w:rsidRPr="006407C7">
        <w:rPr>
          <w:spacing w:val="16"/>
          <w:sz w:val="22"/>
          <w:szCs w:val="22"/>
        </w:rPr>
        <w:t xml:space="preserve"> </w:t>
      </w:r>
      <w:r w:rsidRPr="006407C7">
        <w:rPr>
          <w:spacing w:val="-2"/>
          <w:sz w:val="22"/>
          <w:szCs w:val="22"/>
        </w:rPr>
        <w:t>групповых</w:t>
      </w:r>
      <w:r w:rsidRPr="006407C7">
        <w:rPr>
          <w:spacing w:val="18"/>
          <w:sz w:val="22"/>
          <w:szCs w:val="22"/>
        </w:rPr>
        <w:t xml:space="preserve"> </w:t>
      </w:r>
      <w:r w:rsidRPr="006407C7">
        <w:rPr>
          <w:spacing w:val="-1"/>
          <w:sz w:val="22"/>
          <w:szCs w:val="22"/>
        </w:rPr>
        <w:t>занятий</w:t>
      </w:r>
      <w:r w:rsidRPr="006407C7">
        <w:rPr>
          <w:spacing w:val="18"/>
          <w:sz w:val="22"/>
          <w:szCs w:val="22"/>
        </w:rPr>
        <w:t xml:space="preserve"> </w:t>
      </w:r>
      <w:r w:rsidRPr="006407C7">
        <w:rPr>
          <w:spacing w:val="-2"/>
          <w:sz w:val="22"/>
          <w:szCs w:val="22"/>
        </w:rPr>
        <w:t>(коррекционно -</w:t>
      </w:r>
      <w:r w:rsidRPr="006407C7">
        <w:rPr>
          <w:spacing w:val="85"/>
          <w:sz w:val="22"/>
          <w:szCs w:val="22"/>
        </w:rPr>
        <w:t xml:space="preserve"> </w:t>
      </w:r>
      <w:r w:rsidRPr="006407C7">
        <w:rPr>
          <w:spacing w:val="-1"/>
          <w:sz w:val="22"/>
          <w:szCs w:val="22"/>
        </w:rPr>
        <w:t>развивающие</w:t>
      </w:r>
      <w:r w:rsidRPr="006407C7">
        <w:rPr>
          <w:sz w:val="22"/>
          <w:szCs w:val="22"/>
        </w:rPr>
        <w:t xml:space="preserve"> и </w:t>
      </w:r>
      <w:r w:rsidRPr="006407C7">
        <w:rPr>
          <w:spacing w:val="-2"/>
          <w:sz w:val="22"/>
          <w:szCs w:val="22"/>
        </w:rPr>
        <w:t>логопедические</w:t>
      </w:r>
      <w:r w:rsidRPr="006407C7">
        <w:rPr>
          <w:sz w:val="22"/>
          <w:szCs w:val="22"/>
        </w:rPr>
        <w:t xml:space="preserve"> </w:t>
      </w:r>
      <w:r w:rsidRPr="006407C7">
        <w:rPr>
          <w:spacing w:val="-1"/>
          <w:sz w:val="22"/>
          <w:szCs w:val="22"/>
        </w:rPr>
        <w:t>занятия,</w:t>
      </w:r>
      <w:r w:rsidRPr="006407C7">
        <w:rPr>
          <w:spacing w:val="-3"/>
          <w:sz w:val="22"/>
          <w:szCs w:val="22"/>
        </w:rPr>
        <w:t xml:space="preserve"> </w:t>
      </w:r>
      <w:r w:rsidRPr="006407C7">
        <w:rPr>
          <w:spacing w:val="-1"/>
          <w:sz w:val="22"/>
          <w:szCs w:val="22"/>
        </w:rPr>
        <w:t>занятия</w:t>
      </w:r>
      <w:r w:rsidRPr="006407C7">
        <w:rPr>
          <w:sz w:val="22"/>
          <w:szCs w:val="22"/>
        </w:rPr>
        <w:t xml:space="preserve"> </w:t>
      </w:r>
      <w:r w:rsidRPr="006407C7">
        <w:rPr>
          <w:spacing w:val="-3"/>
          <w:sz w:val="22"/>
          <w:szCs w:val="22"/>
        </w:rPr>
        <w:t>с дефектологом);</w:t>
      </w:r>
    </w:p>
    <w:p w:rsidR="00F13D25" w:rsidRPr="006407C7" w:rsidRDefault="00F13D25" w:rsidP="00F13D25">
      <w:pPr>
        <w:pStyle w:val="a8"/>
        <w:widowControl w:val="0"/>
        <w:numPr>
          <w:ilvl w:val="0"/>
          <w:numId w:val="4"/>
        </w:numPr>
        <w:tabs>
          <w:tab w:val="left" w:pos="-284"/>
        </w:tabs>
        <w:spacing w:before="5" w:after="0"/>
        <w:ind w:right="102" w:firstLine="182"/>
        <w:jc w:val="both"/>
        <w:rPr>
          <w:sz w:val="22"/>
          <w:szCs w:val="22"/>
        </w:rPr>
      </w:pPr>
      <w:r w:rsidRPr="006407C7">
        <w:rPr>
          <w:sz w:val="22"/>
          <w:szCs w:val="22"/>
        </w:rPr>
        <w:t>в</w:t>
      </w:r>
      <w:r w:rsidRPr="006407C7">
        <w:rPr>
          <w:spacing w:val="27"/>
          <w:sz w:val="22"/>
          <w:szCs w:val="22"/>
        </w:rPr>
        <w:t xml:space="preserve"> </w:t>
      </w:r>
      <w:r w:rsidRPr="006407C7">
        <w:rPr>
          <w:spacing w:val="-2"/>
          <w:sz w:val="22"/>
          <w:szCs w:val="22"/>
        </w:rPr>
        <w:t>рамках</w:t>
      </w:r>
      <w:r w:rsidRPr="006407C7">
        <w:rPr>
          <w:spacing w:val="28"/>
          <w:sz w:val="22"/>
          <w:szCs w:val="22"/>
        </w:rPr>
        <w:t xml:space="preserve"> </w:t>
      </w:r>
      <w:r w:rsidRPr="006407C7">
        <w:rPr>
          <w:spacing w:val="-3"/>
          <w:sz w:val="22"/>
          <w:szCs w:val="22"/>
        </w:rPr>
        <w:t>психологического</w:t>
      </w:r>
      <w:r w:rsidRPr="006407C7">
        <w:rPr>
          <w:spacing w:val="28"/>
          <w:sz w:val="22"/>
          <w:szCs w:val="22"/>
        </w:rPr>
        <w:t xml:space="preserve"> </w:t>
      </w:r>
      <w:r w:rsidRPr="006407C7">
        <w:rPr>
          <w:sz w:val="22"/>
          <w:szCs w:val="22"/>
        </w:rPr>
        <w:t>и</w:t>
      </w:r>
      <w:r w:rsidRPr="006407C7">
        <w:rPr>
          <w:spacing w:val="28"/>
          <w:sz w:val="22"/>
          <w:szCs w:val="22"/>
        </w:rPr>
        <w:t xml:space="preserve"> </w:t>
      </w:r>
      <w:r w:rsidRPr="006407C7">
        <w:rPr>
          <w:spacing w:val="-2"/>
          <w:sz w:val="22"/>
          <w:szCs w:val="22"/>
        </w:rPr>
        <w:t>социально-педагогического</w:t>
      </w:r>
      <w:r w:rsidRPr="006407C7">
        <w:rPr>
          <w:spacing w:val="28"/>
          <w:sz w:val="22"/>
          <w:szCs w:val="22"/>
        </w:rPr>
        <w:t xml:space="preserve"> </w:t>
      </w:r>
      <w:r w:rsidRPr="006407C7">
        <w:rPr>
          <w:spacing w:val="-2"/>
          <w:sz w:val="22"/>
          <w:szCs w:val="22"/>
        </w:rPr>
        <w:t>сопровож</w:t>
      </w:r>
      <w:r w:rsidRPr="006407C7">
        <w:rPr>
          <w:spacing w:val="-1"/>
          <w:sz w:val="22"/>
          <w:szCs w:val="22"/>
        </w:rPr>
        <w:t>дения</w:t>
      </w:r>
      <w:r w:rsidRPr="006407C7">
        <w:rPr>
          <w:spacing w:val="-2"/>
          <w:sz w:val="22"/>
          <w:szCs w:val="22"/>
        </w:rPr>
        <w:t xml:space="preserve"> </w:t>
      </w:r>
      <w:r w:rsidRPr="006407C7">
        <w:rPr>
          <w:spacing w:val="-3"/>
          <w:sz w:val="22"/>
          <w:szCs w:val="22"/>
        </w:rPr>
        <w:t>обучающихся.</w:t>
      </w:r>
    </w:p>
    <w:p w:rsidR="003B4ED9" w:rsidRPr="006407C7" w:rsidRDefault="003B4ED9" w:rsidP="003B4ED9">
      <w:pPr>
        <w:pStyle w:val="Style18"/>
        <w:widowControl/>
        <w:spacing w:line="240" w:lineRule="exact"/>
        <w:ind w:firstLine="566"/>
        <w:rPr>
          <w:sz w:val="22"/>
          <w:szCs w:val="22"/>
        </w:rPr>
      </w:pPr>
    </w:p>
    <w:p w:rsidR="003B4ED9" w:rsidRPr="006407C7" w:rsidRDefault="003B4ED9" w:rsidP="003B4ED9">
      <w:pPr>
        <w:autoSpaceDE w:val="0"/>
        <w:autoSpaceDN w:val="0"/>
        <w:adjustRightInd w:val="0"/>
        <w:spacing w:line="240" w:lineRule="auto"/>
        <w:ind w:firstLine="709"/>
        <w:jc w:val="center"/>
        <w:rPr>
          <w:rFonts w:ascii="Times New Roman" w:hAnsi="Times New Roman" w:cs="Arial"/>
          <w:b/>
        </w:rPr>
      </w:pPr>
      <w:r w:rsidRPr="006407C7">
        <w:rPr>
          <w:rFonts w:ascii="Times New Roman" w:hAnsi="Times New Roman" w:cs="Arial"/>
          <w:b/>
        </w:rPr>
        <w:t>Направления работы</w:t>
      </w:r>
    </w:p>
    <w:p w:rsidR="003B4ED9" w:rsidRPr="006407C7" w:rsidRDefault="003B4ED9" w:rsidP="003B4ED9">
      <w:pPr>
        <w:autoSpaceDE w:val="0"/>
        <w:autoSpaceDN w:val="0"/>
        <w:adjustRightInd w:val="0"/>
        <w:spacing w:line="240" w:lineRule="auto"/>
        <w:ind w:firstLine="709"/>
        <w:rPr>
          <w:rFonts w:ascii="Times New Roman" w:hAnsi="Times New Roman"/>
        </w:rPr>
      </w:pPr>
      <w:r w:rsidRPr="006407C7">
        <w:rPr>
          <w:rFonts w:ascii="Times New Roman" w:hAnsi="Times New Roman" w:cs="Arial"/>
        </w:rPr>
        <w:t xml:space="preserve">Программа коррекционной работы </w:t>
      </w:r>
      <w:r w:rsidR="00F13D25" w:rsidRPr="006407C7">
        <w:rPr>
          <w:rFonts w:ascii="Times New Roman" w:hAnsi="Times New Roman" w:cs="Arial"/>
        </w:rPr>
        <w:t xml:space="preserve">МБОУ ООШ №11 </w:t>
      </w:r>
      <w:r w:rsidRPr="006407C7">
        <w:rPr>
          <w:rFonts w:ascii="Times New Roman" w:hAnsi="Times New Roman"/>
        </w:rPr>
        <w:t>включает в себя взаимосвязанные направления, отражающие её основное содержание:</w:t>
      </w:r>
    </w:p>
    <w:p w:rsidR="003B4ED9" w:rsidRPr="006407C7" w:rsidRDefault="003B4ED9" w:rsidP="00F13D25">
      <w:pPr>
        <w:pStyle w:val="a8"/>
        <w:widowControl w:val="0"/>
        <w:numPr>
          <w:ilvl w:val="0"/>
          <w:numId w:val="8"/>
        </w:numPr>
        <w:tabs>
          <w:tab w:val="left" w:pos="1103"/>
        </w:tabs>
        <w:spacing w:after="0"/>
        <w:ind w:right="108" w:firstLine="720"/>
        <w:jc w:val="both"/>
        <w:rPr>
          <w:sz w:val="22"/>
          <w:szCs w:val="22"/>
        </w:rPr>
      </w:pPr>
      <w:r w:rsidRPr="006407C7">
        <w:rPr>
          <w:i/>
          <w:spacing w:val="-2"/>
          <w:sz w:val="22"/>
          <w:szCs w:val="22"/>
        </w:rPr>
        <w:t>Диагностическая</w:t>
      </w:r>
      <w:r w:rsidRPr="006407C7">
        <w:rPr>
          <w:i/>
          <w:spacing w:val="29"/>
          <w:sz w:val="22"/>
          <w:szCs w:val="22"/>
        </w:rPr>
        <w:t xml:space="preserve"> </w:t>
      </w:r>
      <w:r w:rsidRPr="006407C7">
        <w:rPr>
          <w:i/>
          <w:spacing w:val="-1"/>
          <w:sz w:val="22"/>
          <w:szCs w:val="22"/>
        </w:rPr>
        <w:t>работа</w:t>
      </w:r>
      <w:r w:rsidRPr="006407C7">
        <w:rPr>
          <w:spacing w:val="-1"/>
          <w:sz w:val="22"/>
          <w:szCs w:val="22"/>
        </w:rPr>
        <w:t>,</w:t>
      </w:r>
      <w:r w:rsidRPr="006407C7">
        <w:rPr>
          <w:spacing w:val="28"/>
          <w:sz w:val="22"/>
          <w:szCs w:val="22"/>
        </w:rPr>
        <w:t xml:space="preserve"> </w:t>
      </w:r>
      <w:r w:rsidRPr="006407C7">
        <w:rPr>
          <w:spacing w:val="-3"/>
          <w:sz w:val="22"/>
          <w:szCs w:val="22"/>
        </w:rPr>
        <w:t>которая</w:t>
      </w:r>
      <w:r w:rsidRPr="006407C7">
        <w:rPr>
          <w:spacing w:val="43"/>
          <w:sz w:val="22"/>
          <w:szCs w:val="22"/>
        </w:rPr>
        <w:t xml:space="preserve"> </w:t>
      </w:r>
      <w:r w:rsidRPr="006407C7">
        <w:rPr>
          <w:spacing w:val="-2"/>
          <w:sz w:val="22"/>
          <w:szCs w:val="22"/>
        </w:rPr>
        <w:t>обеспечивает</w:t>
      </w:r>
      <w:r w:rsidRPr="006407C7">
        <w:rPr>
          <w:spacing w:val="13"/>
          <w:sz w:val="22"/>
          <w:szCs w:val="22"/>
        </w:rPr>
        <w:t xml:space="preserve"> </w:t>
      </w:r>
      <w:r w:rsidRPr="006407C7">
        <w:rPr>
          <w:spacing w:val="-1"/>
          <w:sz w:val="22"/>
          <w:szCs w:val="22"/>
        </w:rPr>
        <w:t>выявление</w:t>
      </w:r>
      <w:r w:rsidRPr="006407C7">
        <w:rPr>
          <w:spacing w:val="11"/>
          <w:sz w:val="22"/>
          <w:szCs w:val="22"/>
        </w:rPr>
        <w:t xml:space="preserve"> </w:t>
      </w:r>
      <w:r w:rsidRPr="006407C7">
        <w:rPr>
          <w:sz w:val="22"/>
          <w:szCs w:val="22"/>
        </w:rPr>
        <w:t>особенностей</w:t>
      </w:r>
      <w:r w:rsidRPr="006407C7">
        <w:rPr>
          <w:spacing w:val="47"/>
          <w:sz w:val="22"/>
          <w:szCs w:val="22"/>
        </w:rPr>
        <w:t xml:space="preserve"> </w:t>
      </w:r>
      <w:r w:rsidRPr="006407C7">
        <w:rPr>
          <w:spacing w:val="-1"/>
          <w:sz w:val="22"/>
          <w:szCs w:val="22"/>
        </w:rPr>
        <w:t>развития</w:t>
      </w:r>
      <w:r w:rsidRPr="006407C7">
        <w:rPr>
          <w:spacing w:val="19"/>
          <w:sz w:val="22"/>
          <w:szCs w:val="22"/>
        </w:rPr>
        <w:t xml:space="preserve"> </w:t>
      </w:r>
      <w:r w:rsidRPr="006407C7">
        <w:rPr>
          <w:sz w:val="22"/>
          <w:szCs w:val="22"/>
        </w:rPr>
        <w:t>и</w:t>
      </w:r>
      <w:r w:rsidRPr="006407C7">
        <w:rPr>
          <w:spacing w:val="19"/>
          <w:sz w:val="22"/>
          <w:szCs w:val="22"/>
        </w:rPr>
        <w:t xml:space="preserve"> </w:t>
      </w:r>
      <w:proofErr w:type="gramStart"/>
      <w:r w:rsidRPr="006407C7">
        <w:rPr>
          <w:spacing w:val="-2"/>
          <w:sz w:val="22"/>
          <w:szCs w:val="22"/>
        </w:rPr>
        <w:t>здоровья</w:t>
      </w:r>
      <w:proofErr w:type="gramEnd"/>
      <w:r w:rsidRPr="006407C7">
        <w:rPr>
          <w:spacing w:val="16"/>
          <w:sz w:val="22"/>
          <w:szCs w:val="22"/>
        </w:rPr>
        <w:t xml:space="preserve"> </w:t>
      </w:r>
      <w:r w:rsidRPr="006407C7">
        <w:rPr>
          <w:spacing w:val="-2"/>
          <w:sz w:val="22"/>
          <w:szCs w:val="22"/>
        </w:rPr>
        <w:t>обучающихся</w:t>
      </w:r>
      <w:r w:rsidRPr="006407C7">
        <w:rPr>
          <w:spacing w:val="19"/>
          <w:sz w:val="22"/>
          <w:szCs w:val="22"/>
        </w:rPr>
        <w:t xml:space="preserve"> </w:t>
      </w:r>
      <w:r w:rsidRPr="006407C7">
        <w:rPr>
          <w:sz w:val="22"/>
          <w:szCs w:val="22"/>
        </w:rPr>
        <w:t>с</w:t>
      </w:r>
      <w:r w:rsidRPr="006407C7">
        <w:rPr>
          <w:spacing w:val="18"/>
          <w:sz w:val="22"/>
          <w:szCs w:val="22"/>
        </w:rPr>
        <w:t xml:space="preserve"> </w:t>
      </w:r>
      <w:r w:rsidRPr="006407C7">
        <w:rPr>
          <w:spacing w:val="-2"/>
          <w:sz w:val="22"/>
          <w:szCs w:val="22"/>
        </w:rPr>
        <w:t>умственной</w:t>
      </w:r>
      <w:r w:rsidRPr="006407C7">
        <w:rPr>
          <w:spacing w:val="19"/>
          <w:sz w:val="22"/>
          <w:szCs w:val="22"/>
        </w:rPr>
        <w:t xml:space="preserve"> </w:t>
      </w:r>
      <w:r w:rsidRPr="006407C7">
        <w:rPr>
          <w:sz w:val="22"/>
          <w:szCs w:val="22"/>
        </w:rPr>
        <w:t>отсталостью</w:t>
      </w:r>
      <w:r w:rsidRPr="006407C7">
        <w:rPr>
          <w:spacing w:val="17"/>
          <w:sz w:val="22"/>
          <w:szCs w:val="22"/>
        </w:rPr>
        <w:t xml:space="preserve"> </w:t>
      </w:r>
      <w:r w:rsidRPr="006407C7">
        <w:rPr>
          <w:sz w:val="22"/>
          <w:szCs w:val="22"/>
        </w:rPr>
        <w:t>с</w:t>
      </w:r>
      <w:r w:rsidRPr="006407C7">
        <w:rPr>
          <w:spacing w:val="18"/>
          <w:sz w:val="22"/>
          <w:szCs w:val="22"/>
        </w:rPr>
        <w:t xml:space="preserve"> </w:t>
      </w:r>
      <w:r w:rsidRPr="006407C7">
        <w:rPr>
          <w:spacing w:val="-1"/>
          <w:sz w:val="22"/>
          <w:szCs w:val="22"/>
        </w:rPr>
        <w:t>целью</w:t>
      </w:r>
      <w:r w:rsidRPr="006407C7">
        <w:rPr>
          <w:spacing w:val="19"/>
          <w:sz w:val="22"/>
          <w:szCs w:val="22"/>
        </w:rPr>
        <w:t xml:space="preserve"> </w:t>
      </w:r>
      <w:r w:rsidRPr="006407C7">
        <w:rPr>
          <w:spacing w:val="-1"/>
          <w:sz w:val="22"/>
          <w:szCs w:val="22"/>
        </w:rPr>
        <w:t>созда</w:t>
      </w:r>
      <w:r w:rsidRPr="006407C7">
        <w:rPr>
          <w:sz w:val="22"/>
          <w:szCs w:val="22"/>
        </w:rPr>
        <w:t>ния</w:t>
      </w:r>
      <w:r w:rsidRPr="006407C7">
        <w:rPr>
          <w:spacing w:val="11"/>
          <w:sz w:val="22"/>
          <w:szCs w:val="22"/>
        </w:rPr>
        <w:t xml:space="preserve"> </w:t>
      </w:r>
      <w:r w:rsidRPr="006407C7">
        <w:rPr>
          <w:spacing w:val="-3"/>
          <w:sz w:val="22"/>
          <w:szCs w:val="22"/>
        </w:rPr>
        <w:t>благоприятных</w:t>
      </w:r>
      <w:r w:rsidRPr="006407C7">
        <w:rPr>
          <w:spacing w:val="12"/>
          <w:sz w:val="22"/>
          <w:szCs w:val="22"/>
        </w:rPr>
        <w:t xml:space="preserve"> </w:t>
      </w:r>
      <w:r w:rsidRPr="006407C7">
        <w:rPr>
          <w:spacing w:val="-1"/>
          <w:sz w:val="22"/>
          <w:szCs w:val="22"/>
        </w:rPr>
        <w:t>условий</w:t>
      </w:r>
      <w:r w:rsidRPr="006407C7">
        <w:rPr>
          <w:spacing w:val="12"/>
          <w:sz w:val="22"/>
          <w:szCs w:val="22"/>
        </w:rPr>
        <w:t xml:space="preserve"> </w:t>
      </w:r>
      <w:r w:rsidRPr="006407C7">
        <w:rPr>
          <w:spacing w:val="-1"/>
          <w:sz w:val="22"/>
          <w:szCs w:val="22"/>
        </w:rPr>
        <w:t>для</w:t>
      </w:r>
      <w:r w:rsidRPr="006407C7">
        <w:rPr>
          <w:spacing w:val="11"/>
          <w:sz w:val="22"/>
          <w:szCs w:val="22"/>
        </w:rPr>
        <w:t xml:space="preserve"> </w:t>
      </w:r>
      <w:r w:rsidRPr="006407C7">
        <w:rPr>
          <w:spacing w:val="-2"/>
          <w:sz w:val="22"/>
          <w:szCs w:val="22"/>
        </w:rPr>
        <w:t>овладения</w:t>
      </w:r>
      <w:r w:rsidRPr="006407C7">
        <w:rPr>
          <w:spacing w:val="11"/>
          <w:sz w:val="22"/>
          <w:szCs w:val="22"/>
        </w:rPr>
        <w:t xml:space="preserve"> </w:t>
      </w:r>
      <w:r w:rsidRPr="006407C7">
        <w:rPr>
          <w:spacing w:val="-1"/>
          <w:sz w:val="22"/>
          <w:szCs w:val="22"/>
        </w:rPr>
        <w:t>ими</w:t>
      </w:r>
      <w:r w:rsidRPr="006407C7">
        <w:rPr>
          <w:spacing w:val="12"/>
          <w:sz w:val="22"/>
          <w:szCs w:val="22"/>
        </w:rPr>
        <w:t xml:space="preserve"> </w:t>
      </w:r>
      <w:r w:rsidRPr="006407C7">
        <w:rPr>
          <w:spacing w:val="-2"/>
          <w:sz w:val="22"/>
          <w:szCs w:val="22"/>
        </w:rPr>
        <w:t>содержанием</w:t>
      </w:r>
      <w:r w:rsidRPr="006407C7">
        <w:rPr>
          <w:spacing w:val="11"/>
          <w:sz w:val="22"/>
          <w:szCs w:val="22"/>
        </w:rPr>
        <w:t xml:space="preserve"> </w:t>
      </w:r>
      <w:r w:rsidRPr="006407C7">
        <w:rPr>
          <w:sz w:val="22"/>
          <w:szCs w:val="22"/>
        </w:rPr>
        <w:t>основной</w:t>
      </w:r>
      <w:r w:rsidRPr="006407C7">
        <w:rPr>
          <w:spacing w:val="12"/>
          <w:sz w:val="22"/>
          <w:szCs w:val="22"/>
        </w:rPr>
        <w:t xml:space="preserve"> </w:t>
      </w:r>
      <w:r w:rsidRPr="006407C7">
        <w:rPr>
          <w:spacing w:val="-1"/>
          <w:sz w:val="22"/>
          <w:szCs w:val="22"/>
        </w:rPr>
        <w:t>обра</w:t>
      </w:r>
      <w:r w:rsidRPr="006407C7">
        <w:rPr>
          <w:spacing w:val="-2"/>
          <w:sz w:val="22"/>
          <w:szCs w:val="22"/>
        </w:rPr>
        <w:t>зовательной</w:t>
      </w:r>
      <w:r w:rsidRPr="006407C7">
        <w:rPr>
          <w:sz w:val="22"/>
          <w:szCs w:val="22"/>
        </w:rPr>
        <w:t xml:space="preserve"> </w:t>
      </w:r>
      <w:r w:rsidRPr="006407C7">
        <w:rPr>
          <w:spacing w:val="-1"/>
          <w:sz w:val="22"/>
          <w:szCs w:val="22"/>
        </w:rPr>
        <w:t>программы.</w:t>
      </w:r>
    </w:p>
    <w:p w:rsidR="003B4ED9" w:rsidRPr="006407C7" w:rsidRDefault="003B4ED9" w:rsidP="00F13D25">
      <w:pPr>
        <w:pStyle w:val="a8"/>
        <w:spacing w:after="0"/>
        <w:ind w:left="821" w:right="120"/>
        <w:rPr>
          <w:sz w:val="22"/>
          <w:szCs w:val="22"/>
        </w:rPr>
      </w:pPr>
      <w:r w:rsidRPr="006407C7">
        <w:rPr>
          <w:spacing w:val="-2"/>
          <w:sz w:val="22"/>
          <w:szCs w:val="22"/>
        </w:rPr>
        <w:t>Проведение</w:t>
      </w:r>
      <w:r w:rsidRPr="006407C7">
        <w:rPr>
          <w:sz w:val="22"/>
          <w:szCs w:val="22"/>
        </w:rPr>
        <w:t xml:space="preserve"> </w:t>
      </w:r>
      <w:r w:rsidRPr="006407C7">
        <w:rPr>
          <w:spacing w:val="-1"/>
          <w:sz w:val="22"/>
          <w:szCs w:val="22"/>
        </w:rPr>
        <w:t>диагностической</w:t>
      </w:r>
      <w:r w:rsidRPr="006407C7">
        <w:rPr>
          <w:sz w:val="22"/>
          <w:szCs w:val="22"/>
        </w:rPr>
        <w:t xml:space="preserve"> </w:t>
      </w:r>
      <w:r w:rsidRPr="006407C7">
        <w:rPr>
          <w:spacing w:val="-2"/>
          <w:sz w:val="22"/>
          <w:szCs w:val="22"/>
        </w:rPr>
        <w:t>работы</w:t>
      </w:r>
      <w:r w:rsidRPr="006407C7">
        <w:rPr>
          <w:sz w:val="22"/>
          <w:szCs w:val="22"/>
        </w:rPr>
        <w:t xml:space="preserve"> </w:t>
      </w:r>
      <w:r w:rsidRPr="006407C7">
        <w:rPr>
          <w:spacing w:val="-2"/>
          <w:sz w:val="22"/>
          <w:szCs w:val="22"/>
        </w:rPr>
        <w:t>предполагает</w:t>
      </w:r>
      <w:r w:rsidRPr="006407C7">
        <w:rPr>
          <w:spacing w:val="1"/>
          <w:sz w:val="22"/>
          <w:szCs w:val="22"/>
        </w:rPr>
        <w:t xml:space="preserve"> </w:t>
      </w:r>
      <w:r w:rsidRPr="006407C7">
        <w:rPr>
          <w:sz w:val="22"/>
          <w:szCs w:val="22"/>
        </w:rPr>
        <w:t>осуществление:</w:t>
      </w:r>
    </w:p>
    <w:p w:rsidR="003B4ED9" w:rsidRPr="006407C7" w:rsidRDefault="003B4ED9" w:rsidP="00F13D25">
      <w:pPr>
        <w:pStyle w:val="a8"/>
        <w:widowControl w:val="0"/>
        <w:numPr>
          <w:ilvl w:val="0"/>
          <w:numId w:val="7"/>
        </w:numPr>
        <w:tabs>
          <w:tab w:val="left" w:pos="1191"/>
        </w:tabs>
        <w:spacing w:after="0"/>
        <w:ind w:right="110" w:firstLine="720"/>
        <w:jc w:val="both"/>
        <w:rPr>
          <w:sz w:val="22"/>
          <w:szCs w:val="22"/>
        </w:rPr>
      </w:pPr>
      <w:r w:rsidRPr="006407C7">
        <w:rPr>
          <w:spacing w:val="-3"/>
          <w:sz w:val="22"/>
          <w:szCs w:val="22"/>
        </w:rPr>
        <w:t>психолого-педагогического</w:t>
      </w:r>
      <w:r w:rsidRPr="006407C7">
        <w:rPr>
          <w:spacing w:val="65"/>
          <w:sz w:val="22"/>
          <w:szCs w:val="22"/>
        </w:rPr>
        <w:t xml:space="preserve"> </w:t>
      </w:r>
      <w:r w:rsidRPr="006407C7">
        <w:rPr>
          <w:sz w:val="22"/>
          <w:szCs w:val="22"/>
        </w:rPr>
        <w:t>и</w:t>
      </w:r>
      <w:r w:rsidRPr="006407C7">
        <w:rPr>
          <w:spacing w:val="62"/>
          <w:sz w:val="22"/>
          <w:szCs w:val="22"/>
        </w:rPr>
        <w:t xml:space="preserve"> </w:t>
      </w:r>
      <w:r w:rsidRPr="006407C7">
        <w:rPr>
          <w:spacing w:val="-3"/>
          <w:sz w:val="22"/>
          <w:szCs w:val="22"/>
        </w:rPr>
        <w:t>медицинского</w:t>
      </w:r>
      <w:r w:rsidRPr="006407C7">
        <w:rPr>
          <w:spacing w:val="65"/>
          <w:sz w:val="22"/>
          <w:szCs w:val="22"/>
        </w:rPr>
        <w:t xml:space="preserve"> </w:t>
      </w:r>
      <w:r w:rsidRPr="006407C7">
        <w:rPr>
          <w:spacing w:val="-2"/>
          <w:sz w:val="22"/>
          <w:szCs w:val="22"/>
        </w:rPr>
        <w:t>обследования</w:t>
      </w:r>
      <w:r w:rsidRPr="006407C7">
        <w:rPr>
          <w:spacing w:val="62"/>
          <w:sz w:val="22"/>
          <w:szCs w:val="22"/>
        </w:rPr>
        <w:t xml:space="preserve"> </w:t>
      </w:r>
      <w:r w:rsidRPr="006407C7">
        <w:rPr>
          <w:sz w:val="22"/>
          <w:szCs w:val="22"/>
        </w:rPr>
        <w:t>с</w:t>
      </w:r>
      <w:r w:rsidRPr="006407C7">
        <w:rPr>
          <w:spacing w:val="64"/>
          <w:sz w:val="22"/>
          <w:szCs w:val="22"/>
        </w:rPr>
        <w:t xml:space="preserve"> </w:t>
      </w:r>
      <w:r w:rsidRPr="006407C7">
        <w:rPr>
          <w:spacing w:val="-1"/>
          <w:sz w:val="22"/>
          <w:szCs w:val="22"/>
        </w:rPr>
        <w:t>целью</w:t>
      </w:r>
      <w:r w:rsidRPr="006407C7">
        <w:rPr>
          <w:spacing w:val="33"/>
          <w:sz w:val="22"/>
          <w:szCs w:val="22"/>
        </w:rPr>
        <w:t xml:space="preserve"> </w:t>
      </w:r>
      <w:r w:rsidRPr="006407C7">
        <w:rPr>
          <w:spacing w:val="-1"/>
          <w:sz w:val="22"/>
          <w:szCs w:val="22"/>
        </w:rPr>
        <w:t>выявления</w:t>
      </w:r>
      <w:r w:rsidRPr="006407C7">
        <w:rPr>
          <w:sz w:val="22"/>
          <w:szCs w:val="22"/>
        </w:rPr>
        <w:t xml:space="preserve"> </w:t>
      </w:r>
      <w:r w:rsidRPr="006407C7">
        <w:rPr>
          <w:spacing w:val="-1"/>
          <w:sz w:val="22"/>
          <w:szCs w:val="22"/>
        </w:rPr>
        <w:t>их</w:t>
      </w:r>
      <w:r w:rsidRPr="006407C7">
        <w:rPr>
          <w:spacing w:val="1"/>
          <w:sz w:val="22"/>
          <w:szCs w:val="22"/>
        </w:rPr>
        <w:t xml:space="preserve"> </w:t>
      </w:r>
      <w:r w:rsidRPr="006407C7">
        <w:rPr>
          <w:spacing w:val="-1"/>
          <w:sz w:val="22"/>
          <w:szCs w:val="22"/>
        </w:rPr>
        <w:t>особых</w:t>
      </w:r>
      <w:r w:rsidRPr="006407C7">
        <w:rPr>
          <w:spacing w:val="1"/>
          <w:sz w:val="22"/>
          <w:szCs w:val="22"/>
        </w:rPr>
        <w:t xml:space="preserve"> </w:t>
      </w:r>
      <w:r w:rsidRPr="006407C7">
        <w:rPr>
          <w:spacing w:val="-2"/>
          <w:sz w:val="22"/>
          <w:szCs w:val="22"/>
        </w:rPr>
        <w:t>образовательных</w:t>
      </w:r>
      <w:r w:rsidRPr="006407C7">
        <w:rPr>
          <w:spacing w:val="-3"/>
          <w:sz w:val="22"/>
          <w:szCs w:val="22"/>
        </w:rPr>
        <w:t xml:space="preserve"> </w:t>
      </w:r>
      <w:r w:rsidRPr="006407C7">
        <w:rPr>
          <w:spacing w:val="-1"/>
          <w:sz w:val="22"/>
          <w:szCs w:val="22"/>
        </w:rPr>
        <w:t>потребностей:</w:t>
      </w:r>
    </w:p>
    <w:p w:rsidR="00F13D25" w:rsidRPr="006407C7" w:rsidRDefault="00F13D25" w:rsidP="00F13D25">
      <w:pPr>
        <w:pStyle w:val="a8"/>
        <w:widowControl w:val="0"/>
        <w:tabs>
          <w:tab w:val="left" w:pos="1173"/>
        </w:tabs>
        <w:spacing w:after="0"/>
        <w:ind w:left="102" w:right="113"/>
        <w:jc w:val="both"/>
        <w:rPr>
          <w:sz w:val="22"/>
          <w:szCs w:val="22"/>
        </w:rPr>
      </w:pPr>
      <w:r w:rsidRPr="006407C7">
        <w:rPr>
          <w:spacing w:val="-1"/>
          <w:sz w:val="22"/>
          <w:szCs w:val="22"/>
        </w:rPr>
        <w:t xml:space="preserve">- </w:t>
      </w:r>
      <w:r w:rsidR="003B4ED9" w:rsidRPr="006407C7">
        <w:rPr>
          <w:spacing w:val="-1"/>
          <w:sz w:val="22"/>
          <w:szCs w:val="22"/>
        </w:rPr>
        <w:t>развития</w:t>
      </w:r>
      <w:r w:rsidR="003B4ED9" w:rsidRPr="006407C7">
        <w:rPr>
          <w:spacing w:val="23"/>
          <w:sz w:val="22"/>
          <w:szCs w:val="22"/>
        </w:rPr>
        <w:t xml:space="preserve"> </w:t>
      </w:r>
      <w:r w:rsidR="003B4ED9" w:rsidRPr="006407C7">
        <w:rPr>
          <w:spacing w:val="-2"/>
          <w:sz w:val="22"/>
          <w:szCs w:val="22"/>
        </w:rPr>
        <w:t>познавательной</w:t>
      </w:r>
      <w:r w:rsidR="003B4ED9" w:rsidRPr="006407C7">
        <w:rPr>
          <w:spacing w:val="23"/>
          <w:sz w:val="22"/>
          <w:szCs w:val="22"/>
        </w:rPr>
        <w:t xml:space="preserve"> </w:t>
      </w:r>
      <w:r w:rsidR="003B4ED9" w:rsidRPr="006407C7">
        <w:rPr>
          <w:sz w:val="22"/>
          <w:szCs w:val="22"/>
        </w:rPr>
        <w:t>сферы,</w:t>
      </w:r>
      <w:r w:rsidR="003B4ED9" w:rsidRPr="006407C7">
        <w:rPr>
          <w:spacing w:val="22"/>
          <w:sz w:val="22"/>
          <w:szCs w:val="22"/>
        </w:rPr>
        <w:t xml:space="preserve"> </w:t>
      </w:r>
      <w:r w:rsidR="003B4ED9" w:rsidRPr="006407C7">
        <w:rPr>
          <w:spacing w:val="-1"/>
          <w:sz w:val="22"/>
          <w:szCs w:val="22"/>
        </w:rPr>
        <w:t>специфических</w:t>
      </w:r>
      <w:r w:rsidR="003B4ED9" w:rsidRPr="006407C7">
        <w:rPr>
          <w:spacing w:val="24"/>
          <w:sz w:val="22"/>
          <w:szCs w:val="22"/>
        </w:rPr>
        <w:t xml:space="preserve"> </w:t>
      </w:r>
      <w:r w:rsidR="003B4ED9" w:rsidRPr="006407C7">
        <w:rPr>
          <w:spacing w:val="-3"/>
          <w:sz w:val="22"/>
          <w:szCs w:val="22"/>
        </w:rPr>
        <w:t>трудностей</w:t>
      </w:r>
      <w:r w:rsidR="003B4ED9" w:rsidRPr="006407C7">
        <w:rPr>
          <w:spacing w:val="23"/>
          <w:sz w:val="22"/>
          <w:szCs w:val="22"/>
        </w:rPr>
        <w:t xml:space="preserve"> </w:t>
      </w:r>
      <w:r w:rsidR="003B4ED9" w:rsidRPr="006407C7">
        <w:rPr>
          <w:sz w:val="22"/>
          <w:szCs w:val="22"/>
        </w:rPr>
        <w:t>в</w:t>
      </w:r>
      <w:r w:rsidR="003B4ED9" w:rsidRPr="006407C7">
        <w:rPr>
          <w:spacing w:val="22"/>
          <w:sz w:val="22"/>
          <w:szCs w:val="22"/>
        </w:rPr>
        <w:t xml:space="preserve"> </w:t>
      </w:r>
      <w:r w:rsidR="003B4ED9" w:rsidRPr="006407C7">
        <w:rPr>
          <w:spacing w:val="-2"/>
          <w:sz w:val="22"/>
          <w:szCs w:val="22"/>
        </w:rPr>
        <w:t>овла</w:t>
      </w:r>
      <w:r w:rsidR="003B4ED9" w:rsidRPr="006407C7">
        <w:rPr>
          <w:spacing w:val="-1"/>
          <w:sz w:val="22"/>
          <w:szCs w:val="22"/>
        </w:rPr>
        <w:t>дении</w:t>
      </w:r>
      <w:r w:rsidR="003B4ED9" w:rsidRPr="006407C7">
        <w:rPr>
          <w:sz w:val="22"/>
          <w:szCs w:val="22"/>
        </w:rPr>
        <w:t xml:space="preserve"> </w:t>
      </w:r>
      <w:r w:rsidR="003B4ED9" w:rsidRPr="006407C7">
        <w:rPr>
          <w:spacing w:val="-2"/>
          <w:sz w:val="22"/>
          <w:szCs w:val="22"/>
        </w:rPr>
        <w:t>содержанием</w:t>
      </w:r>
      <w:r w:rsidR="003B4ED9" w:rsidRPr="006407C7">
        <w:rPr>
          <w:spacing w:val="-3"/>
          <w:sz w:val="22"/>
          <w:szCs w:val="22"/>
        </w:rPr>
        <w:t xml:space="preserve"> </w:t>
      </w:r>
      <w:r w:rsidR="003B4ED9" w:rsidRPr="006407C7">
        <w:rPr>
          <w:spacing w:val="-2"/>
          <w:sz w:val="22"/>
          <w:szCs w:val="22"/>
        </w:rPr>
        <w:t>образования</w:t>
      </w:r>
      <w:r w:rsidR="003B4ED9" w:rsidRPr="006407C7">
        <w:rPr>
          <w:sz w:val="22"/>
          <w:szCs w:val="22"/>
        </w:rPr>
        <w:t xml:space="preserve"> и </w:t>
      </w:r>
      <w:r w:rsidR="003B4ED9" w:rsidRPr="006407C7">
        <w:rPr>
          <w:spacing w:val="-1"/>
          <w:sz w:val="22"/>
          <w:szCs w:val="22"/>
        </w:rPr>
        <w:t>потенциальных</w:t>
      </w:r>
      <w:r w:rsidR="003B4ED9" w:rsidRPr="006407C7">
        <w:rPr>
          <w:spacing w:val="1"/>
          <w:sz w:val="22"/>
          <w:szCs w:val="22"/>
        </w:rPr>
        <w:t xml:space="preserve"> </w:t>
      </w:r>
      <w:r w:rsidR="003B4ED9" w:rsidRPr="006407C7">
        <w:rPr>
          <w:spacing w:val="-2"/>
          <w:sz w:val="22"/>
          <w:szCs w:val="22"/>
        </w:rPr>
        <w:t>возможностей;</w:t>
      </w:r>
    </w:p>
    <w:p w:rsidR="00F13D25" w:rsidRPr="006407C7" w:rsidRDefault="00F13D25" w:rsidP="00F13D25">
      <w:pPr>
        <w:pStyle w:val="a8"/>
        <w:widowControl w:val="0"/>
        <w:tabs>
          <w:tab w:val="left" w:pos="1173"/>
        </w:tabs>
        <w:spacing w:after="0"/>
        <w:ind w:left="102" w:right="113"/>
        <w:jc w:val="both"/>
        <w:rPr>
          <w:sz w:val="22"/>
          <w:szCs w:val="22"/>
        </w:rPr>
      </w:pPr>
      <w:r w:rsidRPr="006407C7">
        <w:rPr>
          <w:sz w:val="22"/>
          <w:szCs w:val="22"/>
        </w:rPr>
        <w:t xml:space="preserve">- </w:t>
      </w:r>
      <w:r w:rsidR="003B4ED9" w:rsidRPr="006407C7">
        <w:rPr>
          <w:spacing w:val="-1"/>
          <w:sz w:val="22"/>
          <w:szCs w:val="22"/>
        </w:rPr>
        <w:t>развития</w:t>
      </w:r>
      <w:r w:rsidR="003B4ED9" w:rsidRPr="006407C7">
        <w:rPr>
          <w:spacing w:val="23"/>
          <w:sz w:val="22"/>
          <w:szCs w:val="22"/>
        </w:rPr>
        <w:t xml:space="preserve"> </w:t>
      </w:r>
      <w:r w:rsidR="003B4ED9" w:rsidRPr="006407C7">
        <w:rPr>
          <w:spacing w:val="-2"/>
          <w:sz w:val="22"/>
          <w:szCs w:val="22"/>
        </w:rPr>
        <w:t>эмоционально-волевой</w:t>
      </w:r>
      <w:r w:rsidR="003B4ED9" w:rsidRPr="006407C7">
        <w:rPr>
          <w:spacing w:val="23"/>
          <w:sz w:val="22"/>
          <w:szCs w:val="22"/>
        </w:rPr>
        <w:t xml:space="preserve"> </w:t>
      </w:r>
      <w:r w:rsidR="003B4ED9" w:rsidRPr="006407C7">
        <w:rPr>
          <w:sz w:val="22"/>
          <w:szCs w:val="22"/>
        </w:rPr>
        <w:t>сферы</w:t>
      </w:r>
      <w:r w:rsidR="003B4ED9" w:rsidRPr="006407C7">
        <w:rPr>
          <w:spacing w:val="21"/>
          <w:sz w:val="22"/>
          <w:szCs w:val="22"/>
        </w:rPr>
        <w:t xml:space="preserve"> </w:t>
      </w:r>
      <w:r w:rsidR="003B4ED9" w:rsidRPr="006407C7">
        <w:rPr>
          <w:sz w:val="22"/>
          <w:szCs w:val="22"/>
        </w:rPr>
        <w:t>и</w:t>
      </w:r>
      <w:r w:rsidR="003B4ED9" w:rsidRPr="006407C7">
        <w:rPr>
          <w:spacing w:val="23"/>
          <w:sz w:val="22"/>
          <w:szCs w:val="22"/>
        </w:rPr>
        <w:t xml:space="preserve"> </w:t>
      </w:r>
      <w:r w:rsidR="003B4ED9" w:rsidRPr="006407C7">
        <w:rPr>
          <w:spacing w:val="-1"/>
          <w:sz w:val="22"/>
          <w:szCs w:val="22"/>
        </w:rPr>
        <w:t>личностных</w:t>
      </w:r>
      <w:r w:rsidR="003B4ED9" w:rsidRPr="006407C7">
        <w:rPr>
          <w:spacing w:val="24"/>
          <w:sz w:val="22"/>
          <w:szCs w:val="22"/>
        </w:rPr>
        <w:t xml:space="preserve"> </w:t>
      </w:r>
      <w:r w:rsidR="003B4ED9" w:rsidRPr="006407C7">
        <w:rPr>
          <w:sz w:val="22"/>
          <w:szCs w:val="22"/>
        </w:rPr>
        <w:t>особенностей</w:t>
      </w:r>
      <w:r w:rsidR="003B4ED9" w:rsidRPr="006407C7">
        <w:rPr>
          <w:spacing w:val="65"/>
          <w:sz w:val="22"/>
          <w:szCs w:val="22"/>
        </w:rPr>
        <w:t xml:space="preserve"> </w:t>
      </w:r>
      <w:r w:rsidR="003B4ED9" w:rsidRPr="006407C7">
        <w:rPr>
          <w:spacing w:val="-3"/>
          <w:sz w:val="22"/>
          <w:szCs w:val="22"/>
        </w:rPr>
        <w:t>обучающихся;</w:t>
      </w:r>
    </w:p>
    <w:p w:rsidR="003B4ED9" w:rsidRPr="006407C7" w:rsidRDefault="00F13D25" w:rsidP="00F13D25">
      <w:pPr>
        <w:pStyle w:val="a8"/>
        <w:widowControl w:val="0"/>
        <w:tabs>
          <w:tab w:val="left" w:pos="1173"/>
        </w:tabs>
        <w:spacing w:after="0"/>
        <w:ind w:left="102" w:right="113"/>
        <w:jc w:val="both"/>
        <w:rPr>
          <w:sz w:val="22"/>
          <w:szCs w:val="22"/>
        </w:rPr>
      </w:pPr>
      <w:r w:rsidRPr="006407C7">
        <w:rPr>
          <w:sz w:val="22"/>
          <w:szCs w:val="22"/>
        </w:rPr>
        <w:t xml:space="preserve">- </w:t>
      </w:r>
      <w:r w:rsidR="003B4ED9" w:rsidRPr="006407C7">
        <w:rPr>
          <w:spacing w:val="-1"/>
          <w:sz w:val="22"/>
          <w:szCs w:val="22"/>
        </w:rPr>
        <w:t>определение</w:t>
      </w:r>
      <w:r w:rsidR="003B4ED9" w:rsidRPr="006407C7">
        <w:rPr>
          <w:spacing w:val="1"/>
          <w:sz w:val="22"/>
          <w:szCs w:val="22"/>
        </w:rPr>
        <w:t xml:space="preserve"> </w:t>
      </w:r>
      <w:r w:rsidR="003B4ED9" w:rsidRPr="006407C7">
        <w:rPr>
          <w:spacing w:val="-1"/>
          <w:sz w:val="22"/>
          <w:szCs w:val="22"/>
        </w:rPr>
        <w:t>социальной</w:t>
      </w:r>
      <w:r w:rsidR="003B4ED9" w:rsidRPr="006407C7">
        <w:rPr>
          <w:spacing w:val="1"/>
          <w:sz w:val="22"/>
          <w:szCs w:val="22"/>
        </w:rPr>
        <w:t xml:space="preserve"> </w:t>
      </w:r>
      <w:r w:rsidR="003B4ED9" w:rsidRPr="006407C7">
        <w:rPr>
          <w:spacing w:val="-2"/>
          <w:sz w:val="22"/>
          <w:szCs w:val="22"/>
        </w:rPr>
        <w:t>ситуации</w:t>
      </w:r>
      <w:r w:rsidR="003B4ED9" w:rsidRPr="006407C7">
        <w:rPr>
          <w:spacing w:val="69"/>
          <w:sz w:val="22"/>
          <w:szCs w:val="22"/>
        </w:rPr>
        <w:t xml:space="preserve"> </w:t>
      </w:r>
      <w:r w:rsidR="003B4ED9" w:rsidRPr="006407C7">
        <w:rPr>
          <w:spacing w:val="-1"/>
          <w:sz w:val="22"/>
          <w:szCs w:val="22"/>
        </w:rPr>
        <w:t>развития</w:t>
      </w:r>
      <w:r w:rsidR="003B4ED9" w:rsidRPr="006407C7">
        <w:rPr>
          <w:spacing w:val="1"/>
          <w:sz w:val="22"/>
          <w:szCs w:val="22"/>
        </w:rPr>
        <w:t xml:space="preserve"> </w:t>
      </w:r>
      <w:r w:rsidR="003B4ED9" w:rsidRPr="006407C7">
        <w:rPr>
          <w:sz w:val="22"/>
          <w:szCs w:val="22"/>
        </w:rPr>
        <w:t>и</w:t>
      </w:r>
      <w:r w:rsidR="003B4ED9" w:rsidRPr="006407C7">
        <w:rPr>
          <w:spacing w:val="1"/>
          <w:sz w:val="22"/>
          <w:szCs w:val="22"/>
        </w:rPr>
        <w:t xml:space="preserve"> </w:t>
      </w:r>
      <w:r w:rsidR="003B4ED9" w:rsidRPr="006407C7">
        <w:rPr>
          <w:spacing w:val="-1"/>
          <w:sz w:val="22"/>
          <w:szCs w:val="22"/>
        </w:rPr>
        <w:t>условий</w:t>
      </w:r>
      <w:r w:rsidR="003B4ED9" w:rsidRPr="006407C7">
        <w:rPr>
          <w:spacing w:val="1"/>
          <w:sz w:val="22"/>
          <w:szCs w:val="22"/>
        </w:rPr>
        <w:t xml:space="preserve"> </w:t>
      </w:r>
      <w:r w:rsidR="003B4ED9" w:rsidRPr="006407C7">
        <w:rPr>
          <w:spacing w:val="-2"/>
          <w:sz w:val="22"/>
          <w:szCs w:val="22"/>
        </w:rPr>
        <w:t>семейного</w:t>
      </w:r>
      <w:r w:rsidR="003B4ED9" w:rsidRPr="006407C7">
        <w:rPr>
          <w:spacing w:val="37"/>
          <w:sz w:val="22"/>
          <w:szCs w:val="22"/>
        </w:rPr>
        <w:t xml:space="preserve"> </w:t>
      </w:r>
      <w:r w:rsidR="003B4ED9" w:rsidRPr="006407C7">
        <w:rPr>
          <w:sz w:val="22"/>
          <w:szCs w:val="22"/>
        </w:rPr>
        <w:t xml:space="preserve">воспитания </w:t>
      </w:r>
      <w:r w:rsidR="003B4ED9" w:rsidRPr="006407C7">
        <w:rPr>
          <w:spacing w:val="-2"/>
          <w:sz w:val="22"/>
          <w:szCs w:val="22"/>
        </w:rPr>
        <w:t>ученика;</w:t>
      </w:r>
    </w:p>
    <w:p w:rsidR="003B4ED9" w:rsidRPr="006407C7" w:rsidRDefault="003B4ED9" w:rsidP="00F13D25">
      <w:pPr>
        <w:pStyle w:val="a8"/>
        <w:widowControl w:val="0"/>
        <w:numPr>
          <w:ilvl w:val="0"/>
          <w:numId w:val="7"/>
        </w:numPr>
        <w:tabs>
          <w:tab w:val="left" w:pos="1204"/>
        </w:tabs>
        <w:spacing w:after="0"/>
        <w:ind w:right="110" w:firstLine="720"/>
        <w:jc w:val="both"/>
        <w:rPr>
          <w:sz w:val="22"/>
          <w:szCs w:val="22"/>
        </w:rPr>
      </w:pPr>
      <w:r w:rsidRPr="006407C7">
        <w:rPr>
          <w:spacing w:val="-2"/>
          <w:sz w:val="22"/>
          <w:szCs w:val="22"/>
        </w:rPr>
        <w:lastRenderedPageBreak/>
        <w:t>мониторинга</w:t>
      </w:r>
      <w:r w:rsidRPr="006407C7">
        <w:rPr>
          <w:spacing w:val="6"/>
          <w:sz w:val="22"/>
          <w:szCs w:val="22"/>
        </w:rPr>
        <w:t xml:space="preserve"> </w:t>
      </w:r>
      <w:r w:rsidRPr="006407C7">
        <w:rPr>
          <w:spacing w:val="-1"/>
          <w:sz w:val="22"/>
          <w:szCs w:val="22"/>
        </w:rPr>
        <w:t>динамики</w:t>
      </w:r>
      <w:r w:rsidRPr="006407C7">
        <w:rPr>
          <w:spacing w:val="7"/>
          <w:sz w:val="22"/>
          <w:szCs w:val="22"/>
        </w:rPr>
        <w:t xml:space="preserve"> </w:t>
      </w:r>
      <w:r w:rsidRPr="006407C7">
        <w:rPr>
          <w:spacing w:val="-1"/>
          <w:sz w:val="22"/>
          <w:szCs w:val="22"/>
        </w:rPr>
        <w:t>развития</w:t>
      </w:r>
      <w:r w:rsidRPr="006407C7">
        <w:rPr>
          <w:spacing w:val="6"/>
          <w:sz w:val="22"/>
          <w:szCs w:val="22"/>
        </w:rPr>
        <w:t xml:space="preserve"> </w:t>
      </w:r>
      <w:r w:rsidRPr="006407C7">
        <w:rPr>
          <w:spacing w:val="-2"/>
          <w:sz w:val="22"/>
          <w:szCs w:val="22"/>
        </w:rPr>
        <w:t>обучающихся,</w:t>
      </w:r>
      <w:r w:rsidRPr="006407C7">
        <w:rPr>
          <w:spacing w:val="6"/>
          <w:sz w:val="22"/>
          <w:szCs w:val="22"/>
        </w:rPr>
        <w:t xml:space="preserve"> </w:t>
      </w:r>
      <w:r w:rsidRPr="006407C7">
        <w:rPr>
          <w:spacing w:val="-1"/>
          <w:sz w:val="22"/>
          <w:szCs w:val="22"/>
        </w:rPr>
        <w:t>их</w:t>
      </w:r>
      <w:r w:rsidRPr="006407C7">
        <w:rPr>
          <w:spacing w:val="6"/>
          <w:sz w:val="22"/>
          <w:szCs w:val="22"/>
        </w:rPr>
        <w:t xml:space="preserve"> </w:t>
      </w:r>
      <w:r w:rsidRPr="006407C7">
        <w:rPr>
          <w:sz w:val="22"/>
          <w:szCs w:val="22"/>
        </w:rPr>
        <w:t>успешности</w:t>
      </w:r>
      <w:r w:rsidRPr="006407C7">
        <w:rPr>
          <w:spacing w:val="6"/>
          <w:sz w:val="22"/>
          <w:szCs w:val="22"/>
        </w:rPr>
        <w:t xml:space="preserve"> </w:t>
      </w:r>
      <w:r w:rsidRPr="006407C7">
        <w:rPr>
          <w:sz w:val="22"/>
          <w:szCs w:val="22"/>
        </w:rPr>
        <w:t>в</w:t>
      </w:r>
      <w:r w:rsidRPr="006407C7">
        <w:rPr>
          <w:spacing w:val="27"/>
          <w:sz w:val="22"/>
          <w:szCs w:val="22"/>
        </w:rPr>
        <w:t xml:space="preserve"> </w:t>
      </w:r>
      <w:r w:rsidRPr="006407C7">
        <w:rPr>
          <w:sz w:val="22"/>
          <w:szCs w:val="22"/>
        </w:rPr>
        <w:t>освоении</w:t>
      </w:r>
      <w:r w:rsidRPr="006407C7">
        <w:rPr>
          <w:spacing w:val="26"/>
          <w:sz w:val="22"/>
          <w:szCs w:val="22"/>
        </w:rPr>
        <w:t xml:space="preserve"> </w:t>
      </w:r>
      <w:r w:rsidRPr="006407C7">
        <w:rPr>
          <w:spacing w:val="-2"/>
          <w:sz w:val="22"/>
          <w:szCs w:val="22"/>
        </w:rPr>
        <w:t>адаптированной</w:t>
      </w:r>
      <w:r w:rsidRPr="006407C7">
        <w:rPr>
          <w:spacing w:val="26"/>
          <w:sz w:val="22"/>
          <w:szCs w:val="22"/>
        </w:rPr>
        <w:t xml:space="preserve"> </w:t>
      </w:r>
      <w:r w:rsidRPr="006407C7">
        <w:rPr>
          <w:sz w:val="22"/>
          <w:szCs w:val="22"/>
        </w:rPr>
        <w:t>основной</w:t>
      </w:r>
      <w:r w:rsidRPr="006407C7">
        <w:rPr>
          <w:spacing w:val="23"/>
          <w:sz w:val="22"/>
          <w:szCs w:val="22"/>
        </w:rPr>
        <w:t xml:space="preserve"> </w:t>
      </w:r>
      <w:r w:rsidRPr="006407C7">
        <w:rPr>
          <w:spacing w:val="-2"/>
          <w:sz w:val="22"/>
          <w:szCs w:val="22"/>
        </w:rPr>
        <w:t>образовательной</w:t>
      </w:r>
      <w:r w:rsidRPr="006407C7">
        <w:rPr>
          <w:spacing w:val="23"/>
          <w:sz w:val="22"/>
          <w:szCs w:val="22"/>
        </w:rPr>
        <w:t xml:space="preserve"> </w:t>
      </w:r>
      <w:r w:rsidRPr="006407C7">
        <w:rPr>
          <w:spacing w:val="-1"/>
          <w:sz w:val="22"/>
          <w:szCs w:val="22"/>
        </w:rPr>
        <w:t>программы</w:t>
      </w:r>
      <w:r w:rsidRPr="006407C7">
        <w:rPr>
          <w:spacing w:val="26"/>
          <w:sz w:val="22"/>
          <w:szCs w:val="22"/>
        </w:rPr>
        <w:t xml:space="preserve"> </w:t>
      </w:r>
      <w:r w:rsidRPr="006407C7">
        <w:rPr>
          <w:spacing w:val="-2"/>
          <w:sz w:val="22"/>
          <w:szCs w:val="22"/>
        </w:rPr>
        <w:t>общего</w:t>
      </w:r>
      <w:r w:rsidRPr="006407C7">
        <w:rPr>
          <w:spacing w:val="26"/>
          <w:sz w:val="22"/>
          <w:szCs w:val="22"/>
        </w:rPr>
        <w:t xml:space="preserve"> </w:t>
      </w:r>
      <w:r w:rsidRPr="006407C7">
        <w:rPr>
          <w:spacing w:val="-1"/>
          <w:sz w:val="22"/>
          <w:szCs w:val="22"/>
        </w:rPr>
        <w:t>об</w:t>
      </w:r>
      <w:r w:rsidRPr="006407C7">
        <w:rPr>
          <w:spacing w:val="-2"/>
          <w:sz w:val="22"/>
          <w:szCs w:val="22"/>
        </w:rPr>
        <w:t>разования;</w:t>
      </w:r>
    </w:p>
    <w:p w:rsidR="003B4ED9" w:rsidRPr="006407C7" w:rsidRDefault="003B4ED9" w:rsidP="00F13D25">
      <w:pPr>
        <w:pStyle w:val="a8"/>
        <w:widowControl w:val="0"/>
        <w:numPr>
          <w:ilvl w:val="0"/>
          <w:numId w:val="7"/>
        </w:numPr>
        <w:tabs>
          <w:tab w:val="left" w:pos="1134"/>
        </w:tabs>
        <w:spacing w:after="0"/>
        <w:ind w:right="113" w:firstLine="720"/>
        <w:jc w:val="both"/>
        <w:rPr>
          <w:sz w:val="22"/>
          <w:szCs w:val="22"/>
        </w:rPr>
      </w:pPr>
      <w:r w:rsidRPr="006407C7">
        <w:rPr>
          <w:spacing w:val="-1"/>
          <w:sz w:val="22"/>
          <w:szCs w:val="22"/>
        </w:rPr>
        <w:t>анализа</w:t>
      </w:r>
      <w:r w:rsidRPr="006407C7">
        <w:rPr>
          <w:spacing w:val="3"/>
          <w:sz w:val="22"/>
          <w:szCs w:val="22"/>
        </w:rPr>
        <w:t xml:space="preserve"> </w:t>
      </w:r>
      <w:r w:rsidRPr="006407C7">
        <w:rPr>
          <w:spacing w:val="-4"/>
          <w:sz w:val="22"/>
          <w:szCs w:val="22"/>
        </w:rPr>
        <w:t>результатов</w:t>
      </w:r>
      <w:r w:rsidRPr="006407C7">
        <w:rPr>
          <w:spacing w:val="6"/>
          <w:sz w:val="22"/>
          <w:szCs w:val="22"/>
        </w:rPr>
        <w:t xml:space="preserve"> </w:t>
      </w:r>
      <w:r w:rsidRPr="006407C7">
        <w:rPr>
          <w:spacing w:val="-2"/>
          <w:sz w:val="22"/>
          <w:szCs w:val="22"/>
        </w:rPr>
        <w:t>обследования</w:t>
      </w:r>
      <w:r w:rsidRPr="006407C7">
        <w:rPr>
          <w:spacing w:val="6"/>
          <w:sz w:val="22"/>
          <w:szCs w:val="22"/>
        </w:rPr>
        <w:t xml:space="preserve"> </w:t>
      </w:r>
      <w:r w:rsidRPr="006407C7">
        <w:rPr>
          <w:sz w:val="22"/>
          <w:szCs w:val="22"/>
        </w:rPr>
        <w:t>с</w:t>
      </w:r>
      <w:r w:rsidRPr="006407C7">
        <w:rPr>
          <w:spacing w:val="4"/>
          <w:sz w:val="22"/>
          <w:szCs w:val="22"/>
        </w:rPr>
        <w:t xml:space="preserve"> </w:t>
      </w:r>
      <w:r w:rsidRPr="006407C7">
        <w:rPr>
          <w:spacing w:val="-1"/>
          <w:sz w:val="22"/>
          <w:szCs w:val="22"/>
        </w:rPr>
        <w:t>целью</w:t>
      </w:r>
      <w:r w:rsidRPr="006407C7">
        <w:rPr>
          <w:spacing w:val="5"/>
          <w:sz w:val="22"/>
          <w:szCs w:val="22"/>
        </w:rPr>
        <w:t xml:space="preserve"> </w:t>
      </w:r>
      <w:r w:rsidRPr="006407C7">
        <w:rPr>
          <w:spacing w:val="-2"/>
          <w:sz w:val="22"/>
          <w:szCs w:val="22"/>
        </w:rPr>
        <w:t>проектирования</w:t>
      </w:r>
      <w:r w:rsidRPr="006407C7">
        <w:rPr>
          <w:spacing w:val="6"/>
          <w:sz w:val="22"/>
          <w:szCs w:val="22"/>
        </w:rPr>
        <w:t xml:space="preserve"> </w:t>
      </w:r>
      <w:r w:rsidRPr="006407C7">
        <w:rPr>
          <w:sz w:val="22"/>
          <w:szCs w:val="22"/>
        </w:rPr>
        <w:t>и</w:t>
      </w:r>
      <w:r w:rsidRPr="006407C7">
        <w:rPr>
          <w:spacing w:val="4"/>
          <w:sz w:val="22"/>
          <w:szCs w:val="22"/>
        </w:rPr>
        <w:t xml:space="preserve"> </w:t>
      </w:r>
      <w:r w:rsidRPr="006407C7">
        <w:rPr>
          <w:spacing w:val="-4"/>
          <w:sz w:val="22"/>
          <w:szCs w:val="22"/>
        </w:rPr>
        <w:t>коррек</w:t>
      </w:r>
      <w:r w:rsidRPr="006407C7">
        <w:rPr>
          <w:spacing w:val="-1"/>
          <w:sz w:val="22"/>
          <w:szCs w:val="22"/>
        </w:rPr>
        <w:t>тировки</w:t>
      </w:r>
      <w:r w:rsidRPr="006407C7">
        <w:rPr>
          <w:sz w:val="22"/>
          <w:szCs w:val="22"/>
        </w:rPr>
        <w:t xml:space="preserve"> </w:t>
      </w:r>
      <w:r w:rsidRPr="006407C7">
        <w:rPr>
          <w:spacing w:val="-3"/>
          <w:sz w:val="22"/>
          <w:szCs w:val="22"/>
        </w:rPr>
        <w:t>коррекционных</w:t>
      </w:r>
      <w:r w:rsidRPr="006407C7">
        <w:rPr>
          <w:spacing w:val="1"/>
          <w:sz w:val="22"/>
          <w:szCs w:val="22"/>
        </w:rPr>
        <w:t xml:space="preserve"> </w:t>
      </w:r>
      <w:r w:rsidRPr="006407C7">
        <w:rPr>
          <w:spacing w:val="-2"/>
          <w:sz w:val="22"/>
          <w:szCs w:val="22"/>
        </w:rPr>
        <w:t>мероприятий.</w:t>
      </w:r>
    </w:p>
    <w:p w:rsidR="003B4ED9" w:rsidRPr="006407C7" w:rsidRDefault="003B4ED9" w:rsidP="00F13D25">
      <w:pPr>
        <w:pStyle w:val="a8"/>
        <w:spacing w:after="0"/>
        <w:ind w:right="112" w:firstLine="719"/>
        <w:jc w:val="both"/>
        <w:rPr>
          <w:sz w:val="22"/>
          <w:szCs w:val="22"/>
        </w:rPr>
      </w:pPr>
      <w:r w:rsidRPr="006407C7">
        <w:rPr>
          <w:sz w:val="22"/>
          <w:szCs w:val="22"/>
        </w:rPr>
        <w:t>В</w:t>
      </w:r>
      <w:r w:rsidRPr="006407C7">
        <w:rPr>
          <w:spacing w:val="35"/>
          <w:sz w:val="22"/>
          <w:szCs w:val="22"/>
        </w:rPr>
        <w:t xml:space="preserve"> </w:t>
      </w:r>
      <w:r w:rsidRPr="006407C7">
        <w:rPr>
          <w:sz w:val="22"/>
          <w:szCs w:val="22"/>
        </w:rPr>
        <w:t>процессе</w:t>
      </w:r>
      <w:r w:rsidRPr="006407C7">
        <w:rPr>
          <w:spacing w:val="33"/>
          <w:sz w:val="22"/>
          <w:szCs w:val="22"/>
        </w:rPr>
        <w:t xml:space="preserve"> </w:t>
      </w:r>
      <w:r w:rsidRPr="006407C7">
        <w:rPr>
          <w:spacing w:val="-1"/>
          <w:sz w:val="22"/>
          <w:szCs w:val="22"/>
        </w:rPr>
        <w:t>диагностической</w:t>
      </w:r>
      <w:r w:rsidRPr="006407C7">
        <w:rPr>
          <w:spacing w:val="33"/>
          <w:sz w:val="22"/>
          <w:szCs w:val="22"/>
        </w:rPr>
        <w:t xml:space="preserve"> </w:t>
      </w:r>
      <w:r w:rsidRPr="006407C7">
        <w:rPr>
          <w:spacing w:val="-2"/>
          <w:sz w:val="22"/>
          <w:szCs w:val="22"/>
        </w:rPr>
        <w:t>работы</w:t>
      </w:r>
      <w:r w:rsidRPr="006407C7">
        <w:rPr>
          <w:spacing w:val="33"/>
          <w:sz w:val="22"/>
          <w:szCs w:val="22"/>
        </w:rPr>
        <w:t xml:space="preserve"> </w:t>
      </w:r>
      <w:r w:rsidRPr="006407C7">
        <w:rPr>
          <w:spacing w:val="-2"/>
          <w:sz w:val="22"/>
          <w:szCs w:val="22"/>
        </w:rPr>
        <w:t>используются</w:t>
      </w:r>
      <w:r w:rsidRPr="006407C7">
        <w:rPr>
          <w:spacing w:val="35"/>
          <w:sz w:val="22"/>
          <w:szCs w:val="22"/>
        </w:rPr>
        <w:t xml:space="preserve"> </w:t>
      </w:r>
      <w:r w:rsidRPr="006407C7">
        <w:rPr>
          <w:spacing w:val="-1"/>
          <w:sz w:val="22"/>
          <w:szCs w:val="22"/>
        </w:rPr>
        <w:t>следующие</w:t>
      </w:r>
      <w:r w:rsidRPr="006407C7">
        <w:rPr>
          <w:spacing w:val="33"/>
          <w:sz w:val="22"/>
          <w:szCs w:val="22"/>
        </w:rPr>
        <w:t xml:space="preserve"> </w:t>
      </w:r>
      <w:r w:rsidRPr="006407C7">
        <w:rPr>
          <w:spacing w:val="-1"/>
          <w:sz w:val="22"/>
          <w:szCs w:val="22"/>
        </w:rPr>
        <w:t>формы</w:t>
      </w:r>
      <w:r w:rsidRPr="006407C7">
        <w:rPr>
          <w:spacing w:val="21"/>
          <w:sz w:val="22"/>
          <w:szCs w:val="22"/>
        </w:rPr>
        <w:t xml:space="preserve"> </w:t>
      </w:r>
      <w:r w:rsidRPr="006407C7">
        <w:rPr>
          <w:sz w:val="22"/>
          <w:szCs w:val="22"/>
        </w:rPr>
        <w:t xml:space="preserve">и </w:t>
      </w:r>
      <w:r w:rsidRPr="006407C7">
        <w:rPr>
          <w:spacing w:val="-3"/>
          <w:sz w:val="22"/>
          <w:szCs w:val="22"/>
        </w:rPr>
        <w:t>методы</w:t>
      </w:r>
      <w:r w:rsidRPr="006407C7">
        <w:rPr>
          <w:sz w:val="22"/>
          <w:szCs w:val="22"/>
        </w:rPr>
        <w:t xml:space="preserve"> </w:t>
      </w:r>
      <w:r w:rsidRPr="006407C7">
        <w:rPr>
          <w:spacing w:val="-2"/>
          <w:sz w:val="22"/>
          <w:szCs w:val="22"/>
        </w:rPr>
        <w:t>работы:</w:t>
      </w:r>
    </w:p>
    <w:p w:rsidR="003B4ED9" w:rsidRPr="006407C7" w:rsidRDefault="00F13D25" w:rsidP="00F13D25">
      <w:pPr>
        <w:pStyle w:val="a8"/>
        <w:widowControl w:val="0"/>
        <w:tabs>
          <w:tab w:val="left" w:pos="1173"/>
        </w:tabs>
        <w:spacing w:after="0"/>
        <w:ind w:right="112"/>
        <w:jc w:val="both"/>
        <w:rPr>
          <w:sz w:val="22"/>
          <w:szCs w:val="22"/>
        </w:rPr>
      </w:pPr>
      <w:r w:rsidRPr="006407C7">
        <w:rPr>
          <w:sz w:val="22"/>
          <w:szCs w:val="22"/>
        </w:rPr>
        <w:t xml:space="preserve">- </w:t>
      </w:r>
      <w:r w:rsidR="003B4ED9" w:rsidRPr="006407C7">
        <w:rPr>
          <w:sz w:val="22"/>
          <w:szCs w:val="22"/>
        </w:rPr>
        <w:t>сбор</w:t>
      </w:r>
      <w:r w:rsidR="003B4ED9" w:rsidRPr="006407C7">
        <w:rPr>
          <w:spacing w:val="30"/>
          <w:sz w:val="22"/>
          <w:szCs w:val="22"/>
        </w:rPr>
        <w:t xml:space="preserve"> </w:t>
      </w:r>
      <w:r w:rsidR="003B4ED9" w:rsidRPr="006407C7">
        <w:rPr>
          <w:spacing w:val="-2"/>
          <w:sz w:val="22"/>
          <w:szCs w:val="22"/>
        </w:rPr>
        <w:t>сведений</w:t>
      </w:r>
      <w:r w:rsidR="003B4ED9" w:rsidRPr="006407C7">
        <w:rPr>
          <w:spacing w:val="26"/>
          <w:sz w:val="22"/>
          <w:szCs w:val="22"/>
        </w:rPr>
        <w:t xml:space="preserve"> </w:t>
      </w:r>
      <w:r w:rsidR="003B4ED9" w:rsidRPr="006407C7">
        <w:rPr>
          <w:sz w:val="22"/>
          <w:szCs w:val="22"/>
        </w:rPr>
        <w:t>о</w:t>
      </w:r>
      <w:r w:rsidR="003B4ED9" w:rsidRPr="006407C7">
        <w:rPr>
          <w:spacing w:val="26"/>
          <w:sz w:val="22"/>
          <w:szCs w:val="22"/>
        </w:rPr>
        <w:t xml:space="preserve"> </w:t>
      </w:r>
      <w:r w:rsidR="003B4ED9" w:rsidRPr="006407C7">
        <w:rPr>
          <w:spacing w:val="-2"/>
          <w:sz w:val="22"/>
          <w:szCs w:val="22"/>
        </w:rPr>
        <w:t>ребенке</w:t>
      </w:r>
      <w:r w:rsidR="003B4ED9" w:rsidRPr="006407C7">
        <w:rPr>
          <w:spacing w:val="28"/>
          <w:sz w:val="22"/>
          <w:szCs w:val="22"/>
        </w:rPr>
        <w:t xml:space="preserve"> </w:t>
      </w:r>
      <w:r w:rsidR="003B4ED9" w:rsidRPr="006407C7">
        <w:rPr>
          <w:sz w:val="22"/>
          <w:szCs w:val="22"/>
        </w:rPr>
        <w:t>у</w:t>
      </w:r>
      <w:r w:rsidR="003B4ED9" w:rsidRPr="006407C7">
        <w:rPr>
          <w:spacing w:val="24"/>
          <w:sz w:val="22"/>
          <w:szCs w:val="22"/>
        </w:rPr>
        <w:t xml:space="preserve"> </w:t>
      </w:r>
      <w:r w:rsidR="003B4ED9" w:rsidRPr="006407C7">
        <w:rPr>
          <w:spacing w:val="-3"/>
          <w:sz w:val="22"/>
          <w:szCs w:val="22"/>
        </w:rPr>
        <w:t>педагогов,</w:t>
      </w:r>
      <w:r w:rsidR="003B4ED9" w:rsidRPr="006407C7">
        <w:rPr>
          <w:spacing w:val="27"/>
          <w:sz w:val="22"/>
          <w:szCs w:val="22"/>
        </w:rPr>
        <w:t xml:space="preserve"> </w:t>
      </w:r>
      <w:r w:rsidR="003B4ED9" w:rsidRPr="006407C7">
        <w:rPr>
          <w:spacing w:val="-2"/>
          <w:sz w:val="22"/>
          <w:szCs w:val="22"/>
        </w:rPr>
        <w:t>родителей</w:t>
      </w:r>
      <w:r w:rsidR="003B4ED9" w:rsidRPr="006407C7">
        <w:rPr>
          <w:spacing w:val="26"/>
          <w:sz w:val="22"/>
          <w:szCs w:val="22"/>
        </w:rPr>
        <w:t xml:space="preserve"> </w:t>
      </w:r>
      <w:r w:rsidR="003B4ED9" w:rsidRPr="006407C7">
        <w:rPr>
          <w:spacing w:val="-1"/>
          <w:sz w:val="22"/>
          <w:szCs w:val="22"/>
        </w:rPr>
        <w:t>(беседы,</w:t>
      </w:r>
      <w:r w:rsidR="003B4ED9" w:rsidRPr="006407C7">
        <w:rPr>
          <w:spacing w:val="27"/>
          <w:sz w:val="22"/>
          <w:szCs w:val="22"/>
        </w:rPr>
        <w:t xml:space="preserve"> </w:t>
      </w:r>
      <w:r w:rsidR="003B4ED9" w:rsidRPr="006407C7">
        <w:rPr>
          <w:spacing w:val="-2"/>
          <w:sz w:val="22"/>
          <w:szCs w:val="22"/>
        </w:rPr>
        <w:t>анкетиро</w:t>
      </w:r>
      <w:r w:rsidR="003B4ED9" w:rsidRPr="006407C7">
        <w:rPr>
          <w:spacing w:val="-1"/>
          <w:sz w:val="22"/>
          <w:szCs w:val="22"/>
        </w:rPr>
        <w:t>вание, интервьюирование),</w:t>
      </w:r>
    </w:p>
    <w:p w:rsidR="003B4ED9" w:rsidRPr="006407C7" w:rsidRDefault="00F13D25" w:rsidP="00F13D25">
      <w:pPr>
        <w:pStyle w:val="a8"/>
        <w:widowControl w:val="0"/>
        <w:tabs>
          <w:tab w:val="left" w:pos="1173"/>
        </w:tabs>
        <w:spacing w:after="0"/>
        <w:rPr>
          <w:sz w:val="22"/>
          <w:szCs w:val="22"/>
        </w:rPr>
      </w:pPr>
      <w:r w:rsidRPr="006407C7">
        <w:rPr>
          <w:spacing w:val="-2"/>
          <w:sz w:val="22"/>
          <w:szCs w:val="22"/>
        </w:rPr>
        <w:t xml:space="preserve">- </w:t>
      </w:r>
      <w:r w:rsidR="003B4ED9" w:rsidRPr="006407C7">
        <w:rPr>
          <w:spacing w:val="-2"/>
          <w:sz w:val="22"/>
          <w:szCs w:val="22"/>
        </w:rPr>
        <w:t>психолого-педагогическая диагностика</w:t>
      </w:r>
      <w:r w:rsidR="003B4ED9" w:rsidRPr="006407C7">
        <w:rPr>
          <w:spacing w:val="-4"/>
          <w:sz w:val="22"/>
          <w:szCs w:val="22"/>
        </w:rPr>
        <w:t>,</w:t>
      </w:r>
    </w:p>
    <w:p w:rsidR="003B4ED9" w:rsidRPr="006407C7" w:rsidRDefault="00F13D25" w:rsidP="00F13D25">
      <w:pPr>
        <w:pStyle w:val="a8"/>
        <w:widowControl w:val="0"/>
        <w:tabs>
          <w:tab w:val="left" w:pos="1173"/>
        </w:tabs>
        <w:spacing w:after="0"/>
        <w:ind w:right="110"/>
        <w:jc w:val="both"/>
        <w:rPr>
          <w:sz w:val="22"/>
          <w:szCs w:val="22"/>
        </w:rPr>
      </w:pPr>
      <w:r w:rsidRPr="006407C7">
        <w:rPr>
          <w:spacing w:val="-3"/>
          <w:sz w:val="22"/>
          <w:szCs w:val="22"/>
        </w:rPr>
        <w:t xml:space="preserve">- </w:t>
      </w:r>
      <w:r w:rsidR="003B4ED9" w:rsidRPr="006407C7">
        <w:rPr>
          <w:spacing w:val="-3"/>
          <w:sz w:val="22"/>
          <w:szCs w:val="22"/>
        </w:rPr>
        <w:t>наблюдение</w:t>
      </w:r>
      <w:r w:rsidR="003B4ED9" w:rsidRPr="006407C7">
        <w:rPr>
          <w:spacing w:val="33"/>
          <w:sz w:val="22"/>
          <w:szCs w:val="22"/>
        </w:rPr>
        <w:t xml:space="preserve"> </w:t>
      </w:r>
      <w:r w:rsidR="003B4ED9" w:rsidRPr="006407C7">
        <w:rPr>
          <w:spacing w:val="-2"/>
          <w:sz w:val="22"/>
          <w:szCs w:val="22"/>
        </w:rPr>
        <w:t>за</w:t>
      </w:r>
      <w:r w:rsidR="003B4ED9" w:rsidRPr="006407C7">
        <w:rPr>
          <w:spacing w:val="33"/>
          <w:sz w:val="22"/>
          <w:szCs w:val="22"/>
        </w:rPr>
        <w:t xml:space="preserve"> </w:t>
      </w:r>
      <w:r w:rsidR="003B4ED9" w:rsidRPr="006407C7">
        <w:rPr>
          <w:spacing w:val="-2"/>
          <w:sz w:val="22"/>
          <w:szCs w:val="22"/>
        </w:rPr>
        <w:t>учениками</w:t>
      </w:r>
      <w:r w:rsidR="003B4ED9" w:rsidRPr="006407C7">
        <w:rPr>
          <w:spacing w:val="33"/>
          <w:sz w:val="22"/>
          <w:szCs w:val="22"/>
        </w:rPr>
        <w:t xml:space="preserve"> </w:t>
      </w:r>
      <w:r w:rsidR="003B4ED9" w:rsidRPr="006407C7">
        <w:rPr>
          <w:spacing w:val="-2"/>
          <w:sz w:val="22"/>
          <w:szCs w:val="22"/>
        </w:rPr>
        <w:t>во</w:t>
      </w:r>
      <w:r w:rsidR="003B4ED9" w:rsidRPr="006407C7">
        <w:rPr>
          <w:spacing w:val="33"/>
          <w:sz w:val="22"/>
          <w:szCs w:val="22"/>
        </w:rPr>
        <w:t xml:space="preserve"> </w:t>
      </w:r>
      <w:r w:rsidR="003B4ED9" w:rsidRPr="006407C7">
        <w:rPr>
          <w:spacing w:val="-2"/>
          <w:sz w:val="22"/>
          <w:szCs w:val="22"/>
        </w:rPr>
        <w:t>время</w:t>
      </w:r>
      <w:r w:rsidR="003B4ED9" w:rsidRPr="006407C7">
        <w:rPr>
          <w:spacing w:val="31"/>
          <w:sz w:val="22"/>
          <w:szCs w:val="22"/>
        </w:rPr>
        <w:t xml:space="preserve"> </w:t>
      </w:r>
      <w:r w:rsidR="003B4ED9" w:rsidRPr="006407C7">
        <w:rPr>
          <w:spacing w:val="-1"/>
          <w:sz w:val="22"/>
          <w:szCs w:val="22"/>
        </w:rPr>
        <w:t>учебной</w:t>
      </w:r>
      <w:r w:rsidR="003B4ED9" w:rsidRPr="006407C7">
        <w:rPr>
          <w:spacing w:val="33"/>
          <w:sz w:val="22"/>
          <w:szCs w:val="22"/>
        </w:rPr>
        <w:t xml:space="preserve"> </w:t>
      </w:r>
      <w:r w:rsidR="003B4ED9" w:rsidRPr="006407C7">
        <w:rPr>
          <w:sz w:val="22"/>
          <w:szCs w:val="22"/>
        </w:rPr>
        <w:t>и</w:t>
      </w:r>
      <w:r w:rsidR="003B4ED9" w:rsidRPr="006407C7">
        <w:rPr>
          <w:spacing w:val="31"/>
          <w:sz w:val="22"/>
          <w:szCs w:val="22"/>
        </w:rPr>
        <w:t xml:space="preserve"> </w:t>
      </w:r>
      <w:r w:rsidR="003B4ED9" w:rsidRPr="006407C7">
        <w:rPr>
          <w:spacing w:val="-3"/>
          <w:sz w:val="22"/>
          <w:szCs w:val="22"/>
        </w:rPr>
        <w:t>внеурочной</w:t>
      </w:r>
      <w:r w:rsidR="003B4ED9" w:rsidRPr="006407C7">
        <w:rPr>
          <w:spacing w:val="31"/>
          <w:sz w:val="22"/>
          <w:szCs w:val="22"/>
        </w:rPr>
        <w:t xml:space="preserve"> </w:t>
      </w:r>
      <w:r w:rsidR="003B4ED9" w:rsidRPr="006407C7">
        <w:rPr>
          <w:spacing w:val="-1"/>
          <w:sz w:val="22"/>
          <w:szCs w:val="22"/>
        </w:rPr>
        <w:t>деятель</w:t>
      </w:r>
      <w:r w:rsidR="003B4ED9" w:rsidRPr="006407C7">
        <w:rPr>
          <w:sz w:val="22"/>
          <w:szCs w:val="22"/>
        </w:rPr>
        <w:t>ности,</w:t>
      </w:r>
    </w:p>
    <w:p w:rsidR="003B4ED9" w:rsidRPr="006407C7" w:rsidRDefault="00F13D25" w:rsidP="00F13D25">
      <w:pPr>
        <w:pStyle w:val="a8"/>
        <w:widowControl w:val="0"/>
        <w:tabs>
          <w:tab w:val="left" w:pos="1173"/>
        </w:tabs>
        <w:spacing w:after="0"/>
        <w:rPr>
          <w:sz w:val="22"/>
          <w:szCs w:val="22"/>
        </w:rPr>
      </w:pPr>
      <w:r w:rsidRPr="006407C7">
        <w:rPr>
          <w:sz w:val="22"/>
          <w:szCs w:val="22"/>
        </w:rPr>
        <w:t xml:space="preserve">- </w:t>
      </w:r>
      <w:r w:rsidR="003B4ED9" w:rsidRPr="006407C7">
        <w:rPr>
          <w:sz w:val="22"/>
          <w:szCs w:val="22"/>
        </w:rPr>
        <w:t>беседы с</w:t>
      </w:r>
      <w:r w:rsidR="003B4ED9" w:rsidRPr="006407C7">
        <w:rPr>
          <w:spacing w:val="-1"/>
          <w:sz w:val="22"/>
          <w:szCs w:val="22"/>
        </w:rPr>
        <w:t xml:space="preserve"> учащимися,</w:t>
      </w:r>
      <w:r w:rsidR="003B4ED9" w:rsidRPr="006407C7">
        <w:rPr>
          <w:sz w:val="22"/>
          <w:szCs w:val="22"/>
        </w:rPr>
        <w:t xml:space="preserve"> </w:t>
      </w:r>
      <w:r w:rsidR="003B4ED9" w:rsidRPr="006407C7">
        <w:rPr>
          <w:spacing w:val="-1"/>
          <w:sz w:val="22"/>
          <w:szCs w:val="22"/>
        </w:rPr>
        <w:t>учителями</w:t>
      </w:r>
      <w:r w:rsidR="003B4ED9" w:rsidRPr="006407C7">
        <w:rPr>
          <w:spacing w:val="-3"/>
          <w:sz w:val="22"/>
          <w:szCs w:val="22"/>
        </w:rPr>
        <w:t xml:space="preserve"> </w:t>
      </w:r>
      <w:r w:rsidR="003B4ED9" w:rsidRPr="006407C7">
        <w:rPr>
          <w:sz w:val="22"/>
          <w:szCs w:val="22"/>
        </w:rPr>
        <w:t xml:space="preserve">и </w:t>
      </w:r>
      <w:r w:rsidR="003B4ED9" w:rsidRPr="006407C7">
        <w:rPr>
          <w:spacing w:val="-2"/>
          <w:sz w:val="22"/>
          <w:szCs w:val="22"/>
        </w:rPr>
        <w:t>родителями,</w:t>
      </w:r>
    </w:p>
    <w:p w:rsidR="003B4ED9" w:rsidRPr="006407C7" w:rsidRDefault="00F13D25" w:rsidP="00F13D25">
      <w:pPr>
        <w:pStyle w:val="a8"/>
        <w:widowControl w:val="0"/>
        <w:tabs>
          <w:tab w:val="left" w:pos="1161"/>
        </w:tabs>
        <w:spacing w:after="0"/>
        <w:rPr>
          <w:sz w:val="22"/>
          <w:szCs w:val="22"/>
        </w:rPr>
      </w:pPr>
      <w:r w:rsidRPr="006407C7">
        <w:rPr>
          <w:spacing w:val="-2"/>
          <w:sz w:val="22"/>
          <w:szCs w:val="22"/>
        </w:rPr>
        <w:t xml:space="preserve">- </w:t>
      </w:r>
      <w:r w:rsidR="003B4ED9" w:rsidRPr="006407C7">
        <w:rPr>
          <w:spacing w:val="-2"/>
          <w:sz w:val="22"/>
          <w:szCs w:val="22"/>
        </w:rPr>
        <w:t>изучение</w:t>
      </w:r>
      <w:r w:rsidR="003B4ED9" w:rsidRPr="006407C7">
        <w:rPr>
          <w:sz w:val="22"/>
          <w:szCs w:val="22"/>
        </w:rPr>
        <w:t xml:space="preserve"> </w:t>
      </w:r>
      <w:r w:rsidR="003B4ED9" w:rsidRPr="006407C7">
        <w:rPr>
          <w:spacing w:val="-1"/>
          <w:sz w:val="22"/>
          <w:szCs w:val="22"/>
        </w:rPr>
        <w:t>работ</w:t>
      </w:r>
      <w:r w:rsidR="003B4ED9" w:rsidRPr="006407C7">
        <w:rPr>
          <w:spacing w:val="-4"/>
          <w:sz w:val="22"/>
          <w:szCs w:val="22"/>
        </w:rPr>
        <w:t xml:space="preserve"> </w:t>
      </w:r>
      <w:r w:rsidR="003B4ED9" w:rsidRPr="006407C7">
        <w:rPr>
          <w:spacing w:val="-2"/>
          <w:sz w:val="22"/>
          <w:szCs w:val="22"/>
        </w:rPr>
        <w:t>ребенка</w:t>
      </w:r>
      <w:r w:rsidR="003B4ED9" w:rsidRPr="006407C7">
        <w:rPr>
          <w:sz w:val="22"/>
          <w:szCs w:val="22"/>
        </w:rPr>
        <w:t xml:space="preserve"> </w:t>
      </w:r>
      <w:r w:rsidR="003B4ED9" w:rsidRPr="006407C7">
        <w:rPr>
          <w:spacing w:val="-1"/>
          <w:sz w:val="22"/>
          <w:szCs w:val="22"/>
        </w:rPr>
        <w:t>(тетради,</w:t>
      </w:r>
      <w:r w:rsidR="003B4ED9" w:rsidRPr="006407C7">
        <w:rPr>
          <w:spacing w:val="-4"/>
          <w:sz w:val="22"/>
          <w:szCs w:val="22"/>
        </w:rPr>
        <w:t xml:space="preserve"> </w:t>
      </w:r>
      <w:r w:rsidR="003B4ED9" w:rsidRPr="006407C7">
        <w:rPr>
          <w:spacing w:val="-2"/>
          <w:sz w:val="22"/>
          <w:szCs w:val="22"/>
        </w:rPr>
        <w:t>рисунки,</w:t>
      </w:r>
      <w:r w:rsidR="003B4ED9" w:rsidRPr="006407C7">
        <w:rPr>
          <w:spacing w:val="-1"/>
          <w:sz w:val="22"/>
          <w:szCs w:val="22"/>
        </w:rPr>
        <w:t xml:space="preserve"> </w:t>
      </w:r>
      <w:r w:rsidR="003B4ED9" w:rsidRPr="006407C7">
        <w:rPr>
          <w:spacing w:val="-2"/>
          <w:sz w:val="22"/>
          <w:szCs w:val="22"/>
        </w:rPr>
        <w:t>поделки</w:t>
      </w:r>
      <w:r w:rsidR="003B4ED9" w:rsidRPr="006407C7">
        <w:rPr>
          <w:sz w:val="22"/>
          <w:szCs w:val="22"/>
        </w:rPr>
        <w:t xml:space="preserve"> и </w:t>
      </w:r>
      <w:r w:rsidR="003B4ED9" w:rsidRPr="006407C7">
        <w:rPr>
          <w:spacing w:val="-12"/>
          <w:sz w:val="22"/>
          <w:szCs w:val="22"/>
        </w:rPr>
        <w:t>т.</w:t>
      </w:r>
      <w:r w:rsidR="003B4ED9" w:rsidRPr="006407C7">
        <w:rPr>
          <w:spacing w:val="-1"/>
          <w:sz w:val="22"/>
          <w:szCs w:val="22"/>
        </w:rPr>
        <w:t xml:space="preserve"> </w:t>
      </w:r>
      <w:r w:rsidR="003B4ED9" w:rsidRPr="006407C7">
        <w:rPr>
          <w:spacing w:val="-2"/>
          <w:sz w:val="22"/>
          <w:szCs w:val="22"/>
        </w:rPr>
        <w:t>п.)</w:t>
      </w:r>
      <w:r w:rsidR="003B4ED9" w:rsidRPr="006407C7">
        <w:rPr>
          <w:sz w:val="22"/>
          <w:szCs w:val="22"/>
        </w:rPr>
        <w:t xml:space="preserve"> и </w:t>
      </w:r>
      <w:r w:rsidR="003B4ED9" w:rsidRPr="006407C7">
        <w:rPr>
          <w:spacing w:val="-1"/>
          <w:sz w:val="22"/>
          <w:szCs w:val="22"/>
        </w:rPr>
        <w:t>др.</w:t>
      </w:r>
    </w:p>
    <w:p w:rsidR="003B4ED9" w:rsidRPr="006407C7" w:rsidRDefault="00F13D25" w:rsidP="00F13D25">
      <w:pPr>
        <w:pStyle w:val="a8"/>
        <w:widowControl w:val="0"/>
        <w:tabs>
          <w:tab w:val="left" w:pos="1173"/>
        </w:tabs>
        <w:spacing w:after="0"/>
        <w:ind w:right="106"/>
        <w:jc w:val="both"/>
        <w:rPr>
          <w:sz w:val="22"/>
          <w:szCs w:val="22"/>
        </w:rPr>
      </w:pPr>
      <w:r w:rsidRPr="006407C7">
        <w:rPr>
          <w:spacing w:val="-2"/>
          <w:sz w:val="22"/>
          <w:szCs w:val="22"/>
        </w:rPr>
        <w:t xml:space="preserve">- </w:t>
      </w:r>
      <w:r w:rsidR="003B4ED9" w:rsidRPr="006407C7">
        <w:rPr>
          <w:spacing w:val="-2"/>
          <w:sz w:val="22"/>
          <w:szCs w:val="22"/>
        </w:rPr>
        <w:t>оформление</w:t>
      </w:r>
      <w:r w:rsidR="003B4ED9" w:rsidRPr="006407C7">
        <w:rPr>
          <w:spacing w:val="29"/>
          <w:sz w:val="22"/>
          <w:szCs w:val="22"/>
        </w:rPr>
        <w:t xml:space="preserve"> </w:t>
      </w:r>
      <w:r w:rsidR="003B4ED9" w:rsidRPr="006407C7">
        <w:rPr>
          <w:spacing w:val="-2"/>
          <w:sz w:val="22"/>
          <w:szCs w:val="22"/>
        </w:rPr>
        <w:t>документации</w:t>
      </w:r>
      <w:r w:rsidR="003B4ED9" w:rsidRPr="006407C7">
        <w:rPr>
          <w:spacing w:val="32"/>
          <w:sz w:val="22"/>
          <w:szCs w:val="22"/>
        </w:rPr>
        <w:t xml:space="preserve"> </w:t>
      </w:r>
      <w:r w:rsidR="003B4ED9" w:rsidRPr="006407C7">
        <w:rPr>
          <w:spacing w:val="-2"/>
          <w:sz w:val="22"/>
          <w:szCs w:val="22"/>
        </w:rPr>
        <w:t>(психолого-педагогические</w:t>
      </w:r>
      <w:r w:rsidR="003B4ED9" w:rsidRPr="006407C7">
        <w:rPr>
          <w:spacing w:val="32"/>
          <w:sz w:val="22"/>
          <w:szCs w:val="22"/>
        </w:rPr>
        <w:t xml:space="preserve"> </w:t>
      </w:r>
      <w:r w:rsidR="003B4ED9" w:rsidRPr="006407C7">
        <w:rPr>
          <w:spacing w:val="-1"/>
          <w:sz w:val="22"/>
          <w:szCs w:val="22"/>
        </w:rPr>
        <w:t>дневники</w:t>
      </w:r>
      <w:r w:rsidR="003B4ED9" w:rsidRPr="006407C7">
        <w:rPr>
          <w:spacing w:val="57"/>
          <w:sz w:val="22"/>
          <w:szCs w:val="22"/>
        </w:rPr>
        <w:t xml:space="preserve"> </w:t>
      </w:r>
      <w:r w:rsidR="003B4ED9" w:rsidRPr="006407C7">
        <w:rPr>
          <w:spacing w:val="-3"/>
          <w:sz w:val="22"/>
          <w:szCs w:val="22"/>
        </w:rPr>
        <w:t>наблюдения</w:t>
      </w:r>
      <w:r w:rsidR="003B4ED9" w:rsidRPr="006407C7">
        <w:rPr>
          <w:sz w:val="22"/>
          <w:szCs w:val="22"/>
        </w:rPr>
        <w:t xml:space="preserve"> за</w:t>
      </w:r>
      <w:r w:rsidR="003B4ED9" w:rsidRPr="006407C7">
        <w:rPr>
          <w:spacing w:val="-1"/>
          <w:sz w:val="22"/>
          <w:szCs w:val="22"/>
        </w:rPr>
        <w:t xml:space="preserve"> учащимися</w:t>
      </w:r>
      <w:r w:rsidR="003B4ED9" w:rsidRPr="006407C7">
        <w:rPr>
          <w:sz w:val="22"/>
          <w:szCs w:val="22"/>
        </w:rPr>
        <w:t xml:space="preserve"> и</w:t>
      </w:r>
      <w:r w:rsidR="003B4ED9" w:rsidRPr="006407C7">
        <w:rPr>
          <w:spacing w:val="-3"/>
          <w:sz w:val="22"/>
          <w:szCs w:val="22"/>
        </w:rPr>
        <w:t xml:space="preserve"> </w:t>
      </w:r>
      <w:r w:rsidR="003B4ED9" w:rsidRPr="006407C7">
        <w:rPr>
          <w:sz w:val="22"/>
          <w:szCs w:val="22"/>
        </w:rPr>
        <w:t>др.).</w:t>
      </w:r>
    </w:p>
    <w:p w:rsidR="003B4ED9" w:rsidRPr="006407C7" w:rsidRDefault="003B4ED9" w:rsidP="00A70538">
      <w:pPr>
        <w:pStyle w:val="a8"/>
        <w:widowControl w:val="0"/>
        <w:numPr>
          <w:ilvl w:val="0"/>
          <w:numId w:val="8"/>
        </w:numPr>
        <w:tabs>
          <w:tab w:val="left" w:pos="1103"/>
        </w:tabs>
        <w:spacing w:after="0"/>
        <w:ind w:right="105" w:firstLine="720"/>
        <w:jc w:val="both"/>
        <w:rPr>
          <w:sz w:val="22"/>
          <w:szCs w:val="22"/>
        </w:rPr>
      </w:pPr>
      <w:r w:rsidRPr="006407C7">
        <w:rPr>
          <w:i/>
          <w:spacing w:val="-1"/>
          <w:sz w:val="22"/>
          <w:szCs w:val="22"/>
        </w:rPr>
        <w:t>Коррекционно-развивающая</w:t>
      </w:r>
      <w:r w:rsidRPr="006407C7">
        <w:rPr>
          <w:i/>
          <w:spacing w:val="56"/>
          <w:sz w:val="22"/>
          <w:szCs w:val="22"/>
        </w:rPr>
        <w:t xml:space="preserve"> </w:t>
      </w:r>
      <w:r w:rsidRPr="006407C7">
        <w:rPr>
          <w:i/>
          <w:spacing w:val="-2"/>
          <w:sz w:val="22"/>
          <w:szCs w:val="22"/>
        </w:rPr>
        <w:t>работа</w:t>
      </w:r>
      <w:r w:rsidRPr="006407C7">
        <w:rPr>
          <w:spacing w:val="-1"/>
          <w:sz w:val="22"/>
          <w:szCs w:val="22"/>
        </w:rPr>
        <w:t xml:space="preserve"> обеспечивает</w:t>
      </w:r>
      <w:r w:rsidRPr="006407C7">
        <w:rPr>
          <w:spacing w:val="56"/>
          <w:sz w:val="22"/>
          <w:szCs w:val="22"/>
        </w:rPr>
        <w:t xml:space="preserve"> </w:t>
      </w:r>
      <w:r w:rsidRPr="006407C7">
        <w:rPr>
          <w:spacing w:val="-1"/>
          <w:sz w:val="22"/>
          <w:szCs w:val="22"/>
        </w:rPr>
        <w:t>организацию</w:t>
      </w:r>
      <w:r w:rsidRPr="006407C7">
        <w:rPr>
          <w:spacing w:val="56"/>
          <w:sz w:val="22"/>
          <w:szCs w:val="22"/>
        </w:rPr>
        <w:t xml:space="preserve"> </w:t>
      </w:r>
      <w:proofErr w:type="spellStart"/>
      <w:r w:rsidRPr="006407C7">
        <w:rPr>
          <w:sz w:val="22"/>
          <w:szCs w:val="22"/>
        </w:rPr>
        <w:t>м</w:t>
      </w:r>
      <w:proofErr w:type="gramStart"/>
      <w:r w:rsidRPr="006407C7">
        <w:rPr>
          <w:sz w:val="22"/>
          <w:szCs w:val="22"/>
        </w:rPr>
        <w:t>е</w:t>
      </w:r>
      <w:proofErr w:type="spellEnd"/>
      <w:r w:rsidRPr="006407C7">
        <w:rPr>
          <w:sz w:val="22"/>
          <w:szCs w:val="22"/>
        </w:rPr>
        <w:t>-</w:t>
      </w:r>
      <w:proofErr w:type="gramEnd"/>
      <w:r w:rsidRPr="006407C7">
        <w:rPr>
          <w:spacing w:val="33"/>
          <w:sz w:val="22"/>
          <w:szCs w:val="22"/>
        </w:rPr>
        <w:t xml:space="preserve"> </w:t>
      </w:r>
      <w:proofErr w:type="spellStart"/>
      <w:r w:rsidRPr="006407C7">
        <w:rPr>
          <w:spacing w:val="-1"/>
          <w:sz w:val="22"/>
          <w:szCs w:val="22"/>
        </w:rPr>
        <w:t>роприятий</w:t>
      </w:r>
      <w:proofErr w:type="spellEnd"/>
      <w:r w:rsidRPr="006407C7">
        <w:rPr>
          <w:spacing w:val="-1"/>
          <w:sz w:val="22"/>
          <w:szCs w:val="22"/>
        </w:rPr>
        <w:t>,</w:t>
      </w:r>
      <w:r w:rsidRPr="006407C7">
        <w:rPr>
          <w:spacing w:val="12"/>
          <w:sz w:val="22"/>
          <w:szCs w:val="22"/>
        </w:rPr>
        <w:t xml:space="preserve"> </w:t>
      </w:r>
      <w:r w:rsidRPr="006407C7">
        <w:rPr>
          <w:spacing w:val="-1"/>
          <w:sz w:val="22"/>
          <w:szCs w:val="22"/>
        </w:rPr>
        <w:t>способствующих</w:t>
      </w:r>
      <w:r w:rsidRPr="006407C7">
        <w:rPr>
          <w:spacing w:val="15"/>
          <w:sz w:val="22"/>
          <w:szCs w:val="22"/>
        </w:rPr>
        <w:t xml:space="preserve"> </w:t>
      </w:r>
      <w:r w:rsidRPr="006407C7">
        <w:rPr>
          <w:spacing w:val="-1"/>
          <w:sz w:val="22"/>
          <w:szCs w:val="22"/>
        </w:rPr>
        <w:t>личностному</w:t>
      </w:r>
      <w:r w:rsidRPr="006407C7">
        <w:rPr>
          <w:spacing w:val="9"/>
          <w:sz w:val="22"/>
          <w:szCs w:val="22"/>
        </w:rPr>
        <w:t xml:space="preserve"> </w:t>
      </w:r>
      <w:r w:rsidRPr="006407C7">
        <w:rPr>
          <w:spacing w:val="-1"/>
          <w:sz w:val="22"/>
          <w:szCs w:val="22"/>
        </w:rPr>
        <w:t>развитию</w:t>
      </w:r>
      <w:r w:rsidRPr="006407C7">
        <w:rPr>
          <w:spacing w:val="19"/>
          <w:sz w:val="22"/>
          <w:szCs w:val="22"/>
        </w:rPr>
        <w:t xml:space="preserve"> </w:t>
      </w:r>
      <w:r w:rsidRPr="006407C7">
        <w:rPr>
          <w:spacing w:val="-2"/>
          <w:sz w:val="22"/>
          <w:szCs w:val="22"/>
        </w:rPr>
        <w:t>учащихся,</w:t>
      </w:r>
      <w:r w:rsidRPr="006407C7">
        <w:rPr>
          <w:spacing w:val="13"/>
          <w:sz w:val="22"/>
          <w:szCs w:val="22"/>
        </w:rPr>
        <w:t xml:space="preserve"> </w:t>
      </w:r>
      <w:r w:rsidRPr="006407C7">
        <w:rPr>
          <w:spacing w:val="-3"/>
          <w:sz w:val="22"/>
          <w:szCs w:val="22"/>
        </w:rPr>
        <w:t>коррекции</w:t>
      </w:r>
      <w:r w:rsidRPr="006407C7">
        <w:rPr>
          <w:spacing w:val="47"/>
          <w:sz w:val="22"/>
          <w:szCs w:val="22"/>
        </w:rPr>
        <w:t xml:space="preserve"> </w:t>
      </w:r>
      <w:r w:rsidRPr="006407C7">
        <w:rPr>
          <w:spacing w:val="-2"/>
          <w:sz w:val="22"/>
          <w:szCs w:val="22"/>
        </w:rPr>
        <w:t>недостатков</w:t>
      </w:r>
      <w:r w:rsidRPr="006407C7">
        <w:rPr>
          <w:spacing w:val="29"/>
          <w:sz w:val="22"/>
          <w:szCs w:val="22"/>
        </w:rPr>
        <w:t xml:space="preserve"> </w:t>
      </w:r>
      <w:r w:rsidRPr="006407C7">
        <w:rPr>
          <w:sz w:val="22"/>
          <w:szCs w:val="22"/>
        </w:rPr>
        <w:t>в</w:t>
      </w:r>
      <w:r w:rsidRPr="006407C7">
        <w:rPr>
          <w:spacing w:val="27"/>
          <w:sz w:val="22"/>
          <w:szCs w:val="22"/>
        </w:rPr>
        <w:t xml:space="preserve"> </w:t>
      </w:r>
      <w:r w:rsidRPr="006407C7">
        <w:rPr>
          <w:spacing w:val="-2"/>
          <w:sz w:val="22"/>
          <w:szCs w:val="22"/>
        </w:rPr>
        <w:t>психическом</w:t>
      </w:r>
      <w:r w:rsidRPr="006407C7">
        <w:rPr>
          <w:spacing w:val="28"/>
          <w:sz w:val="22"/>
          <w:szCs w:val="22"/>
        </w:rPr>
        <w:t xml:space="preserve"> </w:t>
      </w:r>
      <w:r w:rsidRPr="006407C7">
        <w:rPr>
          <w:spacing w:val="-1"/>
          <w:sz w:val="22"/>
          <w:szCs w:val="22"/>
        </w:rPr>
        <w:t>развитии</w:t>
      </w:r>
      <w:r w:rsidRPr="006407C7">
        <w:rPr>
          <w:spacing w:val="29"/>
          <w:sz w:val="22"/>
          <w:szCs w:val="22"/>
        </w:rPr>
        <w:t xml:space="preserve"> </w:t>
      </w:r>
      <w:r w:rsidRPr="006407C7">
        <w:rPr>
          <w:sz w:val="22"/>
          <w:szCs w:val="22"/>
        </w:rPr>
        <w:t>и</w:t>
      </w:r>
      <w:r w:rsidRPr="006407C7">
        <w:rPr>
          <w:spacing w:val="29"/>
          <w:sz w:val="22"/>
          <w:szCs w:val="22"/>
        </w:rPr>
        <w:t xml:space="preserve"> </w:t>
      </w:r>
      <w:r w:rsidRPr="006407C7">
        <w:rPr>
          <w:sz w:val="22"/>
          <w:szCs w:val="22"/>
        </w:rPr>
        <w:t>освоению</w:t>
      </w:r>
      <w:r w:rsidRPr="006407C7">
        <w:rPr>
          <w:spacing w:val="29"/>
          <w:sz w:val="22"/>
          <w:szCs w:val="22"/>
        </w:rPr>
        <w:t xml:space="preserve"> </w:t>
      </w:r>
      <w:r w:rsidRPr="006407C7">
        <w:rPr>
          <w:spacing w:val="-1"/>
          <w:sz w:val="22"/>
          <w:szCs w:val="22"/>
        </w:rPr>
        <w:t>ими</w:t>
      </w:r>
      <w:r w:rsidRPr="006407C7">
        <w:rPr>
          <w:spacing w:val="31"/>
          <w:sz w:val="22"/>
          <w:szCs w:val="22"/>
        </w:rPr>
        <w:t xml:space="preserve"> </w:t>
      </w:r>
      <w:r w:rsidRPr="006407C7">
        <w:rPr>
          <w:spacing w:val="-2"/>
          <w:sz w:val="22"/>
          <w:szCs w:val="22"/>
        </w:rPr>
        <w:t>содержания</w:t>
      </w:r>
      <w:r w:rsidRPr="006407C7">
        <w:rPr>
          <w:spacing w:val="28"/>
          <w:sz w:val="22"/>
          <w:szCs w:val="22"/>
        </w:rPr>
        <w:t xml:space="preserve"> </w:t>
      </w:r>
      <w:r w:rsidRPr="006407C7">
        <w:rPr>
          <w:spacing w:val="-2"/>
          <w:sz w:val="22"/>
          <w:szCs w:val="22"/>
        </w:rPr>
        <w:t>образова</w:t>
      </w:r>
      <w:r w:rsidRPr="006407C7">
        <w:rPr>
          <w:sz w:val="22"/>
          <w:szCs w:val="22"/>
        </w:rPr>
        <w:t>ния.</w:t>
      </w:r>
    </w:p>
    <w:p w:rsidR="003B4ED9" w:rsidRPr="006407C7" w:rsidRDefault="003B4ED9" w:rsidP="003B4ED9">
      <w:pPr>
        <w:pStyle w:val="a5"/>
        <w:autoSpaceDE w:val="0"/>
        <w:autoSpaceDN w:val="0"/>
        <w:adjustRightInd w:val="0"/>
        <w:spacing w:line="240" w:lineRule="auto"/>
        <w:ind w:left="102" w:firstLine="606"/>
        <w:rPr>
          <w:rFonts w:ascii="Times New Roman" w:hAnsi="Times New Roman"/>
        </w:rPr>
      </w:pPr>
      <w:r w:rsidRPr="006407C7">
        <w:rPr>
          <w:rFonts w:ascii="Times New Roman" w:hAnsi="Times New Roman"/>
        </w:rPr>
        <w:t xml:space="preserve">В </w:t>
      </w:r>
      <w:r w:rsidR="009E7B8E" w:rsidRPr="006407C7">
        <w:rPr>
          <w:rFonts w:ascii="Times New Roman" w:hAnsi="Times New Roman" w:cs="Arial"/>
        </w:rPr>
        <w:t xml:space="preserve">МБОУ ООШ </w:t>
      </w:r>
      <w:r w:rsidR="00021BD2" w:rsidRPr="006407C7">
        <w:rPr>
          <w:rFonts w:ascii="Times New Roman" w:hAnsi="Times New Roman" w:cs="Arial"/>
        </w:rPr>
        <w:t>№11</w:t>
      </w:r>
      <w:r w:rsidRPr="006407C7">
        <w:rPr>
          <w:rFonts w:ascii="Times New Roman" w:hAnsi="Times New Roman"/>
        </w:rPr>
        <w:t xml:space="preserve">  обучение детей с умственной отсталостью осуществляется адаптированной </w:t>
      </w:r>
      <w:proofErr w:type="spellStart"/>
      <w:r w:rsidRPr="006407C7">
        <w:rPr>
          <w:rFonts w:ascii="Times New Roman" w:hAnsi="Times New Roman"/>
        </w:rPr>
        <w:t>об</w:t>
      </w:r>
      <w:r w:rsidR="00021BD2" w:rsidRPr="006407C7">
        <w:rPr>
          <w:rFonts w:ascii="Times New Roman" w:hAnsi="Times New Roman"/>
        </w:rPr>
        <w:t>ще</w:t>
      </w:r>
      <w:r w:rsidRPr="006407C7">
        <w:rPr>
          <w:rFonts w:ascii="Times New Roman" w:hAnsi="Times New Roman"/>
        </w:rPr>
        <w:t>разовательной</w:t>
      </w:r>
      <w:proofErr w:type="spellEnd"/>
      <w:r w:rsidRPr="006407C7">
        <w:rPr>
          <w:rFonts w:ascii="Times New Roman" w:hAnsi="Times New Roman"/>
        </w:rPr>
        <w:t xml:space="preserve"> программой общего образования. </w:t>
      </w:r>
    </w:p>
    <w:p w:rsidR="003B4ED9" w:rsidRPr="006407C7" w:rsidRDefault="003B4ED9" w:rsidP="003B4ED9">
      <w:pPr>
        <w:autoSpaceDE w:val="0"/>
        <w:autoSpaceDN w:val="0"/>
        <w:adjustRightInd w:val="0"/>
        <w:spacing w:line="240" w:lineRule="auto"/>
        <w:ind w:left="102" w:firstLine="606"/>
        <w:rPr>
          <w:rFonts w:ascii="Times New Roman" w:hAnsi="Times New Roman"/>
        </w:rPr>
      </w:pPr>
      <w:r w:rsidRPr="006407C7">
        <w:rPr>
          <w:rFonts w:ascii="Times New Roman" w:hAnsi="Times New Roman"/>
        </w:rPr>
        <w:t xml:space="preserve">Нормативным и содержательным основанием для обучения по АООП является заключение психолого-медико-педагогической комиссии. Это те дети, которым рекомендовано </w:t>
      </w:r>
      <w:proofErr w:type="gramStart"/>
      <w:r w:rsidRPr="006407C7">
        <w:rPr>
          <w:rFonts w:ascii="Times New Roman" w:hAnsi="Times New Roman"/>
        </w:rPr>
        <w:t>обучение по программе</w:t>
      </w:r>
      <w:proofErr w:type="gramEnd"/>
      <w:r w:rsidRPr="006407C7">
        <w:rPr>
          <w:rFonts w:ascii="Times New Roman" w:hAnsi="Times New Roman"/>
        </w:rPr>
        <w:t xml:space="preserve"> для детей с умственной отсталостью.</w:t>
      </w:r>
    </w:p>
    <w:p w:rsidR="003B4ED9" w:rsidRPr="006407C7" w:rsidRDefault="003B4ED9" w:rsidP="003B4ED9">
      <w:pPr>
        <w:pStyle w:val="a8"/>
        <w:spacing w:after="0"/>
        <w:ind w:left="821" w:right="120"/>
        <w:jc w:val="both"/>
        <w:rPr>
          <w:sz w:val="22"/>
          <w:szCs w:val="22"/>
        </w:rPr>
      </w:pPr>
      <w:r w:rsidRPr="006407C7">
        <w:rPr>
          <w:spacing w:val="-1"/>
          <w:sz w:val="22"/>
          <w:szCs w:val="22"/>
        </w:rPr>
        <w:t>Коррекционно - развивающая</w:t>
      </w:r>
      <w:r w:rsidRPr="006407C7">
        <w:rPr>
          <w:sz w:val="22"/>
          <w:szCs w:val="22"/>
        </w:rPr>
        <w:t xml:space="preserve"> </w:t>
      </w:r>
      <w:r w:rsidRPr="006407C7">
        <w:rPr>
          <w:spacing w:val="-1"/>
          <w:sz w:val="22"/>
          <w:szCs w:val="22"/>
        </w:rPr>
        <w:t>работа</w:t>
      </w:r>
      <w:r w:rsidRPr="006407C7">
        <w:rPr>
          <w:sz w:val="22"/>
          <w:szCs w:val="22"/>
        </w:rPr>
        <w:t xml:space="preserve"> </w:t>
      </w:r>
      <w:r w:rsidRPr="006407C7">
        <w:rPr>
          <w:spacing w:val="-3"/>
          <w:sz w:val="22"/>
          <w:szCs w:val="22"/>
        </w:rPr>
        <w:t>включает:</w:t>
      </w:r>
    </w:p>
    <w:p w:rsidR="003B4ED9" w:rsidRPr="006407C7" w:rsidRDefault="00021BD2" w:rsidP="00021BD2">
      <w:pPr>
        <w:pStyle w:val="a8"/>
        <w:widowControl w:val="0"/>
        <w:tabs>
          <w:tab w:val="left" w:pos="1173"/>
        </w:tabs>
        <w:spacing w:after="0"/>
        <w:ind w:right="112"/>
        <w:jc w:val="both"/>
        <w:rPr>
          <w:sz w:val="22"/>
          <w:szCs w:val="22"/>
        </w:rPr>
      </w:pPr>
      <w:r w:rsidRPr="006407C7">
        <w:rPr>
          <w:sz w:val="22"/>
          <w:szCs w:val="22"/>
        </w:rPr>
        <w:t xml:space="preserve">- </w:t>
      </w:r>
      <w:r w:rsidR="003B4ED9" w:rsidRPr="006407C7">
        <w:rPr>
          <w:sz w:val="22"/>
          <w:szCs w:val="22"/>
        </w:rPr>
        <w:t>составление</w:t>
      </w:r>
      <w:r w:rsidR="003B4ED9" w:rsidRPr="006407C7">
        <w:rPr>
          <w:spacing w:val="69"/>
          <w:sz w:val="22"/>
          <w:szCs w:val="22"/>
        </w:rPr>
        <w:t xml:space="preserve"> </w:t>
      </w:r>
      <w:r w:rsidR="003B4ED9" w:rsidRPr="006407C7">
        <w:rPr>
          <w:spacing w:val="-2"/>
          <w:sz w:val="22"/>
          <w:szCs w:val="22"/>
        </w:rPr>
        <w:t>индивидуальной</w:t>
      </w:r>
      <w:r w:rsidR="003B4ED9" w:rsidRPr="006407C7">
        <w:rPr>
          <w:spacing w:val="69"/>
          <w:sz w:val="22"/>
          <w:szCs w:val="22"/>
        </w:rPr>
        <w:t xml:space="preserve"> </w:t>
      </w:r>
      <w:r w:rsidR="003B4ED9" w:rsidRPr="006407C7">
        <w:rPr>
          <w:spacing w:val="-1"/>
          <w:sz w:val="22"/>
          <w:szCs w:val="22"/>
        </w:rPr>
        <w:t>программы</w:t>
      </w:r>
      <w:r w:rsidR="003B4ED9" w:rsidRPr="006407C7">
        <w:rPr>
          <w:spacing w:val="67"/>
          <w:sz w:val="22"/>
          <w:szCs w:val="22"/>
        </w:rPr>
        <w:t xml:space="preserve"> </w:t>
      </w:r>
      <w:r w:rsidR="003B4ED9" w:rsidRPr="006407C7">
        <w:rPr>
          <w:spacing w:val="-3"/>
          <w:sz w:val="22"/>
          <w:szCs w:val="22"/>
        </w:rPr>
        <w:t>психологического</w:t>
      </w:r>
      <w:r w:rsidR="003B4ED9" w:rsidRPr="006407C7">
        <w:rPr>
          <w:spacing w:val="69"/>
          <w:sz w:val="22"/>
          <w:szCs w:val="22"/>
        </w:rPr>
        <w:t xml:space="preserve"> </w:t>
      </w:r>
      <w:proofErr w:type="spellStart"/>
      <w:r w:rsidR="003B4ED9" w:rsidRPr="006407C7">
        <w:rPr>
          <w:spacing w:val="-1"/>
          <w:sz w:val="22"/>
          <w:szCs w:val="22"/>
        </w:rPr>
        <w:t>сопр</w:t>
      </w:r>
      <w:proofErr w:type="gramStart"/>
      <w:r w:rsidR="003B4ED9" w:rsidRPr="006407C7">
        <w:rPr>
          <w:spacing w:val="-1"/>
          <w:sz w:val="22"/>
          <w:szCs w:val="22"/>
        </w:rPr>
        <w:t>о</w:t>
      </w:r>
      <w:proofErr w:type="spellEnd"/>
      <w:r w:rsidR="003B4ED9" w:rsidRPr="006407C7">
        <w:rPr>
          <w:spacing w:val="-1"/>
          <w:sz w:val="22"/>
          <w:szCs w:val="22"/>
        </w:rPr>
        <w:t>-</w:t>
      </w:r>
      <w:proofErr w:type="gramEnd"/>
      <w:r w:rsidR="003B4ED9" w:rsidRPr="006407C7">
        <w:rPr>
          <w:spacing w:val="39"/>
          <w:sz w:val="22"/>
          <w:szCs w:val="22"/>
        </w:rPr>
        <w:t xml:space="preserve"> </w:t>
      </w:r>
      <w:r w:rsidR="003B4ED9" w:rsidRPr="006407C7">
        <w:rPr>
          <w:spacing w:val="-2"/>
          <w:sz w:val="22"/>
          <w:szCs w:val="22"/>
        </w:rPr>
        <w:t>вождения</w:t>
      </w:r>
      <w:r w:rsidR="003B4ED9" w:rsidRPr="006407C7">
        <w:rPr>
          <w:sz w:val="22"/>
          <w:szCs w:val="22"/>
        </w:rPr>
        <w:t xml:space="preserve"> </w:t>
      </w:r>
      <w:r w:rsidR="003B4ED9" w:rsidRPr="006407C7">
        <w:rPr>
          <w:spacing w:val="-1"/>
          <w:sz w:val="22"/>
          <w:szCs w:val="22"/>
        </w:rPr>
        <w:t>учащегося</w:t>
      </w:r>
      <w:r w:rsidR="003B4ED9" w:rsidRPr="006407C7">
        <w:rPr>
          <w:sz w:val="22"/>
          <w:szCs w:val="22"/>
        </w:rPr>
        <w:t xml:space="preserve"> </w:t>
      </w:r>
      <w:r w:rsidR="003B4ED9" w:rsidRPr="006407C7">
        <w:rPr>
          <w:spacing w:val="-1"/>
          <w:sz w:val="22"/>
          <w:szCs w:val="22"/>
        </w:rPr>
        <w:t>(совместно</w:t>
      </w:r>
      <w:r w:rsidR="003B4ED9" w:rsidRPr="006407C7">
        <w:rPr>
          <w:spacing w:val="1"/>
          <w:sz w:val="22"/>
          <w:szCs w:val="22"/>
        </w:rPr>
        <w:t xml:space="preserve"> </w:t>
      </w:r>
      <w:r w:rsidR="003B4ED9" w:rsidRPr="006407C7">
        <w:rPr>
          <w:sz w:val="22"/>
          <w:szCs w:val="22"/>
        </w:rPr>
        <w:t>с</w:t>
      </w:r>
      <w:r w:rsidR="003B4ED9" w:rsidRPr="006407C7">
        <w:rPr>
          <w:spacing w:val="-1"/>
          <w:sz w:val="22"/>
          <w:szCs w:val="22"/>
        </w:rPr>
        <w:t xml:space="preserve"> </w:t>
      </w:r>
      <w:r w:rsidR="003B4ED9" w:rsidRPr="006407C7">
        <w:rPr>
          <w:spacing w:val="-2"/>
          <w:sz w:val="22"/>
          <w:szCs w:val="22"/>
        </w:rPr>
        <w:t>педагогами),</w:t>
      </w:r>
    </w:p>
    <w:p w:rsidR="003B4ED9" w:rsidRPr="006407C7" w:rsidRDefault="00021BD2" w:rsidP="00021BD2">
      <w:pPr>
        <w:pStyle w:val="a8"/>
        <w:widowControl w:val="0"/>
        <w:tabs>
          <w:tab w:val="left" w:pos="1173"/>
        </w:tabs>
        <w:spacing w:after="0"/>
        <w:ind w:right="109"/>
        <w:jc w:val="both"/>
        <w:rPr>
          <w:sz w:val="22"/>
          <w:szCs w:val="22"/>
        </w:rPr>
      </w:pPr>
      <w:r w:rsidRPr="006407C7">
        <w:rPr>
          <w:spacing w:val="-2"/>
          <w:sz w:val="22"/>
          <w:szCs w:val="22"/>
        </w:rPr>
        <w:t xml:space="preserve">- </w:t>
      </w:r>
      <w:r w:rsidR="003B4ED9" w:rsidRPr="006407C7">
        <w:rPr>
          <w:spacing w:val="-2"/>
          <w:sz w:val="22"/>
          <w:szCs w:val="22"/>
        </w:rPr>
        <w:t>формирование</w:t>
      </w:r>
      <w:r w:rsidR="003B4ED9" w:rsidRPr="006407C7">
        <w:rPr>
          <w:spacing w:val="25"/>
          <w:sz w:val="22"/>
          <w:szCs w:val="22"/>
        </w:rPr>
        <w:t xml:space="preserve"> </w:t>
      </w:r>
      <w:r w:rsidR="003B4ED9" w:rsidRPr="006407C7">
        <w:rPr>
          <w:sz w:val="22"/>
          <w:szCs w:val="22"/>
        </w:rPr>
        <w:t>в</w:t>
      </w:r>
      <w:r w:rsidR="003B4ED9" w:rsidRPr="006407C7">
        <w:rPr>
          <w:spacing w:val="22"/>
          <w:sz w:val="22"/>
          <w:szCs w:val="22"/>
        </w:rPr>
        <w:t xml:space="preserve"> </w:t>
      </w:r>
      <w:r w:rsidR="003B4ED9" w:rsidRPr="006407C7">
        <w:rPr>
          <w:sz w:val="22"/>
          <w:szCs w:val="22"/>
        </w:rPr>
        <w:t>классе</w:t>
      </w:r>
      <w:r w:rsidR="003B4ED9" w:rsidRPr="006407C7">
        <w:rPr>
          <w:spacing w:val="23"/>
          <w:sz w:val="22"/>
          <w:szCs w:val="22"/>
        </w:rPr>
        <w:t xml:space="preserve"> </w:t>
      </w:r>
      <w:r w:rsidR="003B4ED9" w:rsidRPr="006407C7">
        <w:rPr>
          <w:spacing w:val="-3"/>
          <w:sz w:val="22"/>
          <w:szCs w:val="22"/>
        </w:rPr>
        <w:t>психологического</w:t>
      </w:r>
      <w:r w:rsidR="003B4ED9" w:rsidRPr="006407C7">
        <w:rPr>
          <w:spacing w:val="24"/>
          <w:sz w:val="22"/>
          <w:szCs w:val="22"/>
        </w:rPr>
        <w:t xml:space="preserve"> </w:t>
      </w:r>
      <w:r w:rsidR="003B4ED9" w:rsidRPr="006407C7">
        <w:rPr>
          <w:spacing w:val="-2"/>
          <w:sz w:val="22"/>
          <w:szCs w:val="22"/>
        </w:rPr>
        <w:t>климата</w:t>
      </w:r>
      <w:r w:rsidR="003B4ED9" w:rsidRPr="006407C7">
        <w:rPr>
          <w:spacing w:val="23"/>
          <w:sz w:val="22"/>
          <w:szCs w:val="22"/>
        </w:rPr>
        <w:t xml:space="preserve"> </w:t>
      </w:r>
      <w:r w:rsidR="003B4ED9" w:rsidRPr="006407C7">
        <w:rPr>
          <w:spacing w:val="-4"/>
          <w:sz w:val="22"/>
          <w:szCs w:val="22"/>
        </w:rPr>
        <w:t>комфортного</w:t>
      </w:r>
      <w:r w:rsidR="003B4ED9" w:rsidRPr="006407C7">
        <w:rPr>
          <w:spacing w:val="24"/>
          <w:sz w:val="22"/>
          <w:szCs w:val="22"/>
        </w:rPr>
        <w:t xml:space="preserve"> </w:t>
      </w:r>
      <w:r w:rsidR="003B4ED9" w:rsidRPr="006407C7">
        <w:rPr>
          <w:spacing w:val="-1"/>
          <w:sz w:val="22"/>
          <w:szCs w:val="22"/>
        </w:rPr>
        <w:t>для</w:t>
      </w:r>
      <w:r w:rsidR="003B4ED9" w:rsidRPr="006407C7">
        <w:rPr>
          <w:spacing w:val="43"/>
          <w:sz w:val="22"/>
          <w:szCs w:val="22"/>
        </w:rPr>
        <w:t xml:space="preserve"> </w:t>
      </w:r>
      <w:r w:rsidR="003B4ED9" w:rsidRPr="006407C7">
        <w:rPr>
          <w:spacing w:val="-2"/>
          <w:sz w:val="22"/>
          <w:szCs w:val="22"/>
        </w:rPr>
        <w:t>всех</w:t>
      </w:r>
      <w:r w:rsidR="003B4ED9" w:rsidRPr="006407C7">
        <w:rPr>
          <w:spacing w:val="1"/>
          <w:sz w:val="22"/>
          <w:szCs w:val="22"/>
        </w:rPr>
        <w:t xml:space="preserve"> </w:t>
      </w:r>
      <w:r w:rsidR="003B4ED9" w:rsidRPr="006407C7">
        <w:rPr>
          <w:spacing w:val="-2"/>
          <w:sz w:val="22"/>
          <w:szCs w:val="22"/>
        </w:rPr>
        <w:t>обучающихся,</w:t>
      </w:r>
    </w:p>
    <w:p w:rsidR="003B4ED9" w:rsidRPr="006407C7" w:rsidRDefault="00021BD2" w:rsidP="00021BD2">
      <w:pPr>
        <w:pStyle w:val="a8"/>
        <w:widowControl w:val="0"/>
        <w:tabs>
          <w:tab w:val="left" w:pos="1173"/>
        </w:tabs>
        <w:spacing w:after="0"/>
        <w:ind w:right="105"/>
        <w:jc w:val="both"/>
        <w:rPr>
          <w:sz w:val="22"/>
          <w:szCs w:val="22"/>
        </w:rPr>
      </w:pPr>
      <w:r w:rsidRPr="006407C7">
        <w:rPr>
          <w:spacing w:val="-1"/>
          <w:sz w:val="22"/>
          <w:szCs w:val="22"/>
        </w:rPr>
        <w:t xml:space="preserve">- </w:t>
      </w:r>
      <w:r w:rsidR="003B4ED9" w:rsidRPr="006407C7">
        <w:rPr>
          <w:spacing w:val="-1"/>
          <w:sz w:val="22"/>
          <w:szCs w:val="22"/>
        </w:rPr>
        <w:t>организация</w:t>
      </w:r>
      <w:r w:rsidR="003B4ED9" w:rsidRPr="006407C7">
        <w:rPr>
          <w:spacing w:val="8"/>
          <w:sz w:val="22"/>
          <w:szCs w:val="22"/>
        </w:rPr>
        <w:t xml:space="preserve"> </w:t>
      </w:r>
      <w:r w:rsidR="003B4ED9" w:rsidRPr="006407C7">
        <w:rPr>
          <w:spacing w:val="-3"/>
          <w:sz w:val="22"/>
          <w:szCs w:val="22"/>
        </w:rPr>
        <w:t>внеурочной</w:t>
      </w:r>
      <w:r w:rsidR="003B4ED9" w:rsidRPr="006407C7">
        <w:rPr>
          <w:spacing w:val="6"/>
          <w:sz w:val="22"/>
          <w:szCs w:val="22"/>
        </w:rPr>
        <w:t xml:space="preserve"> </w:t>
      </w:r>
      <w:r w:rsidR="003B4ED9" w:rsidRPr="006407C7">
        <w:rPr>
          <w:sz w:val="22"/>
          <w:szCs w:val="22"/>
        </w:rPr>
        <w:t>деятельности,</w:t>
      </w:r>
      <w:r w:rsidR="003B4ED9" w:rsidRPr="006407C7">
        <w:rPr>
          <w:spacing w:val="8"/>
          <w:sz w:val="22"/>
          <w:szCs w:val="22"/>
        </w:rPr>
        <w:t xml:space="preserve"> </w:t>
      </w:r>
      <w:r w:rsidR="003B4ED9" w:rsidRPr="006407C7">
        <w:rPr>
          <w:spacing w:val="-2"/>
          <w:sz w:val="22"/>
          <w:szCs w:val="22"/>
        </w:rPr>
        <w:t>направленной</w:t>
      </w:r>
      <w:r w:rsidR="003B4ED9" w:rsidRPr="006407C7">
        <w:rPr>
          <w:spacing w:val="6"/>
          <w:sz w:val="22"/>
          <w:szCs w:val="22"/>
        </w:rPr>
        <w:t xml:space="preserve"> </w:t>
      </w:r>
      <w:r w:rsidR="003B4ED9" w:rsidRPr="006407C7">
        <w:rPr>
          <w:sz w:val="22"/>
          <w:szCs w:val="22"/>
        </w:rPr>
        <w:t>на</w:t>
      </w:r>
      <w:r w:rsidR="003B4ED9" w:rsidRPr="006407C7">
        <w:rPr>
          <w:spacing w:val="6"/>
          <w:sz w:val="22"/>
          <w:szCs w:val="22"/>
        </w:rPr>
        <w:t xml:space="preserve"> </w:t>
      </w:r>
      <w:r w:rsidR="003B4ED9" w:rsidRPr="006407C7">
        <w:rPr>
          <w:spacing w:val="-1"/>
          <w:sz w:val="22"/>
          <w:szCs w:val="22"/>
        </w:rPr>
        <w:t>развитие</w:t>
      </w:r>
      <w:r w:rsidR="003B4ED9" w:rsidRPr="006407C7">
        <w:rPr>
          <w:spacing w:val="39"/>
          <w:sz w:val="22"/>
          <w:szCs w:val="22"/>
        </w:rPr>
        <w:t xml:space="preserve"> </w:t>
      </w:r>
      <w:r w:rsidR="003B4ED9" w:rsidRPr="006407C7">
        <w:rPr>
          <w:spacing w:val="-2"/>
          <w:sz w:val="22"/>
          <w:szCs w:val="22"/>
        </w:rPr>
        <w:t>познавательных</w:t>
      </w:r>
      <w:r w:rsidR="003B4ED9" w:rsidRPr="006407C7">
        <w:rPr>
          <w:spacing w:val="9"/>
          <w:sz w:val="22"/>
          <w:szCs w:val="22"/>
        </w:rPr>
        <w:t xml:space="preserve"> </w:t>
      </w:r>
      <w:r w:rsidR="003B4ED9" w:rsidRPr="006407C7">
        <w:rPr>
          <w:sz w:val="22"/>
          <w:szCs w:val="22"/>
        </w:rPr>
        <w:t>интересов</w:t>
      </w:r>
      <w:r w:rsidR="003B4ED9" w:rsidRPr="006407C7">
        <w:rPr>
          <w:spacing w:val="8"/>
          <w:sz w:val="22"/>
          <w:szCs w:val="22"/>
        </w:rPr>
        <w:t xml:space="preserve"> </w:t>
      </w:r>
      <w:r w:rsidR="003B4ED9" w:rsidRPr="006407C7">
        <w:rPr>
          <w:spacing w:val="-2"/>
          <w:sz w:val="22"/>
          <w:szCs w:val="22"/>
        </w:rPr>
        <w:t>учащихся,</w:t>
      </w:r>
      <w:r w:rsidR="003B4ED9" w:rsidRPr="006407C7">
        <w:rPr>
          <w:spacing w:val="8"/>
          <w:sz w:val="22"/>
          <w:szCs w:val="22"/>
        </w:rPr>
        <w:t xml:space="preserve"> </w:t>
      </w:r>
      <w:r w:rsidR="003B4ED9" w:rsidRPr="006407C7">
        <w:rPr>
          <w:spacing w:val="-1"/>
          <w:sz w:val="22"/>
          <w:szCs w:val="22"/>
        </w:rPr>
        <w:t>их</w:t>
      </w:r>
      <w:r w:rsidR="003B4ED9" w:rsidRPr="006407C7">
        <w:rPr>
          <w:spacing w:val="9"/>
          <w:sz w:val="22"/>
          <w:szCs w:val="22"/>
        </w:rPr>
        <w:t xml:space="preserve"> </w:t>
      </w:r>
      <w:r w:rsidR="003B4ED9" w:rsidRPr="006407C7">
        <w:rPr>
          <w:spacing w:val="-1"/>
          <w:sz w:val="22"/>
          <w:szCs w:val="22"/>
        </w:rPr>
        <w:t>общее</w:t>
      </w:r>
      <w:r w:rsidR="003B4ED9" w:rsidRPr="006407C7">
        <w:rPr>
          <w:spacing w:val="8"/>
          <w:sz w:val="22"/>
          <w:szCs w:val="22"/>
        </w:rPr>
        <w:t xml:space="preserve"> </w:t>
      </w:r>
      <w:r w:rsidR="003B4ED9" w:rsidRPr="006407C7">
        <w:rPr>
          <w:sz w:val="22"/>
          <w:szCs w:val="22"/>
        </w:rPr>
        <w:t>социально-личностное</w:t>
      </w:r>
      <w:r w:rsidR="003B4ED9" w:rsidRPr="006407C7">
        <w:rPr>
          <w:spacing w:val="8"/>
          <w:sz w:val="22"/>
          <w:szCs w:val="22"/>
        </w:rPr>
        <w:t xml:space="preserve"> </w:t>
      </w:r>
      <w:r w:rsidR="003B4ED9" w:rsidRPr="006407C7">
        <w:rPr>
          <w:spacing w:val="-1"/>
          <w:sz w:val="22"/>
          <w:szCs w:val="22"/>
        </w:rPr>
        <w:t>разви</w:t>
      </w:r>
      <w:r w:rsidR="003B4ED9" w:rsidRPr="006407C7">
        <w:rPr>
          <w:sz w:val="22"/>
          <w:szCs w:val="22"/>
        </w:rPr>
        <w:t>тие,</w:t>
      </w:r>
    </w:p>
    <w:p w:rsidR="003B4ED9" w:rsidRPr="006407C7" w:rsidRDefault="00021BD2" w:rsidP="00021BD2">
      <w:pPr>
        <w:pStyle w:val="a8"/>
        <w:widowControl w:val="0"/>
        <w:tabs>
          <w:tab w:val="left" w:pos="1173"/>
        </w:tabs>
        <w:spacing w:after="0"/>
        <w:ind w:right="107"/>
        <w:jc w:val="both"/>
        <w:rPr>
          <w:sz w:val="22"/>
          <w:szCs w:val="22"/>
        </w:rPr>
      </w:pPr>
      <w:r w:rsidRPr="006407C7">
        <w:rPr>
          <w:spacing w:val="-2"/>
          <w:sz w:val="22"/>
          <w:szCs w:val="22"/>
        </w:rPr>
        <w:t xml:space="preserve">- </w:t>
      </w:r>
      <w:r w:rsidR="003B4ED9" w:rsidRPr="006407C7">
        <w:rPr>
          <w:spacing w:val="-2"/>
          <w:sz w:val="22"/>
          <w:szCs w:val="22"/>
        </w:rPr>
        <w:t>разработку</w:t>
      </w:r>
      <w:r w:rsidR="003B4ED9" w:rsidRPr="006407C7">
        <w:rPr>
          <w:spacing w:val="41"/>
          <w:sz w:val="22"/>
          <w:szCs w:val="22"/>
        </w:rPr>
        <w:t xml:space="preserve"> </w:t>
      </w:r>
      <w:r w:rsidR="003B4ED9" w:rsidRPr="006407C7">
        <w:rPr>
          <w:spacing w:val="-1"/>
          <w:sz w:val="22"/>
          <w:szCs w:val="22"/>
        </w:rPr>
        <w:t>оптимальных</w:t>
      </w:r>
      <w:r w:rsidR="003B4ED9" w:rsidRPr="006407C7">
        <w:rPr>
          <w:spacing w:val="45"/>
          <w:sz w:val="22"/>
          <w:szCs w:val="22"/>
        </w:rPr>
        <w:t xml:space="preserve"> </w:t>
      </w:r>
      <w:r w:rsidR="003B4ED9" w:rsidRPr="006407C7">
        <w:rPr>
          <w:spacing w:val="-1"/>
          <w:sz w:val="22"/>
          <w:szCs w:val="22"/>
        </w:rPr>
        <w:t>для</w:t>
      </w:r>
      <w:r w:rsidR="003B4ED9" w:rsidRPr="006407C7">
        <w:rPr>
          <w:spacing w:val="45"/>
          <w:sz w:val="22"/>
          <w:szCs w:val="22"/>
        </w:rPr>
        <w:t xml:space="preserve"> </w:t>
      </w:r>
      <w:r w:rsidR="003B4ED9" w:rsidRPr="006407C7">
        <w:rPr>
          <w:spacing w:val="-1"/>
          <w:sz w:val="22"/>
          <w:szCs w:val="22"/>
        </w:rPr>
        <w:t>развития</w:t>
      </w:r>
      <w:r w:rsidR="003B4ED9" w:rsidRPr="006407C7">
        <w:rPr>
          <w:spacing w:val="45"/>
          <w:sz w:val="22"/>
          <w:szCs w:val="22"/>
        </w:rPr>
        <w:t xml:space="preserve"> </w:t>
      </w:r>
      <w:r w:rsidR="003B4ED9" w:rsidRPr="006407C7">
        <w:rPr>
          <w:spacing w:val="-2"/>
          <w:sz w:val="22"/>
          <w:szCs w:val="22"/>
        </w:rPr>
        <w:t>умственно</w:t>
      </w:r>
      <w:r w:rsidR="003B4ED9" w:rsidRPr="006407C7">
        <w:rPr>
          <w:spacing w:val="53"/>
          <w:sz w:val="22"/>
          <w:szCs w:val="22"/>
        </w:rPr>
        <w:t xml:space="preserve"> </w:t>
      </w:r>
      <w:r w:rsidR="003B4ED9" w:rsidRPr="006407C7">
        <w:rPr>
          <w:spacing w:val="-1"/>
          <w:sz w:val="22"/>
          <w:szCs w:val="22"/>
        </w:rPr>
        <w:t>отсталых</w:t>
      </w:r>
      <w:r w:rsidR="003B4ED9" w:rsidRPr="006407C7">
        <w:rPr>
          <w:spacing w:val="45"/>
          <w:sz w:val="22"/>
          <w:szCs w:val="22"/>
        </w:rPr>
        <w:t xml:space="preserve"> </w:t>
      </w:r>
      <w:r w:rsidR="003B4ED9" w:rsidRPr="006407C7">
        <w:rPr>
          <w:spacing w:val="-4"/>
          <w:sz w:val="22"/>
          <w:szCs w:val="22"/>
        </w:rPr>
        <w:t>школьников</w:t>
      </w:r>
      <w:r w:rsidR="003B4ED9" w:rsidRPr="006407C7">
        <w:rPr>
          <w:spacing w:val="51"/>
          <w:sz w:val="22"/>
          <w:szCs w:val="22"/>
        </w:rPr>
        <w:t xml:space="preserve"> </w:t>
      </w:r>
      <w:r w:rsidR="003B4ED9" w:rsidRPr="006407C7">
        <w:rPr>
          <w:spacing w:val="-2"/>
          <w:sz w:val="22"/>
          <w:szCs w:val="22"/>
        </w:rPr>
        <w:t>групповых</w:t>
      </w:r>
      <w:r w:rsidR="003B4ED9" w:rsidRPr="006407C7">
        <w:rPr>
          <w:spacing w:val="50"/>
          <w:sz w:val="22"/>
          <w:szCs w:val="22"/>
        </w:rPr>
        <w:t xml:space="preserve"> </w:t>
      </w:r>
      <w:r w:rsidR="003B4ED9" w:rsidRPr="006407C7">
        <w:rPr>
          <w:sz w:val="22"/>
          <w:szCs w:val="22"/>
        </w:rPr>
        <w:t>и</w:t>
      </w:r>
      <w:r w:rsidR="003B4ED9" w:rsidRPr="006407C7">
        <w:rPr>
          <w:spacing w:val="50"/>
          <w:sz w:val="22"/>
          <w:szCs w:val="22"/>
        </w:rPr>
        <w:t xml:space="preserve"> </w:t>
      </w:r>
      <w:r w:rsidR="003B4ED9" w:rsidRPr="006407C7">
        <w:rPr>
          <w:spacing w:val="-2"/>
          <w:sz w:val="22"/>
          <w:szCs w:val="22"/>
        </w:rPr>
        <w:t>индивидуальных</w:t>
      </w:r>
      <w:r w:rsidR="003B4ED9" w:rsidRPr="006407C7">
        <w:rPr>
          <w:spacing w:val="53"/>
          <w:sz w:val="22"/>
          <w:szCs w:val="22"/>
        </w:rPr>
        <w:t xml:space="preserve"> </w:t>
      </w:r>
      <w:proofErr w:type="spellStart"/>
      <w:r w:rsidR="003B4ED9" w:rsidRPr="006407C7">
        <w:rPr>
          <w:spacing w:val="-3"/>
          <w:sz w:val="22"/>
          <w:szCs w:val="22"/>
        </w:rPr>
        <w:t>психокоррекционных</w:t>
      </w:r>
      <w:proofErr w:type="spellEnd"/>
      <w:r w:rsidR="003B4ED9" w:rsidRPr="006407C7">
        <w:rPr>
          <w:spacing w:val="51"/>
          <w:sz w:val="22"/>
          <w:szCs w:val="22"/>
        </w:rPr>
        <w:t xml:space="preserve"> </w:t>
      </w:r>
      <w:r w:rsidR="003B4ED9" w:rsidRPr="006407C7">
        <w:rPr>
          <w:spacing w:val="-1"/>
          <w:sz w:val="22"/>
          <w:szCs w:val="22"/>
        </w:rPr>
        <w:t>программ</w:t>
      </w:r>
      <w:r w:rsidR="003B4ED9" w:rsidRPr="006407C7">
        <w:rPr>
          <w:spacing w:val="51"/>
          <w:sz w:val="22"/>
          <w:szCs w:val="22"/>
        </w:rPr>
        <w:t xml:space="preserve"> </w:t>
      </w:r>
      <w:r w:rsidR="003B4ED9" w:rsidRPr="006407C7">
        <w:rPr>
          <w:spacing w:val="-3"/>
          <w:sz w:val="22"/>
          <w:szCs w:val="22"/>
        </w:rPr>
        <w:t>(мето</w:t>
      </w:r>
      <w:r w:rsidR="003B4ED9" w:rsidRPr="006407C7">
        <w:rPr>
          <w:spacing w:val="-1"/>
          <w:sz w:val="22"/>
          <w:szCs w:val="22"/>
        </w:rPr>
        <w:t>дик,</w:t>
      </w:r>
      <w:r w:rsidR="003B4ED9" w:rsidRPr="006407C7">
        <w:rPr>
          <w:spacing w:val="49"/>
          <w:sz w:val="22"/>
          <w:szCs w:val="22"/>
        </w:rPr>
        <w:t xml:space="preserve"> </w:t>
      </w:r>
      <w:r w:rsidR="003B4ED9" w:rsidRPr="006407C7">
        <w:rPr>
          <w:spacing w:val="-3"/>
          <w:sz w:val="22"/>
          <w:szCs w:val="22"/>
        </w:rPr>
        <w:t>методов</w:t>
      </w:r>
      <w:r w:rsidR="003B4ED9" w:rsidRPr="006407C7">
        <w:rPr>
          <w:spacing w:val="49"/>
          <w:sz w:val="22"/>
          <w:szCs w:val="22"/>
        </w:rPr>
        <w:t xml:space="preserve"> </w:t>
      </w:r>
      <w:r w:rsidR="003B4ED9" w:rsidRPr="006407C7">
        <w:rPr>
          <w:sz w:val="22"/>
          <w:szCs w:val="22"/>
        </w:rPr>
        <w:t>и</w:t>
      </w:r>
      <w:r w:rsidR="003B4ED9" w:rsidRPr="006407C7">
        <w:rPr>
          <w:spacing w:val="48"/>
          <w:sz w:val="22"/>
          <w:szCs w:val="22"/>
        </w:rPr>
        <w:t xml:space="preserve"> </w:t>
      </w:r>
      <w:r w:rsidR="003B4ED9" w:rsidRPr="006407C7">
        <w:rPr>
          <w:spacing w:val="-1"/>
          <w:sz w:val="22"/>
          <w:szCs w:val="22"/>
        </w:rPr>
        <w:t>приёмов</w:t>
      </w:r>
      <w:r w:rsidR="003B4ED9" w:rsidRPr="006407C7">
        <w:rPr>
          <w:spacing w:val="46"/>
          <w:sz w:val="22"/>
          <w:szCs w:val="22"/>
        </w:rPr>
        <w:t xml:space="preserve"> </w:t>
      </w:r>
      <w:r w:rsidR="003B4ED9" w:rsidRPr="006407C7">
        <w:rPr>
          <w:spacing w:val="-2"/>
          <w:sz w:val="22"/>
          <w:szCs w:val="22"/>
        </w:rPr>
        <w:t>обучения)</w:t>
      </w:r>
      <w:r w:rsidR="003B4ED9" w:rsidRPr="006407C7">
        <w:rPr>
          <w:spacing w:val="49"/>
          <w:sz w:val="22"/>
          <w:szCs w:val="22"/>
        </w:rPr>
        <w:t xml:space="preserve"> </w:t>
      </w:r>
      <w:r w:rsidR="003B4ED9" w:rsidRPr="006407C7">
        <w:rPr>
          <w:sz w:val="22"/>
          <w:szCs w:val="22"/>
        </w:rPr>
        <w:t>в</w:t>
      </w:r>
      <w:r w:rsidR="003B4ED9" w:rsidRPr="006407C7">
        <w:rPr>
          <w:spacing w:val="49"/>
          <w:sz w:val="22"/>
          <w:szCs w:val="22"/>
        </w:rPr>
        <w:t xml:space="preserve"> </w:t>
      </w:r>
      <w:r w:rsidR="003B4ED9" w:rsidRPr="006407C7">
        <w:rPr>
          <w:spacing w:val="-2"/>
          <w:sz w:val="22"/>
          <w:szCs w:val="22"/>
        </w:rPr>
        <w:t>соответствии</w:t>
      </w:r>
      <w:r w:rsidR="003B4ED9" w:rsidRPr="006407C7">
        <w:rPr>
          <w:spacing w:val="50"/>
          <w:sz w:val="22"/>
          <w:szCs w:val="22"/>
        </w:rPr>
        <w:t xml:space="preserve"> </w:t>
      </w:r>
      <w:r w:rsidR="003B4ED9" w:rsidRPr="006407C7">
        <w:rPr>
          <w:sz w:val="22"/>
          <w:szCs w:val="22"/>
        </w:rPr>
        <w:t>с</w:t>
      </w:r>
      <w:r w:rsidR="003B4ED9" w:rsidRPr="006407C7">
        <w:rPr>
          <w:spacing w:val="47"/>
          <w:sz w:val="22"/>
          <w:szCs w:val="22"/>
        </w:rPr>
        <w:t xml:space="preserve"> </w:t>
      </w:r>
      <w:r w:rsidR="003B4ED9" w:rsidRPr="006407C7">
        <w:rPr>
          <w:sz w:val="22"/>
          <w:szCs w:val="22"/>
        </w:rPr>
        <w:t>их</w:t>
      </w:r>
      <w:r w:rsidR="003B4ED9" w:rsidRPr="006407C7">
        <w:rPr>
          <w:spacing w:val="48"/>
          <w:sz w:val="22"/>
          <w:szCs w:val="22"/>
        </w:rPr>
        <w:t xml:space="preserve"> </w:t>
      </w:r>
      <w:r w:rsidR="003B4ED9" w:rsidRPr="006407C7">
        <w:rPr>
          <w:sz w:val="22"/>
          <w:szCs w:val="22"/>
        </w:rPr>
        <w:t>особыми</w:t>
      </w:r>
      <w:r w:rsidR="003B4ED9" w:rsidRPr="006407C7">
        <w:rPr>
          <w:spacing w:val="47"/>
          <w:sz w:val="22"/>
          <w:szCs w:val="22"/>
        </w:rPr>
        <w:t xml:space="preserve"> </w:t>
      </w:r>
      <w:r w:rsidR="003B4ED9" w:rsidRPr="006407C7">
        <w:rPr>
          <w:spacing w:val="-2"/>
          <w:sz w:val="22"/>
          <w:szCs w:val="22"/>
        </w:rPr>
        <w:t>образова</w:t>
      </w:r>
      <w:r w:rsidR="003B4ED9" w:rsidRPr="006407C7">
        <w:rPr>
          <w:spacing w:val="-1"/>
          <w:sz w:val="22"/>
          <w:szCs w:val="22"/>
        </w:rPr>
        <w:t>тельными</w:t>
      </w:r>
      <w:r w:rsidR="003B4ED9" w:rsidRPr="006407C7">
        <w:rPr>
          <w:sz w:val="22"/>
          <w:szCs w:val="22"/>
        </w:rPr>
        <w:t xml:space="preserve"> </w:t>
      </w:r>
      <w:r w:rsidR="003B4ED9" w:rsidRPr="006407C7">
        <w:rPr>
          <w:spacing w:val="-1"/>
          <w:sz w:val="22"/>
          <w:szCs w:val="22"/>
        </w:rPr>
        <w:t>потребностями,</w:t>
      </w:r>
    </w:p>
    <w:p w:rsidR="003B4ED9" w:rsidRPr="006407C7" w:rsidRDefault="00021BD2" w:rsidP="00021BD2">
      <w:pPr>
        <w:pStyle w:val="a8"/>
        <w:widowControl w:val="0"/>
        <w:tabs>
          <w:tab w:val="left" w:pos="1173"/>
        </w:tabs>
        <w:spacing w:after="0"/>
        <w:ind w:right="108"/>
        <w:jc w:val="both"/>
        <w:rPr>
          <w:sz w:val="22"/>
          <w:szCs w:val="22"/>
        </w:rPr>
      </w:pPr>
      <w:r w:rsidRPr="006407C7">
        <w:rPr>
          <w:spacing w:val="-1"/>
          <w:sz w:val="22"/>
          <w:szCs w:val="22"/>
        </w:rPr>
        <w:t xml:space="preserve">- </w:t>
      </w:r>
      <w:r w:rsidR="003B4ED9" w:rsidRPr="006407C7">
        <w:rPr>
          <w:spacing w:val="-1"/>
          <w:sz w:val="22"/>
          <w:szCs w:val="22"/>
        </w:rPr>
        <w:t>организацию</w:t>
      </w:r>
      <w:r w:rsidR="003B4ED9" w:rsidRPr="006407C7">
        <w:rPr>
          <w:spacing w:val="22"/>
          <w:sz w:val="22"/>
          <w:szCs w:val="22"/>
        </w:rPr>
        <w:t xml:space="preserve"> </w:t>
      </w:r>
      <w:r w:rsidR="003B4ED9" w:rsidRPr="006407C7">
        <w:rPr>
          <w:sz w:val="22"/>
          <w:szCs w:val="22"/>
        </w:rPr>
        <w:t>и</w:t>
      </w:r>
      <w:r w:rsidR="003B4ED9" w:rsidRPr="006407C7">
        <w:rPr>
          <w:spacing w:val="26"/>
          <w:sz w:val="22"/>
          <w:szCs w:val="22"/>
        </w:rPr>
        <w:t xml:space="preserve"> </w:t>
      </w:r>
      <w:r w:rsidR="003B4ED9" w:rsidRPr="006407C7">
        <w:rPr>
          <w:spacing w:val="-2"/>
          <w:sz w:val="22"/>
          <w:szCs w:val="22"/>
        </w:rPr>
        <w:t>проведение</w:t>
      </w:r>
      <w:r w:rsidR="003B4ED9" w:rsidRPr="006407C7">
        <w:rPr>
          <w:spacing w:val="25"/>
          <w:sz w:val="22"/>
          <w:szCs w:val="22"/>
        </w:rPr>
        <w:t xml:space="preserve"> </w:t>
      </w:r>
      <w:r w:rsidR="003B4ED9" w:rsidRPr="006407C7">
        <w:rPr>
          <w:spacing w:val="-1"/>
          <w:sz w:val="22"/>
          <w:szCs w:val="22"/>
        </w:rPr>
        <w:t>специалистами</w:t>
      </w:r>
      <w:r w:rsidR="003B4ED9" w:rsidRPr="006407C7">
        <w:rPr>
          <w:spacing w:val="26"/>
          <w:sz w:val="22"/>
          <w:szCs w:val="22"/>
        </w:rPr>
        <w:t xml:space="preserve"> </w:t>
      </w:r>
      <w:r w:rsidR="003B4ED9" w:rsidRPr="006407C7">
        <w:rPr>
          <w:spacing w:val="-2"/>
          <w:sz w:val="22"/>
          <w:szCs w:val="22"/>
        </w:rPr>
        <w:t>индивидуальных</w:t>
      </w:r>
      <w:r w:rsidR="003B4ED9" w:rsidRPr="006407C7">
        <w:rPr>
          <w:spacing w:val="26"/>
          <w:sz w:val="22"/>
          <w:szCs w:val="22"/>
        </w:rPr>
        <w:t xml:space="preserve"> </w:t>
      </w:r>
      <w:r w:rsidR="003B4ED9" w:rsidRPr="006407C7">
        <w:rPr>
          <w:sz w:val="22"/>
          <w:szCs w:val="22"/>
        </w:rPr>
        <w:t>и</w:t>
      </w:r>
      <w:r w:rsidR="003B4ED9" w:rsidRPr="006407C7">
        <w:rPr>
          <w:spacing w:val="23"/>
          <w:sz w:val="22"/>
          <w:szCs w:val="22"/>
        </w:rPr>
        <w:t xml:space="preserve"> </w:t>
      </w:r>
      <w:r w:rsidR="003B4ED9" w:rsidRPr="006407C7">
        <w:rPr>
          <w:spacing w:val="-2"/>
          <w:sz w:val="22"/>
          <w:szCs w:val="22"/>
        </w:rPr>
        <w:t>груп</w:t>
      </w:r>
      <w:r w:rsidR="003B4ED9" w:rsidRPr="006407C7">
        <w:rPr>
          <w:spacing w:val="-1"/>
          <w:sz w:val="22"/>
          <w:szCs w:val="22"/>
        </w:rPr>
        <w:t>повых</w:t>
      </w:r>
      <w:r w:rsidR="003B4ED9" w:rsidRPr="006407C7">
        <w:rPr>
          <w:spacing w:val="1"/>
          <w:sz w:val="22"/>
          <w:szCs w:val="22"/>
        </w:rPr>
        <w:t xml:space="preserve"> </w:t>
      </w:r>
      <w:r w:rsidR="003B4ED9" w:rsidRPr="006407C7">
        <w:rPr>
          <w:spacing w:val="-2"/>
          <w:sz w:val="22"/>
          <w:szCs w:val="22"/>
        </w:rPr>
        <w:t>занятий</w:t>
      </w:r>
      <w:r w:rsidR="003B4ED9" w:rsidRPr="006407C7">
        <w:rPr>
          <w:spacing w:val="-3"/>
          <w:sz w:val="22"/>
          <w:szCs w:val="22"/>
        </w:rPr>
        <w:t xml:space="preserve"> </w:t>
      </w:r>
      <w:r w:rsidR="003B4ED9" w:rsidRPr="006407C7">
        <w:rPr>
          <w:sz w:val="22"/>
          <w:szCs w:val="22"/>
        </w:rPr>
        <w:t>по</w:t>
      </w:r>
      <w:r w:rsidR="003B4ED9" w:rsidRPr="006407C7">
        <w:rPr>
          <w:spacing w:val="-3"/>
          <w:sz w:val="22"/>
          <w:szCs w:val="22"/>
        </w:rPr>
        <w:t xml:space="preserve"> </w:t>
      </w:r>
      <w:proofErr w:type="spellStart"/>
      <w:r w:rsidR="003B4ED9" w:rsidRPr="006407C7">
        <w:rPr>
          <w:spacing w:val="-3"/>
          <w:sz w:val="22"/>
          <w:szCs w:val="22"/>
        </w:rPr>
        <w:t>психокоррекции</w:t>
      </w:r>
      <w:proofErr w:type="spellEnd"/>
      <w:r w:rsidR="003B4ED9" w:rsidRPr="006407C7">
        <w:rPr>
          <w:spacing w:val="-3"/>
          <w:sz w:val="22"/>
          <w:szCs w:val="22"/>
        </w:rPr>
        <w:t>,</w:t>
      </w:r>
      <w:r w:rsidR="003B4ED9" w:rsidRPr="006407C7">
        <w:rPr>
          <w:spacing w:val="-1"/>
          <w:sz w:val="22"/>
          <w:szCs w:val="22"/>
        </w:rPr>
        <w:t xml:space="preserve"> </w:t>
      </w:r>
      <w:r w:rsidR="003B4ED9" w:rsidRPr="006407C7">
        <w:rPr>
          <w:spacing w:val="-4"/>
          <w:sz w:val="22"/>
          <w:szCs w:val="22"/>
        </w:rPr>
        <w:t>необходимых</w:t>
      </w:r>
      <w:r w:rsidR="003B4ED9" w:rsidRPr="006407C7">
        <w:rPr>
          <w:spacing w:val="1"/>
          <w:sz w:val="22"/>
          <w:szCs w:val="22"/>
        </w:rPr>
        <w:t xml:space="preserve"> </w:t>
      </w:r>
      <w:r w:rsidR="003B4ED9" w:rsidRPr="006407C7">
        <w:rPr>
          <w:sz w:val="22"/>
          <w:szCs w:val="22"/>
        </w:rPr>
        <w:t>для</w:t>
      </w:r>
      <w:r w:rsidR="003B4ED9" w:rsidRPr="006407C7">
        <w:rPr>
          <w:spacing w:val="-3"/>
          <w:sz w:val="22"/>
          <w:szCs w:val="22"/>
        </w:rPr>
        <w:t xml:space="preserve"> </w:t>
      </w:r>
      <w:r w:rsidR="003B4ED9" w:rsidRPr="006407C7">
        <w:rPr>
          <w:spacing w:val="-2"/>
          <w:sz w:val="22"/>
          <w:szCs w:val="22"/>
        </w:rPr>
        <w:t>преодоления</w:t>
      </w:r>
      <w:r w:rsidR="003B4ED9" w:rsidRPr="006407C7">
        <w:rPr>
          <w:sz w:val="22"/>
          <w:szCs w:val="22"/>
        </w:rPr>
        <w:t xml:space="preserve"> </w:t>
      </w:r>
      <w:r w:rsidR="003B4ED9" w:rsidRPr="006407C7">
        <w:rPr>
          <w:spacing w:val="-2"/>
          <w:sz w:val="22"/>
          <w:szCs w:val="22"/>
        </w:rPr>
        <w:t>нарушений</w:t>
      </w:r>
      <w:r w:rsidR="003B4ED9" w:rsidRPr="006407C7">
        <w:rPr>
          <w:spacing w:val="67"/>
          <w:sz w:val="22"/>
          <w:szCs w:val="22"/>
        </w:rPr>
        <w:t xml:space="preserve"> </w:t>
      </w:r>
      <w:r w:rsidR="003B4ED9" w:rsidRPr="006407C7">
        <w:rPr>
          <w:spacing w:val="-1"/>
          <w:sz w:val="22"/>
          <w:szCs w:val="22"/>
        </w:rPr>
        <w:t>развития</w:t>
      </w:r>
      <w:r w:rsidR="003B4ED9" w:rsidRPr="006407C7">
        <w:rPr>
          <w:sz w:val="22"/>
          <w:szCs w:val="22"/>
        </w:rPr>
        <w:t xml:space="preserve"> </w:t>
      </w:r>
      <w:r w:rsidR="003B4ED9" w:rsidRPr="006407C7">
        <w:rPr>
          <w:spacing w:val="-2"/>
          <w:sz w:val="22"/>
          <w:szCs w:val="22"/>
        </w:rPr>
        <w:t>учащихся,</w:t>
      </w:r>
    </w:p>
    <w:p w:rsidR="003B4ED9" w:rsidRPr="006407C7" w:rsidRDefault="00021BD2" w:rsidP="00021BD2">
      <w:pPr>
        <w:pStyle w:val="a8"/>
        <w:widowControl w:val="0"/>
        <w:tabs>
          <w:tab w:val="left" w:pos="1173"/>
        </w:tabs>
        <w:spacing w:after="0"/>
        <w:ind w:right="108"/>
        <w:jc w:val="both"/>
        <w:rPr>
          <w:sz w:val="22"/>
          <w:szCs w:val="22"/>
        </w:rPr>
      </w:pPr>
      <w:r w:rsidRPr="006407C7">
        <w:rPr>
          <w:spacing w:val="-1"/>
          <w:sz w:val="22"/>
          <w:szCs w:val="22"/>
        </w:rPr>
        <w:t xml:space="preserve">- </w:t>
      </w:r>
      <w:r w:rsidR="003B4ED9" w:rsidRPr="006407C7">
        <w:rPr>
          <w:spacing w:val="-1"/>
          <w:sz w:val="22"/>
          <w:szCs w:val="22"/>
        </w:rPr>
        <w:t>развитие</w:t>
      </w:r>
      <w:r w:rsidR="003B4ED9" w:rsidRPr="006407C7">
        <w:rPr>
          <w:spacing w:val="6"/>
          <w:sz w:val="22"/>
          <w:szCs w:val="22"/>
        </w:rPr>
        <w:t xml:space="preserve"> </w:t>
      </w:r>
      <w:r w:rsidR="003B4ED9" w:rsidRPr="006407C7">
        <w:rPr>
          <w:spacing w:val="-1"/>
          <w:sz w:val="22"/>
          <w:szCs w:val="22"/>
        </w:rPr>
        <w:t>эмоционально-волевой</w:t>
      </w:r>
      <w:r w:rsidR="003B4ED9" w:rsidRPr="006407C7">
        <w:rPr>
          <w:spacing w:val="7"/>
          <w:sz w:val="22"/>
          <w:szCs w:val="22"/>
        </w:rPr>
        <w:t xml:space="preserve"> </w:t>
      </w:r>
      <w:r w:rsidR="003B4ED9" w:rsidRPr="006407C7">
        <w:rPr>
          <w:sz w:val="22"/>
          <w:szCs w:val="22"/>
        </w:rPr>
        <w:t>и</w:t>
      </w:r>
      <w:r w:rsidR="003B4ED9" w:rsidRPr="006407C7">
        <w:rPr>
          <w:spacing w:val="7"/>
          <w:sz w:val="22"/>
          <w:szCs w:val="22"/>
        </w:rPr>
        <w:t xml:space="preserve"> </w:t>
      </w:r>
      <w:r w:rsidR="003B4ED9" w:rsidRPr="006407C7">
        <w:rPr>
          <w:sz w:val="22"/>
          <w:szCs w:val="22"/>
        </w:rPr>
        <w:t>личностной</w:t>
      </w:r>
      <w:r w:rsidR="003B4ED9" w:rsidRPr="006407C7">
        <w:rPr>
          <w:spacing w:val="7"/>
          <w:sz w:val="22"/>
          <w:szCs w:val="22"/>
        </w:rPr>
        <w:t xml:space="preserve"> </w:t>
      </w:r>
      <w:r w:rsidR="003B4ED9" w:rsidRPr="006407C7">
        <w:rPr>
          <w:sz w:val="22"/>
          <w:szCs w:val="22"/>
        </w:rPr>
        <w:t>сферы</w:t>
      </w:r>
      <w:r w:rsidR="003B4ED9" w:rsidRPr="006407C7">
        <w:rPr>
          <w:spacing w:val="7"/>
          <w:sz w:val="22"/>
          <w:szCs w:val="22"/>
        </w:rPr>
        <w:t xml:space="preserve"> </w:t>
      </w:r>
      <w:r w:rsidR="003B4ED9" w:rsidRPr="006407C7">
        <w:rPr>
          <w:spacing w:val="-2"/>
          <w:sz w:val="22"/>
          <w:szCs w:val="22"/>
        </w:rPr>
        <w:t>ученика</w:t>
      </w:r>
      <w:r w:rsidR="003B4ED9" w:rsidRPr="006407C7">
        <w:rPr>
          <w:spacing w:val="6"/>
          <w:sz w:val="22"/>
          <w:szCs w:val="22"/>
        </w:rPr>
        <w:t xml:space="preserve"> </w:t>
      </w:r>
      <w:r w:rsidR="003B4ED9" w:rsidRPr="006407C7">
        <w:rPr>
          <w:sz w:val="22"/>
          <w:szCs w:val="22"/>
        </w:rPr>
        <w:t>и</w:t>
      </w:r>
      <w:r w:rsidR="003B4ED9" w:rsidRPr="006407C7">
        <w:rPr>
          <w:spacing w:val="7"/>
          <w:sz w:val="22"/>
          <w:szCs w:val="22"/>
        </w:rPr>
        <w:t xml:space="preserve"> </w:t>
      </w:r>
      <w:r w:rsidR="003B4ED9" w:rsidRPr="006407C7">
        <w:rPr>
          <w:spacing w:val="-5"/>
          <w:sz w:val="22"/>
          <w:szCs w:val="22"/>
        </w:rPr>
        <w:t>кор</w:t>
      </w:r>
      <w:r w:rsidR="003B4ED9" w:rsidRPr="006407C7">
        <w:rPr>
          <w:spacing w:val="-1"/>
          <w:sz w:val="22"/>
          <w:szCs w:val="22"/>
        </w:rPr>
        <w:t xml:space="preserve">рекцию </w:t>
      </w:r>
      <w:r w:rsidR="003B4ED9" w:rsidRPr="006407C7">
        <w:rPr>
          <w:spacing w:val="-4"/>
          <w:sz w:val="22"/>
          <w:szCs w:val="22"/>
        </w:rPr>
        <w:t>его</w:t>
      </w:r>
      <w:r w:rsidR="003B4ED9" w:rsidRPr="006407C7">
        <w:rPr>
          <w:spacing w:val="1"/>
          <w:sz w:val="22"/>
          <w:szCs w:val="22"/>
        </w:rPr>
        <w:t xml:space="preserve"> </w:t>
      </w:r>
      <w:r w:rsidR="003B4ED9" w:rsidRPr="006407C7">
        <w:rPr>
          <w:spacing w:val="-2"/>
          <w:sz w:val="22"/>
          <w:szCs w:val="22"/>
        </w:rPr>
        <w:t>поведения,</w:t>
      </w:r>
    </w:p>
    <w:p w:rsidR="003B4ED9" w:rsidRPr="006407C7" w:rsidRDefault="00021BD2" w:rsidP="00021BD2">
      <w:pPr>
        <w:pStyle w:val="a8"/>
        <w:widowControl w:val="0"/>
        <w:tabs>
          <w:tab w:val="left" w:pos="1173"/>
        </w:tabs>
        <w:spacing w:after="0"/>
        <w:ind w:right="111"/>
        <w:jc w:val="both"/>
        <w:rPr>
          <w:sz w:val="22"/>
          <w:szCs w:val="22"/>
        </w:rPr>
      </w:pPr>
      <w:r w:rsidRPr="006407C7">
        <w:rPr>
          <w:spacing w:val="-1"/>
          <w:sz w:val="22"/>
          <w:szCs w:val="22"/>
        </w:rPr>
        <w:t xml:space="preserve">- </w:t>
      </w:r>
      <w:r w:rsidR="003B4ED9" w:rsidRPr="006407C7">
        <w:rPr>
          <w:spacing w:val="-1"/>
          <w:sz w:val="22"/>
          <w:szCs w:val="22"/>
        </w:rPr>
        <w:t>социальное</w:t>
      </w:r>
      <w:r w:rsidR="003B4ED9" w:rsidRPr="006407C7">
        <w:rPr>
          <w:spacing w:val="8"/>
          <w:sz w:val="22"/>
          <w:szCs w:val="22"/>
        </w:rPr>
        <w:t xml:space="preserve"> </w:t>
      </w:r>
      <w:r w:rsidR="003B4ED9" w:rsidRPr="006407C7">
        <w:rPr>
          <w:spacing w:val="-2"/>
          <w:sz w:val="22"/>
          <w:szCs w:val="22"/>
        </w:rPr>
        <w:t>сопровождение</w:t>
      </w:r>
      <w:r w:rsidR="003B4ED9" w:rsidRPr="006407C7">
        <w:rPr>
          <w:spacing w:val="8"/>
          <w:sz w:val="22"/>
          <w:szCs w:val="22"/>
        </w:rPr>
        <w:t xml:space="preserve"> </w:t>
      </w:r>
      <w:r w:rsidR="003B4ED9" w:rsidRPr="006407C7">
        <w:rPr>
          <w:spacing w:val="-2"/>
          <w:sz w:val="22"/>
          <w:szCs w:val="22"/>
        </w:rPr>
        <w:t>ученика</w:t>
      </w:r>
      <w:r w:rsidR="003B4ED9" w:rsidRPr="006407C7">
        <w:rPr>
          <w:spacing w:val="8"/>
          <w:sz w:val="22"/>
          <w:szCs w:val="22"/>
        </w:rPr>
        <w:t xml:space="preserve"> </w:t>
      </w:r>
      <w:r w:rsidR="003B4ED9" w:rsidRPr="006407C7">
        <w:rPr>
          <w:sz w:val="22"/>
          <w:szCs w:val="22"/>
        </w:rPr>
        <w:t>в</w:t>
      </w:r>
      <w:r w:rsidR="003B4ED9" w:rsidRPr="006407C7">
        <w:rPr>
          <w:spacing w:val="7"/>
          <w:sz w:val="22"/>
          <w:szCs w:val="22"/>
        </w:rPr>
        <w:t xml:space="preserve"> </w:t>
      </w:r>
      <w:r w:rsidR="003B4ED9" w:rsidRPr="006407C7">
        <w:rPr>
          <w:spacing w:val="-1"/>
          <w:sz w:val="22"/>
          <w:szCs w:val="22"/>
        </w:rPr>
        <w:t>случае</w:t>
      </w:r>
      <w:r w:rsidR="003B4ED9" w:rsidRPr="006407C7">
        <w:rPr>
          <w:spacing w:val="8"/>
          <w:sz w:val="22"/>
          <w:szCs w:val="22"/>
        </w:rPr>
        <w:t xml:space="preserve"> </w:t>
      </w:r>
      <w:r w:rsidR="003B4ED9" w:rsidRPr="006407C7">
        <w:rPr>
          <w:spacing w:val="-2"/>
          <w:sz w:val="22"/>
          <w:szCs w:val="22"/>
        </w:rPr>
        <w:t>неблагоприятных</w:t>
      </w:r>
      <w:r w:rsidR="003B4ED9" w:rsidRPr="006407C7">
        <w:rPr>
          <w:spacing w:val="43"/>
          <w:sz w:val="22"/>
          <w:szCs w:val="22"/>
        </w:rPr>
        <w:t xml:space="preserve"> </w:t>
      </w:r>
      <w:r w:rsidR="003B4ED9" w:rsidRPr="006407C7">
        <w:rPr>
          <w:spacing w:val="-1"/>
          <w:sz w:val="22"/>
          <w:szCs w:val="22"/>
        </w:rPr>
        <w:t>условий</w:t>
      </w:r>
      <w:r w:rsidR="003B4ED9" w:rsidRPr="006407C7">
        <w:rPr>
          <w:spacing w:val="1"/>
          <w:sz w:val="22"/>
          <w:szCs w:val="22"/>
        </w:rPr>
        <w:t xml:space="preserve"> </w:t>
      </w:r>
      <w:r w:rsidR="003B4ED9" w:rsidRPr="006407C7">
        <w:rPr>
          <w:spacing w:val="-1"/>
          <w:sz w:val="22"/>
          <w:szCs w:val="22"/>
        </w:rPr>
        <w:t>жизни</w:t>
      </w:r>
      <w:r w:rsidR="003B4ED9" w:rsidRPr="006407C7">
        <w:rPr>
          <w:spacing w:val="-3"/>
          <w:sz w:val="22"/>
          <w:szCs w:val="22"/>
        </w:rPr>
        <w:t xml:space="preserve"> </w:t>
      </w:r>
      <w:r w:rsidR="003B4ED9" w:rsidRPr="006407C7">
        <w:rPr>
          <w:spacing w:val="-1"/>
          <w:sz w:val="22"/>
          <w:szCs w:val="22"/>
        </w:rPr>
        <w:t>при</w:t>
      </w:r>
      <w:r w:rsidR="003B4ED9" w:rsidRPr="006407C7">
        <w:rPr>
          <w:spacing w:val="-3"/>
          <w:sz w:val="22"/>
          <w:szCs w:val="22"/>
        </w:rPr>
        <w:t xml:space="preserve"> </w:t>
      </w:r>
      <w:r w:rsidR="003B4ED9" w:rsidRPr="006407C7">
        <w:rPr>
          <w:spacing w:val="-2"/>
          <w:sz w:val="22"/>
          <w:szCs w:val="22"/>
        </w:rPr>
        <w:t>психотравмирующих</w:t>
      </w:r>
      <w:r w:rsidR="003B4ED9" w:rsidRPr="006407C7">
        <w:rPr>
          <w:spacing w:val="1"/>
          <w:sz w:val="22"/>
          <w:szCs w:val="22"/>
        </w:rPr>
        <w:t xml:space="preserve"> </w:t>
      </w:r>
      <w:r w:rsidR="003B4ED9" w:rsidRPr="006407C7">
        <w:rPr>
          <w:spacing w:val="-1"/>
          <w:sz w:val="22"/>
          <w:szCs w:val="22"/>
        </w:rPr>
        <w:t>обстоятельствах.</w:t>
      </w:r>
    </w:p>
    <w:p w:rsidR="003B4ED9" w:rsidRPr="006407C7" w:rsidRDefault="003B4ED9" w:rsidP="003B4ED9">
      <w:pPr>
        <w:pStyle w:val="a8"/>
        <w:spacing w:after="0"/>
        <w:ind w:right="113" w:firstLine="719"/>
        <w:jc w:val="both"/>
        <w:rPr>
          <w:sz w:val="22"/>
          <w:szCs w:val="22"/>
        </w:rPr>
      </w:pPr>
      <w:r w:rsidRPr="006407C7">
        <w:rPr>
          <w:sz w:val="22"/>
          <w:szCs w:val="22"/>
        </w:rPr>
        <w:t>В</w:t>
      </w:r>
      <w:r w:rsidRPr="006407C7">
        <w:rPr>
          <w:spacing w:val="28"/>
          <w:sz w:val="22"/>
          <w:szCs w:val="22"/>
        </w:rPr>
        <w:t xml:space="preserve"> </w:t>
      </w:r>
      <w:r w:rsidRPr="006407C7">
        <w:rPr>
          <w:sz w:val="22"/>
          <w:szCs w:val="22"/>
        </w:rPr>
        <w:t>процессе</w:t>
      </w:r>
      <w:r w:rsidRPr="006407C7">
        <w:rPr>
          <w:spacing w:val="28"/>
          <w:sz w:val="22"/>
          <w:szCs w:val="22"/>
        </w:rPr>
        <w:t xml:space="preserve"> </w:t>
      </w:r>
      <w:r w:rsidRPr="006407C7">
        <w:rPr>
          <w:spacing w:val="-2"/>
          <w:sz w:val="22"/>
          <w:szCs w:val="22"/>
        </w:rPr>
        <w:t>коррекционно-развивающей</w:t>
      </w:r>
      <w:r w:rsidRPr="006407C7">
        <w:rPr>
          <w:spacing w:val="26"/>
          <w:sz w:val="22"/>
          <w:szCs w:val="22"/>
        </w:rPr>
        <w:t xml:space="preserve"> </w:t>
      </w:r>
      <w:r w:rsidRPr="006407C7">
        <w:rPr>
          <w:spacing w:val="-2"/>
          <w:sz w:val="22"/>
          <w:szCs w:val="22"/>
        </w:rPr>
        <w:t>работы</w:t>
      </w:r>
      <w:r w:rsidRPr="006407C7">
        <w:rPr>
          <w:spacing w:val="28"/>
          <w:sz w:val="22"/>
          <w:szCs w:val="22"/>
        </w:rPr>
        <w:t xml:space="preserve"> </w:t>
      </w:r>
      <w:r w:rsidRPr="006407C7">
        <w:rPr>
          <w:spacing w:val="-2"/>
          <w:sz w:val="22"/>
          <w:szCs w:val="22"/>
        </w:rPr>
        <w:t>используются</w:t>
      </w:r>
      <w:r w:rsidRPr="006407C7">
        <w:rPr>
          <w:spacing w:val="28"/>
          <w:sz w:val="22"/>
          <w:szCs w:val="22"/>
        </w:rPr>
        <w:t xml:space="preserve"> </w:t>
      </w:r>
      <w:r w:rsidRPr="006407C7">
        <w:rPr>
          <w:spacing w:val="-2"/>
          <w:sz w:val="22"/>
          <w:szCs w:val="22"/>
        </w:rPr>
        <w:t>следую</w:t>
      </w:r>
      <w:r w:rsidRPr="006407C7">
        <w:rPr>
          <w:sz w:val="22"/>
          <w:szCs w:val="22"/>
        </w:rPr>
        <w:t xml:space="preserve">щие </w:t>
      </w:r>
      <w:r w:rsidRPr="006407C7">
        <w:rPr>
          <w:spacing w:val="-2"/>
          <w:sz w:val="22"/>
          <w:szCs w:val="22"/>
        </w:rPr>
        <w:t>формы</w:t>
      </w:r>
      <w:r w:rsidRPr="006407C7">
        <w:rPr>
          <w:sz w:val="22"/>
          <w:szCs w:val="22"/>
        </w:rPr>
        <w:t xml:space="preserve"> и </w:t>
      </w:r>
      <w:r w:rsidRPr="006407C7">
        <w:rPr>
          <w:spacing w:val="-4"/>
          <w:sz w:val="22"/>
          <w:szCs w:val="22"/>
        </w:rPr>
        <w:t>методы</w:t>
      </w:r>
      <w:r w:rsidRPr="006407C7">
        <w:rPr>
          <w:sz w:val="22"/>
          <w:szCs w:val="22"/>
        </w:rPr>
        <w:t xml:space="preserve"> </w:t>
      </w:r>
      <w:r w:rsidRPr="006407C7">
        <w:rPr>
          <w:spacing w:val="-2"/>
          <w:sz w:val="22"/>
          <w:szCs w:val="22"/>
        </w:rPr>
        <w:t>работы:</w:t>
      </w:r>
    </w:p>
    <w:p w:rsidR="003B4ED9" w:rsidRPr="006407C7" w:rsidRDefault="00021BD2" w:rsidP="00021BD2">
      <w:pPr>
        <w:pStyle w:val="a8"/>
        <w:widowControl w:val="0"/>
        <w:tabs>
          <w:tab w:val="left" w:pos="1173"/>
        </w:tabs>
        <w:spacing w:after="0"/>
        <w:jc w:val="both"/>
        <w:rPr>
          <w:sz w:val="22"/>
          <w:szCs w:val="22"/>
        </w:rPr>
      </w:pPr>
      <w:r w:rsidRPr="006407C7">
        <w:rPr>
          <w:spacing w:val="-1"/>
          <w:sz w:val="22"/>
          <w:szCs w:val="22"/>
        </w:rPr>
        <w:t xml:space="preserve">- </w:t>
      </w:r>
      <w:r w:rsidR="003B4ED9" w:rsidRPr="006407C7">
        <w:rPr>
          <w:spacing w:val="-1"/>
          <w:sz w:val="22"/>
          <w:szCs w:val="22"/>
        </w:rPr>
        <w:t>занятия</w:t>
      </w:r>
      <w:r w:rsidR="003B4ED9" w:rsidRPr="006407C7">
        <w:rPr>
          <w:sz w:val="22"/>
          <w:szCs w:val="22"/>
        </w:rPr>
        <w:t xml:space="preserve"> </w:t>
      </w:r>
      <w:r w:rsidR="003B4ED9" w:rsidRPr="006407C7">
        <w:rPr>
          <w:spacing w:val="-2"/>
          <w:sz w:val="22"/>
          <w:szCs w:val="22"/>
        </w:rPr>
        <w:t>индивидуальные</w:t>
      </w:r>
      <w:r w:rsidR="003B4ED9" w:rsidRPr="006407C7">
        <w:rPr>
          <w:sz w:val="22"/>
          <w:szCs w:val="22"/>
        </w:rPr>
        <w:t xml:space="preserve"> и </w:t>
      </w:r>
      <w:r w:rsidR="003B4ED9" w:rsidRPr="006407C7">
        <w:rPr>
          <w:spacing w:val="-2"/>
          <w:sz w:val="22"/>
          <w:szCs w:val="22"/>
        </w:rPr>
        <w:t>групповые,</w:t>
      </w:r>
    </w:p>
    <w:p w:rsidR="003B4ED9" w:rsidRPr="006407C7" w:rsidRDefault="00021BD2" w:rsidP="00021BD2">
      <w:pPr>
        <w:pStyle w:val="a8"/>
        <w:widowControl w:val="0"/>
        <w:tabs>
          <w:tab w:val="left" w:pos="1173"/>
        </w:tabs>
        <w:spacing w:after="0"/>
        <w:jc w:val="both"/>
        <w:rPr>
          <w:sz w:val="22"/>
          <w:szCs w:val="22"/>
        </w:rPr>
      </w:pPr>
      <w:r w:rsidRPr="006407C7">
        <w:rPr>
          <w:spacing w:val="-1"/>
          <w:sz w:val="22"/>
          <w:szCs w:val="22"/>
        </w:rPr>
        <w:t xml:space="preserve">- </w:t>
      </w:r>
      <w:r w:rsidR="003B4ED9" w:rsidRPr="006407C7">
        <w:rPr>
          <w:spacing w:val="-1"/>
          <w:sz w:val="22"/>
          <w:szCs w:val="22"/>
        </w:rPr>
        <w:t>игры, упражнения,</w:t>
      </w:r>
      <w:r w:rsidR="003B4ED9" w:rsidRPr="006407C7">
        <w:rPr>
          <w:sz w:val="22"/>
          <w:szCs w:val="22"/>
        </w:rPr>
        <w:t xml:space="preserve"> </w:t>
      </w:r>
      <w:r w:rsidR="003B4ED9" w:rsidRPr="006407C7">
        <w:rPr>
          <w:spacing w:val="-3"/>
          <w:sz w:val="22"/>
          <w:szCs w:val="22"/>
        </w:rPr>
        <w:t>этюды,</w:t>
      </w:r>
    </w:p>
    <w:p w:rsidR="003B4ED9" w:rsidRPr="006407C7" w:rsidRDefault="00021BD2" w:rsidP="00021BD2">
      <w:pPr>
        <w:pStyle w:val="a8"/>
        <w:widowControl w:val="0"/>
        <w:tabs>
          <w:tab w:val="left" w:pos="1173"/>
        </w:tabs>
        <w:spacing w:after="0"/>
        <w:jc w:val="both"/>
        <w:rPr>
          <w:sz w:val="22"/>
          <w:szCs w:val="22"/>
        </w:rPr>
      </w:pPr>
      <w:r w:rsidRPr="006407C7">
        <w:rPr>
          <w:spacing w:val="-3"/>
          <w:sz w:val="22"/>
          <w:szCs w:val="22"/>
        </w:rPr>
        <w:t xml:space="preserve">- </w:t>
      </w:r>
      <w:proofErr w:type="spellStart"/>
      <w:r w:rsidR="003B4ED9" w:rsidRPr="006407C7">
        <w:rPr>
          <w:spacing w:val="-3"/>
          <w:sz w:val="22"/>
          <w:szCs w:val="22"/>
        </w:rPr>
        <w:t>психокоррекционные</w:t>
      </w:r>
      <w:proofErr w:type="spellEnd"/>
      <w:r w:rsidR="003B4ED9" w:rsidRPr="006407C7">
        <w:rPr>
          <w:sz w:val="22"/>
          <w:szCs w:val="22"/>
        </w:rPr>
        <w:t xml:space="preserve"> </w:t>
      </w:r>
      <w:r w:rsidR="003B4ED9" w:rsidRPr="006407C7">
        <w:rPr>
          <w:spacing w:val="-3"/>
          <w:sz w:val="22"/>
          <w:szCs w:val="22"/>
        </w:rPr>
        <w:t>методики,</w:t>
      </w:r>
    </w:p>
    <w:p w:rsidR="003B4ED9" w:rsidRPr="006407C7" w:rsidRDefault="00021BD2" w:rsidP="00021BD2">
      <w:pPr>
        <w:pStyle w:val="a8"/>
        <w:widowControl w:val="0"/>
        <w:tabs>
          <w:tab w:val="left" w:pos="1173"/>
        </w:tabs>
        <w:spacing w:after="0"/>
        <w:jc w:val="both"/>
        <w:rPr>
          <w:sz w:val="22"/>
          <w:szCs w:val="22"/>
        </w:rPr>
      </w:pPr>
      <w:r w:rsidRPr="006407C7">
        <w:rPr>
          <w:sz w:val="22"/>
          <w:szCs w:val="22"/>
        </w:rPr>
        <w:t xml:space="preserve">- </w:t>
      </w:r>
      <w:r w:rsidR="003B4ED9" w:rsidRPr="006407C7">
        <w:rPr>
          <w:sz w:val="22"/>
          <w:szCs w:val="22"/>
        </w:rPr>
        <w:t>беседы с</w:t>
      </w:r>
      <w:r w:rsidR="003B4ED9" w:rsidRPr="006407C7">
        <w:rPr>
          <w:spacing w:val="-1"/>
          <w:sz w:val="22"/>
          <w:szCs w:val="22"/>
        </w:rPr>
        <w:t xml:space="preserve"> учащимися,</w:t>
      </w:r>
    </w:p>
    <w:p w:rsidR="003B4ED9" w:rsidRPr="006407C7" w:rsidRDefault="00021BD2" w:rsidP="00021BD2">
      <w:pPr>
        <w:pStyle w:val="a8"/>
        <w:widowControl w:val="0"/>
        <w:tabs>
          <w:tab w:val="left" w:pos="1173"/>
        </w:tabs>
        <w:spacing w:after="0"/>
        <w:ind w:right="107"/>
        <w:jc w:val="both"/>
        <w:rPr>
          <w:sz w:val="22"/>
          <w:szCs w:val="22"/>
        </w:rPr>
      </w:pPr>
      <w:r w:rsidRPr="006407C7">
        <w:rPr>
          <w:spacing w:val="-1"/>
          <w:sz w:val="22"/>
          <w:szCs w:val="22"/>
        </w:rPr>
        <w:t xml:space="preserve">- </w:t>
      </w:r>
      <w:r w:rsidR="003B4ED9" w:rsidRPr="006407C7">
        <w:rPr>
          <w:spacing w:val="-1"/>
          <w:sz w:val="22"/>
          <w:szCs w:val="22"/>
        </w:rPr>
        <w:t>организация</w:t>
      </w:r>
      <w:r w:rsidR="003B4ED9" w:rsidRPr="006407C7">
        <w:rPr>
          <w:spacing w:val="9"/>
          <w:sz w:val="22"/>
          <w:szCs w:val="22"/>
        </w:rPr>
        <w:t xml:space="preserve"> </w:t>
      </w:r>
      <w:r w:rsidR="003B4ED9" w:rsidRPr="006407C7">
        <w:rPr>
          <w:spacing w:val="-1"/>
          <w:sz w:val="22"/>
          <w:szCs w:val="22"/>
        </w:rPr>
        <w:t>деятельности</w:t>
      </w:r>
      <w:r w:rsidR="003B4ED9" w:rsidRPr="006407C7">
        <w:rPr>
          <w:spacing w:val="9"/>
          <w:sz w:val="22"/>
          <w:szCs w:val="22"/>
        </w:rPr>
        <w:t xml:space="preserve"> </w:t>
      </w:r>
      <w:r w:rsidR="003B4ED9" w:rsidRPr="006407C7">
        <w:rPr>
          <w:spacing w:val="-1"/>
          <w:sz w:val="22"/>
          <w:szCs w:val="22"/>
        </w:rPr>
        <w:t>(игра,</w:t>
      </w:r>
      <w:r w:rsidR="003B4ED9" w:rsidRPr="006407C7">
        <w:rPr>
          <w:spacing w:val="8"/>
          <w:sz w:val="22"/>
          <w:szCs w:val="22"/>
        </w:rPr>
        <w:t xml:space="preserve"> </w:t>
      </w:r>
      <w:r w:rsidR="003B4ED9" w:rsidRPr="006407C7">
        <w:rPr>
          <w:spacing w:val="-4"/>
          <w:sz w:val="22"/>
          <w:szCs w:val="22"/>
        </w:rPr>
        <w:t>труд,</w:t>
      </w:r>
      <w:r w:rsidR="003B4ED9" w:rsidRPr="006407C7">
        <w:rPr>
          <w:spacing w:val="8"/>
          <w:sz w:val="22"/>
          <w:szCs w:val="22"/>
        </w:rPr>
        <w:t xml:space="preserve"> </w:t>
      </w:r>
      <w:r w:rsidR="003B4ED9" w:rsidRPr="006407C7">
        <w:rPr>
          <w:spacing w:val="-1"/>
          <w:sz w:val="22"/>
          <w:szCs w:val="22"/>
        </w:rPr>
        <w:t>изобразительная,</w:t>
      </w:r>
      <w:r w:rsidR="003B4ED9" w:rsidRPr="006407C7">
        <w:rPr>
          <w:spacing w:val="6"/>
          <w:sz w:val="22"/>
          <w:szCs w:val="22"/>
        </w:rPr>
        <w:t xml:space="preserve"> </w:t>
      </w:r>
      <w:r w:rsidR="003B4ED9" w:rsidRPr="006407C7">
        <w:rPr>
          <w:spacing w:val="-3"/>
          <w:sz w:val="22"/>
          <w:szCs w:val="22"/>
        </w:rPr>
        <w:t>конструиро</w:t>
      </w:r>
      <w:r w:rsidR="003B4ED9" w:rsidRPr="006407C7">
        <w:rPr>
          <w:spacing w:val="-2"/>
          <w:sz w:val="22"/>
          <w:szCs w:val="22"/>
        </w:rPr>
        <w:t>вание</w:t>
      </w:r>
      <w:r w:rsidR="003B4ED9" w:rsidRPr="006407C7">
        <w:rPr>
          <w:sz w:val="22"/>
          <w:szCs w:val="22"/>
        </w:rPr>
        <w:t xml:space="preserve"> и</w:t>
      </w:r>
      <w:r w:rsidR="003B4ED9" w:rsidRPr="006407C7">
        <w:rPr>
          <w:spacing w:val="-3"/>
          <w:sz w:val="22"/>
          <w:szCs w:val="22"/>
        </w:rPr>
        <w:t xml:space="preserve"> </w:t>
      </w:r>
      <w:r w:rsidR="003B4ED9" w:rsidRPr="006407C7">
        <w:rPr>
          <w:spacing w:val="-1"/>
          <w:sz w:val="22"/>
          <w:szCs w:val="22"/>
        </w:rPr>
        <w:t>др.).</w:t>
      </w:r>
    </w:p>
    <w:p w:rsidR="003B4ED9" w:rsidRPr="006407C7" w:rsidRDefault="003B4ED9" w:rsidP="003B4ED9">
      <w:pPr>
        <w:autoSpaceDE w:val="0"/>
        <w:autoSpaceDN w:val="0"/>
        <w:adjustRightInd w:val="0"/>
        <w:spacing w:line="240" w:lineRule="auto"/>
        <w:ind w:firstLine="709"/>
        <w:rPr>
          <w:rFonts w:ascii="Times New Roman" w:hAnsi="Times New Roman" w:cs="Arial"/>
        </w:rPr>
      </w:pPr>
      <w:r w:rsidRPr="006407C7">
        <w:rPr>
          <w:rFonts w:ascii="Times New Roman" w:hAnsi="Times New Roman" w:cs="Arial"/>
        </w:rPr>
        <w:t>Коррекционно - 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3B4ED9" w:rsidRPr="006407C7" w:rsidRDefault="003B4ED9" w:rsidP="003B4ED9">
      <w:pPr>
        <w:autoSpaceDE w:val="0"/>
        <w:autoSpaceDN w:val="0"/>
        <w:adjustRightInd w:val="0"/>
        <w:spacing w:line="240" w:lineRule="auto"/>
        <w:ind w:firstLine="709"/>
        <w:rPr>
          <w:rFonts w:ascii="Times New Roman" w:hAnsi="Times New Roman" w:cs="Arial"/>
        </w:rPr>
      </w:pPr>
      <w:r w:rsidRPr="006407C7">
        <w:rPr>
          <w:rFonts w:ascii="Times New Roman" w:hAnsi="Times New Roman" w:cs="Arial"/>
        </w:rPr>
        <w:t>Коррекционно-развивающее направление представлено коррекционн</w:t>
      </w:r>
      <w:proofErr w:type="gramStart"/>
      <w:r w:rsidRPr="006407C7">
        <w:rPr>
          <w:rFonts w:ascii="Times New Roman" w:hAnsi="Times New Roman" w:cs="Arial"/>
        </w:rPr>
        <w:t>о-</w:t>
      </w:r>
      <w:proofErr w:type="gramEnd"/>
      <w:r w:rsidRPr="006407C7">
        <w:rPr>
          <w:rFonts w:ascii="Times New Roman" w:hAnsi="Times New Roman" w:cs="Arial"/>
        </w:rPr>
        <w:t xml:space="preserve"> развивающими занятиями (логопедическими и </w:t>
      </w:r>
      <w:proofErr w:type="spellStart"/>
      <w:r w:rsidRPr="006407C7">
        <w:rPr>
          <w:rFonts w:ascii="Times New Roman" w:hAnsi="Times New Roman" w:cs="Arial"/>
        </w:rPr>
        <w:t>психокоррекционными</w:t>
      </w:r>
      <w:proofErr w:type="spellEnd"/>
      <w:r w:rsidRPr="006407C7">
        <w:rPr>
          <w:rFonts w:ascii="Times New Roman" w:hAnsi="Times New Roman" w:cs="Arial"/>
        </w:rPr>
        <w:t xml:space="preserve"> занятиями) и ритмикой. 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6407C7">
        <w:rPr>
          <w:rFonts w:ascii="Times New Roman" w:hAnsi="Times New Roman" w:cs="Arial"/>
        </w:rPr>
        <w:t>у</w:t>
      </w:r>
      <w:proofErr w:type="gramEnd"/>
      <w:r w:rsidRPr="006407C7">
        <w:rPr>
          <w:rFonts w:ascii="Times New Roman" w:hAnsi="Times New Roman" w:cs="Arial"/>
        </w:rPr>
        <w:t xml:space="preserve"> обучающихся с умственной отсталостью.</w:t>
      </w:r>
    </w:p>
    <w:p w:rsidR="003B4ED9" w:rsidRPr="006407C7" w:rsidRDefault="003B4ED9" w:rsidP="003B4ED9">
      <w:pPr>
        <w:autoSpaceDE w:val="0"/>
        <w:autoSpaceDN w:val="0"/>
        <w:adjustRightInd w:val="0"/>
        <w:spacing w:line="240" w:lineRule="auto"/>
        <w:ind w:firstLine="709"/>
        <w:rPr>
          <w:rFonts w:ascii="Times New Roman" w:hAnsi="Times New Roman" w:cs="Arial"/>
        </w:rPr>
      </w:pPr>
      <w:r w:rsidRPr="006407C7">
        <w:rPr>
          <w:rFonts w:ascii="Times New Roman" w:hAnsi="Times New Roman" w:cs="Arial"/>
        </w:rPr>
        <w:t xml:space="preserve">В ходе </w:t>
      </w:r>
      <w:proofErr w:type="spellStart"/>
      <w:r w:rsidRPr="006407C7">
        <w:rPr>
          <w:rFonts w:ascii="Times New Roman" w:hAnsi="Times New Roman" w:cs="Arial"/>
        </w:rPr>
        <w:t>психокорреционных</w:t>
      </w:r>
      <w:proofErr w:type="spellEnd"/>
      <w:r w:rsidRPr="006407C7">
        <w:rPr>
          <w:rFonts w:ascii="Times New Roman" w:hAnsi="Times New Roman" w:cs="Arial"/>
        </w:rPr>
        <w:t xml:space="preserve"> занятий осуществляется психолого - 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w:t>
      </w:r>
      <w:proofErr w:type="spellStart"/>
      <w:r w:rsidRPr="006407C7">
        <w:rPr>
          <w:rFonts w:ascii="Times New Roman" w:hAnsi="Times New Roman" w:cs="Arial"/>
        </w:rPr>
        <w:t>мнемических</w:t>
      </w:r>
      <w:proofErr w:type="spellEnd"/>
      <w:r w:rsidRPr="006407C7">
        <w:rPr>
          <w:rFonts w:ascii="Times New Roman" w:hAnsi="Times New Roman" w:cs="Arial"/>
        </w:rPr>
        <w:t xml:space="preserve"> и интеллектуальных процессов); эмоционально-личностная сфера (гармонизация </w:t>
      </w:r>
      <w:proofErr w:type="spellStart"/>
      <w:r w:rsidRPr="006407C7">
        <w:rPr>
          <w:rFonts w:ascii="Times New Roman" w:hAnsi="Times New Roman" w:cs="Arial"/>
        </w:rPr>
        <w:t>пихоэмоционального</w:t>
      </w:r>
      <w:proofErr w:type="spellEnd"/>
      <w:r w:rsidRPr="006407C7">
        <w:rPr>
          <w:rFonts w:ascii="Times New Roman" w:hAnsi="Times New Roman" w:cs="Arial"/>
        </w:rPr>
        <w:t xml:space="preserve"> состояния, формирование позитивного отношения к своему «Я», </w:t>
      </w:r>
      <w:r w:rsidRPr="006407C7">
        <w:rPr>
          <w:rFonts w:ascii="Times New Roman" w:hAnsi="Times New Roman" w:cs="Arial"/>
        </w:rPr>
        <w:lastRenderedPageBreak/>
        <w:t xml:space="preserve">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6407C7">
        <w:rPr>
          <w:rFonts w:ascii="Times New Roman" w:hAnsi="Times New Roman" w:cs="Arial"/>
        </w:rPr>
        <w:t>эмпатии</w:t>
      </w:r>
      <w:proofErr w:type="spellEnd"/>
      <w:r w:rsidRPr="006407C7">
        <w:rPr>
          <w:rFonts w:ascii="Times New Roman" w:hAnsi="Times New Roman" w:cs="Arial"/>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3B4ED9" w:rsidRPr="006407C7" w:rsidRDefault="003B4ED9" w:rsidP="003B4ED9">
      <w:pPr>
        <w:autoSpaceDE w:val="0"/>
        <w:autoSpaceDN w:val="0"/>
        <w:adjustRightInd w:val="0"/>
        <w:spacing w:line="240" w:lineRule="auto"/>
        <w:ind w:firstLine="709"/>
        <w:rPr>
          <w:rFonts w:ascii="Times New Roman" w:hAnsi="Times New Roman" w:cs="Arial"/>
        </w:rPr>
      </w:pPr>
      <w:r w:rsidRPr="006407C7">
        <w:rPr>
          <w:rFonts w:ascii="Times New Roman" w:hAnsi="Times New Roman" w:cs="Arial"/>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p>
    <w:p w:rsidR="003B4ED9" w:rsidRPr="006407C7" w:rsidRDefault="003B4ED9" w:rsidP="003B4ED9">
      <w:pPr>
        <w:autoSpaceDE w:val="0"/>
        <w:autoSpaceDN w:val="0"/>
        <w:adjustRightInd w:val="0"/>
        <w:spacing w:line="240" w:lineRule="auto"/>
        <w:ind w:firstLine="708"/>
        <w:rPr>
          <w:rFonts w:ascii="Times New Roman" w:hAnsi="Times New Roman" w:cs="Arial"/>
        </w:rPr>
      </w:pPr>
      <w:r w:rsidRPr="006407C7">
        <w:rPr>
          <w:rFonts w:ascii="Times New Roman" w:hAnsi="Times New Roman" w:cs="Arial"/>
        </w:rPr>
        <w:t xml:space="preserve">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w:t>
      </w:r>
      <w:proofErr w:type="gramStart"/>
      <w:r w:rsidRPr="006407C7">
        <w:rPr>
          <w:rFonts w:ascii="Times New Roman" w:hAnsi="Times New Roman" w:cs="Arial"/>
        </w:rPr>
        <w:t>медико - социальной</w:t>
      </w:r>
      <w:proofErr w:type="gramEnd"/>
      <w:r w:rsidRPr="006407C7">
        <w:rPr>
          <w:rFonts w:ascii="Times New Roman" w:hAnsi="Times New Roman" w:cs="Arial"/>
        </w:rPr>
        <w:t xml:space="preserve"> комиссии и индивидуальной программы реабилитации.</w:t>
      </w:r>
      <w:bookmarkStart w:id="2" w:name="bookmark191"/>
    </w:p>
    <w:p w:rsidR="003B4ED9" w:rsidRPr="006407C7" w:rsidRDefault="003B4ED9" w:rsidP="003B4ED9">
      <w:pPr>
        <w:pStyle w:val="a5"/>
        <w:autoSpaceDE w:val="0"/>
        <w:autoSpaceDN w:val="0"/>
        <w:adjustRightInd w:val="0"/>
        <w:spacing w:line="240" w:lineRule="auto"/>
        <w:ind w:left="1429"/>
        <w:jc w:val="right"/>
        <w:rPr>
          <w:rFonts w:ascii="Times New Roman" w:hAnsi="Times New Roman" w:cs="Arial"/>
          <w:i/>
        </w:rPr>
      </w:pPr>
    </w:p>
    <w:p w:rsidR="003B4ED9" w:rsidRPr="006407C7" w:rsidRDefault="003B4ED9" w:rsidP="003B4ED9">
      <w:pPr>
        <w:pStyle w:val="a5"/>
        <w:autoSpaceDE w:val="0"/>
        <w:autoSpaceDN w:val="0"/>
        <w:adjustRightInd w:val="0"/>
        <w:spacing w:line="240" w:lineRule="auto"/>
        <w:ind w:left="1429"/>
        <w:jc w:val="center"/>
        <w:rPr>
          <w:rFonts w:ascii="Times New Roman" w:hAnsi="Times New Roman" w:cs="Arial"/>
          <w:i/>
        </w:rPr>
      </w:pPr>
      <w:r w:rsidRPr="006407C7">
        <w:rPr>
          <w:rFonts w:ascii="Times New Roman" w:hAnsi="Times New Roman" w:cs="Arial"/>
          <w:i/>
        </w:rPr>
        <w:t>Этапы реализации программы</w:t>
      </w:r>
      <w:bookmarkEnd w:id="2"/>
      <w:r w:rsidRPr="006407C7">
        <w:rPr>
          <w:rFonts w:ascii="Times New Roman" w:hAnsi="Times New Roman" w:cs="Arial"/>
          <w:i/>
        </w:rPr>
        <w:t xml:space="preserve"> коррекционной работы</w:t>
      </w:r>
    </w:p>
    <w:p w:rsidR="003B4ED9" w:rsidRPr="006407C7" w:rsidRDefault="003B4ED9" w:rsidP="003B4ED9">
      <w:pPr>
        <w:pStyle w:val="a5"/>
        <w:autoSpaceDE w:val="0"/>
        <w:autoSpaceDN w:val="0"/>
        <w:adjustRightInd w:val="0"/>
        <w:spacing w:line="240" w:lineRule="auto"/>
        <w:ind w:left="1429"/>
        <w:rPr>
          <w:rFonts w:ascii="Times New Roman" w:hAnsi="Times New Roman"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2"/>
        <w:gridCol w:w="5738"/>
      </w:tblGrid>
      <w:tr w:rsidR="008E60DA" w:rsidRPr="006407C7" w:rsidTr="00741E29">
        <w:tc>
          <w:tcPr>
            <w:tcW w:w="360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b/>
              </w:rPr>
            </w:pPr>
            <w:r w:rsidRPr="006407C7">
              <w:rPr>
                <w:rFonts w:ascii="Times New Roman" w:hAnsi="Times New Roman" w:cs="Arial"/>
                <w:b/>
              </w:rPr>
              <w:t>Этапы</w:t>
            </w:r>
          </w:p>
        </w:tc>
        <w:tc>
          <w:tcPr>
            <w:tcW w:w="612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b/>
              </w:rPr>
            </w:pPr>
            <w:r w:rsidRPr="006407C7">
              <w:rPr>
                <w:rFonts w:ascii="Times New Roman" w:hAnsi="Times New Roman" w:cs="Arial"/>
                <w:b/>
              </w:rPr>
              <w:t>Результат этапа</w:t>
            </w:r>
          </w:p>
        </w:tc>
      </w:tr>
      <w:tr w:rsidR="008E60DA" w:rsidRPr="006407C7" w:rsidTr="00741E29">
        <w:tc>
          <w:tcPr>
            <w:tcW w:w="360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rPr>
            </w:pPr>
            <w:r w:rsidRPr="006407C7">
              <w:rPr>
                <w:rFonts w:ascii="Times New Roman" w:hAnsi="Times New Roman" w:cs="Arial"/>
                <w:b/>
              </w:rPr>
              <w:t>1. Этап сбора и анализа информации</w:t>
            </w:r>
            <w:r w:rsidRPr="006407C7">
              <w:rPr>
                <w:rFonts w:ascii="Times New Roman" w:hAnsi="Times New Roman" w:cs="Arial"/>
              </w:rPr>
              <w:t xml:space="preserve"> (информационно-аналитическая деятельность)</w:t>
            </w:r>
          </w:p>
        </w:tc>
        <w:tc>
          <w:tcPr>
            <w:tcW w:w="612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rPr>
                <w:rFonts w:ascii="Times New Roman" w:hAnsi="Times New Roman" w:cs="Arial"/>
              </w:rPr>
            </w:pPr>
            <w:r w:rsidRPr="006407C7">
              <w:rPr>
                <w:rFonts w:ascii="Times New Roman" w:hAnsi="Times New Roman" w:cs="Arial"/>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8E60DA" w:rsidRPr="006407C7" w:rsidTr="00741E29">
        <w:tc>
          <w:tcPr>
            <w:tcW w:w="360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b/>
              </w:rPr>
            </w:pPr>
            <w:r w:rsidRPr="006407C7">
              <w:rPr>
                <w:rFonts w:ascii="Times New Roman" w:hAnsi="Times New Roman" w:cs="Arial"/>
                <w:b/>
              </w:rPr>
              <w:t xml:space="preserve">2. Этап планирования, организации, координации </w:t>
            </w:r>
            <w:r w:rsidRPr="006407C7">
              <w:rPr>
                <w:rFonts w:ascii="Times New Roman" w:hAnsi="Times New Roman" w:cs="Arial"/>
              </w:rPr>
              <w:t>(организационно-исполнительская деятельность)</w:t>
            </w:r>
          </w:p>
        </w:tc>
        <w:tc>
          <w:tcPr>
            <w:tcW w:w="6120"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rPr>
                <w:rFonts w:ascii="Times New Roman" w:hAnsi="Times New Roman" w:cs="Arial"/>
              </w:rPr>
            </w:pPr>
            <w:r w:rsidRPr="006407C7">
              <w:rPr>
                <w:rFonts w:ascii="Times New Roman" w:hAnsi="Times New Roman" w:cs="Arial"/>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8E60DA" w:rsidRPr="006407C7" w:rsidTr="00741E29">
        <w:trPr>
          <w:trHeight w:val="1665"/>
        </w:trPr>
        <w:tc>
          <w:tcPr>
            <w:tcW w:w="3600" w:type="dxa"/>
            <w:tcBorders>
              <w:top w:val="single" w:sz="4" w:space="0" w:color="000000"/>
              <w:left w:val="single" w:sz="4" w:space="0" w:color="000000"/>
              <w:bottom w:val="single" w:sz="4" w:space="0" w:color="auto"/>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rPr>
            </w:pPr>
            <w:r w:rsidRPr="006407C7">
              <w:rPr>
                <w:rFonts w:ascii="Times New Roman" w:hAnsi="Times New Roman" w:cs="Arial"/>
                <w:b/>
              </w:rPr>
              <w:t>3. Этап диагностики коррекционно-развивающей образовательной среды</w:t>
            </w:r>
            <w:r w:rsidRPr="006407C7">
              <w:rPr>
                <w:rFonts w:ascii="Times New Roman" w:hAnsi="Times New Roman" w:cs="Arial"/>
              </w:rPr>
              <w:t xml:space="preserve"> (контрольно-диагностическая деятельность)</w:t>
            </w:r>
          </w:p>
        </w:tc>
        <w:tc>
          <w:tcPr>
            <w:tcW w:w="6120" w:type="dxa"/>
            <w:tcBorders>
              <w:top w:val="single" w:sz="4" w:space="0" w:color="000000"/>
              <w:left w:val="single" w:sz="4" w:space="0" w:color="000000"/>
              <w:bottom w:val="single" w:sz="4" w:space="0" w:color="auto"/>
              <w:right w:val="single" w:sz="4" w:space="0" w:color="000000"/>
            </w:tcBorders>
          </w:tcPr>
          <w:p w:rsidR="003B4ED9" w:rsidRPr="006407C7" w:rsidRDefault="003B4ED9" w:rsidP="00741E29">
            <w:pPr>
              <w:autoSpaceDE w:val="0"/>
              <w:autoSpaceDN w:val="0"/>
              <w:adjustRightInd w:val="0"/>
              <w:spacing w:line="240" w:lineRule="auto"/>
              <w:ind w:firstLine="34"/>
              <w:rPr>
                <w:rFonts w:ascii="Times New Roman" w:hAnsi="Times New Roman" w:cs="Arial"/>
              </w:rPr>
            </w:pPr>
            <w:r w:rsidRPr="006407C7">
              <w:rPr>
                <w:rFonts w:ascii="Times New Roman" w:hAnsi="Times New Roman" w:cs="Arial"/>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3B4ED9" w:rsidRPr="006407C7" w:rsidTr="00741E29">
        <w:trPr>
          <w:trHeight w:val="420"/>
        </w:trPr>
        <w:tc>
          <w:tcPr>
            <w:tcW w:w="3600" w:type="dxa"/>
            <w:tcBorders>
              <w:top w:val="single" w:sz="4" w:space="0" w:color="auto"/>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ind w:right="-108"/>
              <w:jc w:val="center"/>
              <w:rPr>
                <w:rFonts w:ascii="Times New Roman" w:hAnsi="Times New Roman" w:cs="Arial"/>
                <w:b/>
              </w:rPr>
            </w:pPr>
            <w:r w:rsidRPr="006407C7">
              <w:rPr>
                <w:rFonts w:ascii="Times New Roman" w:hAnsi="Times New Roman" w:cs="Arial"/>
                <w:b/>
              </w:rPr>
              <w:t>4. Этап регуляции и корректировки</w:t>
            </w:r>
            <w:r w:rsidRPr="006407C7">
              <w:rPr>
                <w:rFonts w:ascii="Times New Roman" w:hAnsi="Times New Roman" w:cs="Arial"/>
              </w:rPr>
              <w:t xml:space="preserve"> (регулятивно-корректировочная деятельность)</w:t>
            </w:r>
          </w:p>
        </w:tc>
        <w:tc>
          <w:tcPr>
            <w:tcW w:w="6120" w:type="dxa"/>
            <w:tcBorders>
              <w:top w:val="single" w:sz="4" w:space="0" w:color="auto"/>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rPr>
                <w:rFonts w:ascii="Times New Roman" w:hAnsi="Times New Roman" w:cs="Arial"/>
              </w:rPr>
            </w:pPr>
            <w:r w:rsidRPr="006407C7">
              <w:rPr>
                <w:rFonts w:ascii="Times New Roman" w:hAnsi="Times New Roman" w:cs="Arial"/>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rsidR="003B4ED9" w:rsidRPr="006407C7" w:rsidRDefault="003B4ED9" w:rsidP="003B4ED9">
      <w:pPr>
        <w:pStyle w:val="a5"/>
        <w:autoSpaceDE w:val="0"/>
        <w:autoSpaceDN w:val="0"/>
        <w:adjustRightInd w:val="0"/>
        <w:spacing w:line="240" w:lineRule="auto"/>
        <w:ind w:left="1429"/>
        <w:rPr>
          <w:rFonts w:ascii="Times New Roman" w:hAnsi="Times New Roman" w:cs="Arial"/>
        </w:rPr>
      </w:pPr>
    </w:p>
    <w:p w:rsidR="003B4ED9" w:rsidRPr="006407C7" w:rsidRDefault="003B4ED9" w:rsidP="00A70538">
      <w:pPr>
        <w:pStyle w:val="a8"/>
        <w:widowControl w:val="0"/>
        <w:numPr>
          <w:ilvl w:val="0"/>
          <w:numId w:val="8"/>
        </w:numPr>
        <w:tabs>
          <w:tab w:val="left" w:pos="1103"/>
        </w:tabs>
        <w:spacing w:after="0"/>
        <w:ind w:right="106" w:firstLine="720"/>
        <w:jc w:val="both"/>
        <w:rPr>
          <w:sz w:val="22"/>
          <w:szCs w:val="22"/>
        </w:rPr>
      </w:pPr>
      <w:r w:rsidRPr="006407C7">
        <w:rPr>
          <w:i/>
          <w:spacing w:val="-2"/>
          <w:sz w:val="22"/>
          <w:szCs w:val="22"/>
        </w:rPr>
        <w:t>Консультативная</w:t>
      </w:r>
      <w:r w:rsidRPr="006407C7">
        <w:rPr>
          <w:i/>
          <w:spacing w:val="43"/>
          <w:sz w:val="22"/>
          <w:szCs w:val="22"/>
        </w:rPr>
        <w:t xml:space="preserve"> </w:t>
      </w:r>
      <w:r w:rsidRPr="006407C7">
        <w:rPr>
          <w:i/>
          <w:spacing w:val="-1"/>
          <w:sz w:val="22"/>
          <w:szCs w:val="22"/>
        </w:rPr>
        <w:t>работа</w:t>
      </w:r>
      <w:r w:rsidRPr="006407C7">
        <w:rPr>
          <w:i/>
          <w:spacing w:val="4"/>
          <w:sz w:val="22"/>
          <w:szCs w:val="22"/>
        </w:rPr>
        <w:t xml:space="preserve"> </w:t>
      </w:r>
      <w:r w:rsidRPr="006407C7">
        <w:rPr>
          <w:spacing w:val="-2"/>
          <w:sz w:val="22"/>
          <w:szCs w:val="22"/>
        </w:rPr>
        <w:t>обеспечивает</w:t>
      </w:r>
      <w:r w:rsidRPr="006407C7">
        <w:rPr>
          <w:spacing w:val="42"/>
          <w:sz w:val="22"/>
          <w:szCs w:val="22"/>
        </w:rPr>
        <w:t xml:space="preserve"> </w:t>
      </w:r>
      <w:r w:rsidRPr="006407C7">
        <w:rPr>
          <w:sz w:val="22"/>
          <w:szCs w:val="22"/>
        </w:rPr>
        <w:t>непрерывность</w:t>
      </w:r>
      <w:r w:rsidRPr="006407C7">
        <w:rPr>
          <w:spacing w:val="41"/>
          <w:sz w:val="22"/>
          <w:szCs w:val="22"/>
        </w:rPr>
        <w:t xml:space="preserve"> </w:t>
      </w:r>
      <w:r w:rsidRPr="006407C7">
        <w:rPr>
          <w:spacing w:val="-2"/>
          <w:sz w:val="22"/>
          <w:szCs w:val="22"/>
        </w:rPr>
        <w:t>специального</w:t>
      </w:r>
      <w:r w:rsidRPr="006407C7">
        <w:rPr>
          <w:spacing w:val="43"/>
          <w:sz w:val="22"/>
          <w:szCs w:val="22"/>
        </w:rPr>
        <w:t xml:space="preserve"> </w:t>
      </w:r>
      <w:r w:rsidRPr="006407C7">
        <w:rPr>
          <w:spacing w:val="-1"/>
          <w:sz w:val="22"/>
          <w:szCs w:val="22"/>
        </w:rPr>
        <w:t>с</w:t>
      </w:r>
      <w:proofErr w:type="gramStart"/>
      <w:r w:rsidRPr="006407C7">
        <w:rPr>
          <w:spacing w:val="-1"/>
          <w:sz w:val="22"/>
          <w:szCs w:val="22"/>
        </w:rPr>
        <w:t>о-</w:t>
      </w:r>
      <w:proofErr w:type="gramEnd"/>
      <w:r w:rsidRPr="006407C7">
        <w:rPr>
          <w:spacing w:val="49"/>
          <w:sz w:val="22"/>
          <w:szCs w:val="22"/>
        </w:rPr>
        <w:t xml:space="preserve"> </w:t>
      </w:r>
      <w:r w:rsidRPr="006407C7">
        <w:rPr>
          <w:spacing w:val="-2"/>
          <w:sz w:val="22"/>
          <w:szCs w:val="22"/>
        </w:rPr>
        <w:t>провождения</w:t>
      </w:r>
      <w:r w:rsidRPr="006407C7">
        <w:rPr>
          <w:spacing w:val="9"/>
          <w:sz w:val="22"/>
          <w:szCs w:val="22"/>
        </w:rPr>
        <w:t xml:space="preserve"> </w:t>
      </w:r>
      <w:r w:rsidRPr="006407C7">
        <w:rPr>
          <w:spacing w:val="-1"/>
          <w:sz w:val="22"/>
          <w:szCs w:val="22"/>
        </w:rPr>
        <w:t>детей</w:t>
      </w:r>
      <w:r w:rsidRPr="006407C7">
        <w:rPr>
          <w:spacing w:val="7"/>
          <w:sz w:val="22"/>
          <w:szCs w:val="22"/>
        </w:rPr>
        <w:t xml:space="preserve"> </w:t>
      </w:r>
      <w:r w:rsidRPr="006407C7">
        <w:rPr>
          <w:sz w:val="22"/>
          <w:szCs w:val="22"/>
        </w:rPr>
        <w:t>с</w:t>
      </w:r>
      <w:r w:rsidRPr="006407C7">
        <w:rPr>
          <w:spacing w:val="8"/>
          <w:sz w:val="22"/>
          <w:szCs w:val="22"/>
        </w:rPr>
        <w:t xml:space="preserve"> </w:t>
      </w:r>
      <w:r w:rsidRPr="006407C7">
        <w:rPr>
          <w:spacing w:val="-1"/>
          <w:sz w:val="22"/>
          <w:szCs w:val="22"/>
        </w:rPr>
        <w:t>ограниченными</w:t>
      </w:r>
      <w:r w:rsidRPr="006407C7">
        <w:rPr>
          <w:spacing w:val="9"/>
          <w:sz w:val="22"/>
          <w:szCs w:val="22"/>
        </w:rPr>
        <w:t xml:space="preserve"> </w:t>
      </w:r>
      <w:r w:rsidRPr="006407C7">
        <w:rPr>
          <w:spacing w:val="-2"/>
          <w:sz w:val="22"/>
          <w:szCs w:val="22"/>
        </w:rPr>
        <w:t>возможностями</w:t>
      </w:r>
      <w:r w:rsidRPr="006407C7">
        <w:rPr>
          <w:spacing w:val="9"/>
          <w:sz w:val="22"/>
          <w:szCs w:val="22"/>
        </w:rPr>
        <w:t xml:space="preserve"> </w:t>
      </w:r>
      <w:r w:rsidRPr="006407C7">
        <w:rPr>
          <w:spacing w:val="-2"/>
          <w:sz w:val="22"/>
          <w:szCs w:val="22"/>
        </w:rPr>
        <w:t>здоровья</w:t>
      </w:r>
      <w:r w:rsidRPr="006407C7">
        <w:rPr>
          <w:spacing w:val="9"/>
          <w:sz w:val="22"/>
          <w:szCs w:val="22"/>
        </w:rPr>
        <w:t xml:space="preserve"> </w:t>
      </w:r>
      <w:r w:rsidRPr="006407C7">
        <w:rPr>
          <w:sz w:val="22"/>
          <w:szCs w:val="22"/>
        </w:rPr>
        <w:t>и</w:t>
      </w:r>
      <w:r w:rsidRPr="006407C7">
        <w:rPr>
          <w:spacing w:val="9"/>
          <w:sz w:val="22"/>
          <w:szCs w:val="22"/>
        </w:rPr>
        <w:t xml:space="preserve"> </w:t>
      </w:r>
      <w:r w:rsidRPr="006407C7">
        <w:rPr>
          <w:sz w:val="22"/>
          <w:szCs w:val="22"/>
        </w:rPr>
        <w:t>их</w:t>
      </w:r>
      <w:r w:rsidRPr="006407C7">
        <w:rPr>
          <w:spacing w:val="9"/>
          <w:sz w:val="22"/>
          <w:szCs w:val="22"/>
        </w:rPr>
        <w:t xml:space="preserve"> </w:t>
      </w:r>
      <w:r w:rsidRPr="006407C7">
        <w:rPr>
          <w:spacing w:val="-1"/>
          <w:sz w:val="22"/>
          <w:szCs w:val="22"/>
        </w:rPr>
        <w:t>семей</w:t>
      </w:r>
      <w:r w:rsidRPr="006407C7">
        <w:rPr>
          <w:spacing w:val="9"/>
          <w:sz w:val="22"/>
          <w:szCs w:val="22"/>
        </w:rPr>
        <w:t xml:space="preserve"> </w:t>
      </w:r>
      <w:r w:rsidRPr="006407C7">
        <w:rPr>
          <w:sz w:val="22"/>
          <w:szCs w:val="22"/>
        </w:rPr>
        <w:t>по</w:t>
      </w:r>
      <w:r w:rsidRPr="006407C7">
        <w:rPr>
          <w:spacing w:val="39"/>
          <w:sz w:val="22"/>
          <w:szCs w:val="22"/>
        </w:rPr>
        <w:t xml:space="preserve"> </w:t>
      </w:r>
      <w:r w:rsidRPr="006407C7">
        <w:rPr>
          <w:sz w:val="22"/>
          <w:szCs w:val="22"/>
        </w:rPr>
        <w:t>вопросам</w:t>
      </w:r>
      <w:r w:rsidRPr="006407C7">
        <w:rPr>
          <w:spacing w:val="23"/>
          <w:sz w:val="22"/>
          <w:szCs w:val="22"/>
        </w:rPr>
        <w:t xml:space="preserve"> </w:t>
      </w:r>
      <w:r w:rsidRPr="006407C7">
        <w:rPr>
          <w:spacing w:val="-1"/>
          <w:sz w:val="22"/>
          <w:szCs w:val="22"/>
        </w:rPr>
        <w:t>реализации</w:t>
      </w:r>
      <w:r w:rsidRPr="006407C7">
        <w:rPr>
          <w:spacing w:val="23"/>
          <w:sz w:val="22"/>
          <w:szCs w:val="22"/>
        </w:rPr>
        <w:t xml:space="preserve"> </w:t>
      </w:r>
      <w:r w:rsidRPr="006407C7">
        <w:rPr>
          <w:spacing w:val="-2"/>
          <w:sz w:val="22"/>
          <w:szCs w:val="22"/>
        </w:rPr>
        <w:t>дифференцированных</w:t>
      </w:r>
      <w:r w:rsidRPr="006407C7">
        <w:rPr>
          <w:spacing w:val="24"/>
          <w:sz w:val="22"/>
          <w:szCs w:val="22"/>
        </w:rPr>
        <w:t xml:space="preserve"> </w:t>
      </w:r>
      <w:r w:rsidRPr="006407C7">
        <w:rPr>
          <w:spacing w:val="-2"/>
          <w:sz w:val="22"/>
          <w:szCs w:val="22"/>
        </w:rPr>
        <w:t>психолого-педагогических</w:t>
      </w:r>
      <w:r w:rsidRPr="006407C7">
        <w:rPr>
          <w:spacing w:val="24"/>
          <w:sz w:val="22"/>
          <w:szCs w:val="22"/>
        </w:rPr>
        <w:t xml:space="preserve"> </w:t>
      </w:r>
      <w:r w:rsidRPr="006407C7">
        <w:rPr>
          <w:spacing w:val="-1"/>
          <w:sz w:val="22"/>
          <w:szCs w:val="22"/>
        </w:rPr>
        <w:t>усло</w:t>
      </w:r>
      <w:r w:rsidRPr="006407C7">
        <w:rPr>
          <w:sz w:val="22"/>
          <w:szCs w:val="22"/>
        </w:rPr>
        <w:t>вий</w:t>
      </w:r>
      <w:r w:rsidRPr="006407C7">
        <w:rPr>
          <w:spacing w:val="20"/>
          <w:sz w:val="22"/>
          <w:szCs w:val="22"/>
        </w:rPr>
        <w:t xml:space="preserve"> </w:t>
      </w:r>
      <w:r w:rsidRPr="006407C7">
        <w:rPr>
          <w:spacing w:val="-2"/>
          <w:sz w:val="22"/>
          <w:szCs w:val="22"/>
        </w:rPr>
        <w:t>обучения,</w:t>
      </w:r>
      <w:r w:rsidRPr="006407C7">
        <w:rPr>
          <w:spacing w:val="18"/>
          <w:sz w:val="22"/>
          <w:szCs w:val="22"/>
        </w:rPr>
        <w:t xml:space="preserve"> </w:t>
      </w:r>
      <w:r w:rsidRPr="006407C7">
        <w:rPr>
          <w:spacing w:val="-1"/>
          <w:sz w:val="22"/>
          <w:szCs w:val="22"/>
        </w:rPr>
        <w:t>воспитания,</w:t>
      </w:r>
      <w:r w:rsidRPr="006407C7">
        <w:rPr>
          <w:spacing w:val="18"/>
          <w:sz w:val="22"/>
          <w:szCs w:val="22"/>
        </w:rPr>
        <w:t xml:space="preserve"> </w:t>
      </w:r>
      <w:r w:rsidRPr="006407C7">
        <w:rPr>
          <w:spacing w:val="-3"/>
          <w:sz w:val="22"/>
          <w:szCs w:val="22"/>
        </w:rPr>
        <w:t>коррекции,</w:t>
      </w:r>
      <w:r w:rsidRPr="006407C7">
        <w:rPr>
          <w:spacing w:val="17"/>
          <w:sz w:val="22"/>
          <w:szCs w:val="22"/>
        </w:rPr>
        <w:t xml:space="preserve"> </w:t>
      </w:r>
      <w:r w:rsidRPr="006407C7">
        <w:rPr>
          <w:spacing w:val="-1"/>
          <w:sz w:val="22"/>
          <w:szCs w:val="22"/>
        </w:rPr>
        <w:t>развития</w:t>
      </w:r>
      <w:r w:rsidRPr="006407C7">
        <w:rPr>
          <w:spacing w:val="19"/>
          <w:sz w:val="22"/>
          <w:szCs w:val="22"/>
        </w:rPr>
        <w:t xml:space="preserve"> </w:t>
      </w:r>
      <w:r w:rsidRPr="006407C7">
        <w:rPr>
          <w:sz w:val="22"/>
          <w:szCs w:val="22"/>
        </w:rPr>
        <w:t>и</w:t>
      </w:r>
      <w:r w:rsidRPr="006407C7">
        <w:rPr>
          <w:spacing w:val="19"/>
          <w:sz w:val="22"/>
          <w:szCs w:val="22"/>
        </w:rPr>
        <w:t xml:space="preserve"> </w:t>
      </w:r>
      <w:r w:rsidRPr="006407C7">
        <w:rPr>
          <w:spacing w:val="-1"/>
          <w:sz w:val="22"/>
          <w:szCs w:val="22"/>
        </w:rPr>
        <w:t>социализации</w:t>
      </w:r>
      <w:r w:rsidRPr="006407C7">
        <w:rPr>
          <w:spacing w:val="19"/>
          <w:sz w:val="22"/>
          <w:szCs w:val="22"/>
        </w:rPr>
        <w:t xml:space="preserve"> </w:t>
      </w:r>
      <w:r w:rsidRPr="006407C7">
        <w:rPr>
          <w:spacing w:val="-3"/>
          <w:sz w:val="22"/>
          <w:szCs w:val="22"/>
        </w:rPr>
        <w:t>обучающих</w:t>
      </w:r>
      <w:r w:rsidRPr="006407C7">
        <w:rPr>
          <w:sz w:val="22"/>
          <w:szCs w:val="22"/>
        </w:rPr>
        <w:t>ся.</w:t>
      </w:r>
    </w:p>
    <w:p w:rsidR="003B4ED9" w:rsidRPr="006407C7" w:rsidRDefault="003B4ED9" w:rsidP="003B4ED9">
      <w:pPr>
        <w:spacing w:line="240" w:lineRule="auto"/>
        <w:ind w:left="821" w:right="120"/>
        <w:rPr>
          <w:rFonts w:ascii="Times New Roman" w:hAnsi="Times New Roman"/>
        </w:rPr>
      </w:pPr>
      <w:r w:rsidRPr="006407C7">
        <w:rPr>
          <w:rFonts w:ascii="Times New Roman" w:hAnsi="Times New Roman"/>
          <w:spacing w:val="-3"/>
        </w:rPr>
        <w:t>Консультативная</w:t>
      </w:r>
      <w:r w:rsidRPr="006407C7">
        <w:rPr>
          <w:rFonts w:ascii="Times New Roman" w:hAnsi="Times New Roman"/>
          <w:spacing w:val="-1"/>
        </w:rPr>
        <w:t xml:space="preserve"> работа</w:t>
      </w:r>
      <w:r w:rsidRPr="006407C7">
        <w:rPr>
          <w:rFonts w:ascii="Times New Roman" w:hAnsi="Times New Roman"/>
          <w:spacing w:val="-3"/>
        </w:rPr>
        <w:t xml:space="preserve"> </w:t>
      </w:r>
      <w:r w:rsidRPr="006407C7">
        <w:rPr>
          <w:rFonts w:ascii="Times New Roman" w:hAnsi="Times New Roman"/>
          <w:spacing w:val="-2"/>
        </w:rPr>
        <w:t>включает:</w:t>
      </w:r>
    </w:p>
    <w:p w:rsidR="003B4ED9" w:rsidRPr="006407C7" w:rsidRDefault="00021BD2" w:rsidP="00021BD2">
      <w:pPr>
        <w:pStyle w:val="a8"/>
        <w:widowControl w:val="0"/>
        <w:tabs>
          <w:tab w:val="left" w:pos="1173"/>
        </w:tabs>
        <w:spacing w:after="0"/>
        <w:ind w:right="110"/>
        <w:jc w:val="both"/>
        <w:rPr>
          <w:sz w:val="22"/>
          <w:szCs w:val="22"/>
        </w:rPr>
      </w:pPr>
      <w:r w:rsidRPr="006407C7">
        <w:rPr>
          <w:spacing w:val="-1"/>
          <w:sz w:val="22"/>
          <w:szCs w:val="22"/>
        </w:rPr>
        <w:t xml:space="preserve">- </w:t>
      </w:r>
      <w:r w:rsidR="003B4ED9" w:rsidRPr="006407C7">
        <w:rPr>
          <w:spacing w:val="-1"/>
          <w:sz w:val="22"/>
          <w:szCs w:val="22"/>
        </w:rPr>
        <w:t>психолого-педагогическое</w:t>
      </w:r>
      <w:r w:rsidR="003B4ED9" w:rsidRPr="006407C7">
        <w:rPr>
          <w:spacing w:val="8"/>
          <w:sz w:val="22"/>
          <w:szCs w:val="22"/>
        </w:rPr>
        <w:t xml:space="preserve"> </w:t>
      </w:r>
      <w:r w:rsidR="003B4ED9" w:rsidRPr="006407C7">
        <w:rPr>
          <w:spacing w:val="-1"/>
          <w:sz w:val="22"/>
          <w:szCs w:val="22"/>
        </w:rPr>
        <w:t>консультирование</w:t>
      </w:r>
      <w:r w:rsidR="003B4ED9" w:rsidRPr="006407C7">
        <w:rPr>
          <w:spacing w:val="8"/>
          <w:sz w:val="22"/>
          <w:szCs w:val="22"/>
        </w:rPr>
        <w:t xml:space="preserve"> </w:t>
      </w:r>
      <w:r w:rsidR="003B4ED9" w:rsidRPr="006407C7">
        <w:rPr>
          <w:spacing w:val="-1"/>
          <w:sz w:val="22"/>
          <w:szCs w:val="22"/>
        </w:rPr>
        <w:t>педагогов</w:t>
      </w:r>
      <w:r w:rsidR="003B4ED9" w:rsidRPr="006407C7">
        <w:rPr>
          <w:spacing w:val="8"/>
          <w:sz w:val="22"/>
          <w:szCs w:val="22"/>
        </w:rPr>
        <w:t xml:space="preserve"> </w:t>
      </w:r>
      <w:r w:rsidR="003B4ED9" w:rsidRPr="006407C7">
        <w:rPr>
          <w:sz w:val="22"/>
          <w:szCs w:val="22"/>
        </w:rPr>
        <w:t>по</w:t>
      </w:r>
      <w:r w:rsidR="003B4ED9" w:rsidRPr="006407C7">
        <w:rPr>
          <w:spacing w:val="9"/>
          <w:sz w:val="22"/>
          <w:szCs w:val="22"/>
        </w:rPr>
        <w:t xml:space="preserve"> </w:t>
      </w:r>
      <w:r w:rsidR="003B4ED9" w:rsidRPr="006407C7">
        <w:rPr>
          <w:spacing w:val="-1"/>
          <w:sz w:val="22"/>
          <w:szCs w:val="22"/>
        </w:rPr>
        <w:t>решению</w:t>
      </w:r>
      <w:r w:rsidR="003B4ED9" w:rsidRPr="006407C7">
        <w:rPr>
          <w:spacing w:val="33"/>
          <w:sz w:val="22"/>
          <w:szCs w:val="22"/>
        </w:rPr>
        <w:t xml:space="preserve"> </w:t>
      </w:r>
      <w:r w:rsidR="003B4ED9" w:rsidRPr="006407C7">
        <w:rPr>
          <w:spacing w:val="-1"/>
          <w:sz w:val="22"/>
          <w:szCs w:val="22"/>
        </w:rPr>
        <w:t>проблем</w:t>
      </w:r>
      <w:r w:rsidR="003B4ED9" w:rsidRPr="006407C7">
        <w:rPr>
          <w:spacing w:val="66"/>
          <w:sz w:val="22"/>
          <w:szCs w:val="22"/>
        </w:rPr>
        <w:t xml:space="preserve"> </w:t>
      </w:r>
      <w:r w:rsidR="003B4ED9" w:rsidRPr="006407C7">
        <w:rPr>
          <w:sz w:val="22"/>
          <w:szCs w:val="22"/>
        </w:rPr>
        <w:t>в</w:t>
      </w:r>
      <w:r w:rsidR="003B4ED9" w:rsidRPr="006407C7">
        <w:rPr>
          <w:spacing w:val="63"/>
          <w:sz w:val="22"/>
          <w:szCs w:val="22"/>
        </w:rPr>
        <w:t xml:space="preserve"> </w:t>
      </w:r>
      <w:r w:rsidR="003B4ED9" w:rsidRPr="006407C7">
        <w:rPr>
          <w:spacing w:val="-1"/>
          <w:sz w:val="22"/>
          <w:szCs w:val="22"/>
        </w:rPr>
        <w:t>развитии</w:t>
      </w:r>
      <w:r w:rsidR="003B4ED9" w:rsidRPr="006407C7">
        <w:rPr>
          <w:spacing w:val="67"/>
          <w:sz w:val="22"/>
          <w:szCs w:val="22"/>
        </w:rPr>
        <w:t xml:space="preserve"> </w:t>
      </w:r>
      <w:r w:rsidR="003B4ED9" w:rsidRPr="006407C7">
        <w:rPr>
          <w:sz w:val="22"/>
          <w:szCs w:val="22"/>
        </w:rPr>
        <w:t>и</w:t>
      </w:r>
      <w:r w:rsidR="003B4ED9" w:rsidRPr="006407C7">
        <w:rPr>
          <w:spacing w:val="65"/>
          <w:sz w:val="22"/>
          <w:szCs w:val="22"/>
        </w:rPr>
        <w:t xml:space="preserve"> </w:t>
      </w:r>
      <w:r w:rsidR="003B4ED9" w:rsidRPr="006407C7">
        <w:rPr>
          <w:spacing w:val="-1"/>
          <w:sz w:val="22"/>
          <w:szCs w:val="22"/>
        </w:rPr>
        <w:t>обучении,</w:t>
      </w:r>
      <w:r w:rsidR="003B4ED9" w:rsidRPr="006407C7">
        <w:rPr>
          <w:spacing w:val="63"/>
          <w:sz w:val="22"/>
          <w:szCs w:val="22"/>
        </w:rPr>
        <w:t xml:space="preserve"> </w:t>
      </w:r>
      <w:r w:rsidR="003B4ED9" w:rsidRPr="006407C7">
        <w:rPr>
          <w:spacing w:val="-1"/>
          <w:sz w:val="22"/>
          <w:szCs w:val="22"/>
        </w:rPr>
        <w:t>поведении</w:t>
      </w:r>
      <w:r w:rsidR="003B4ED9" w:rsidRPr="006407C7">
        <w:rPr>
          <w:spacing w:val="64"/>
          <w:sz w:val="22"/>
          <w:szCs w:val="22"/>
        </w:rPr>
        <w:t xml:space="preserve"> </w:t>
      </w:r>
      <w:r w:rsidR="003B4ED9" w:rsidRPr="006407C7">
        <w:rPr>
          <w:sz w:val="22"/>
          <w:szCs w:val="22"/>
        </w:rPr>
        <w:t>и</w:t>
      </w:r>
      <w:r w:rsidR="003B4ED9" w:rsidRPr="006407C7">
        <w:rPr>
          <w:spacing w:val="67"/>
          <w:sz w:val="22"/>
          <w:szCs w:val="22"/>
        </w:rPr>
        <w:t xml:space="preserve"> </w:t>
      </w:r>
      <w:r w:rsidR="003B4ED9" w:rsidRPr="006407C7">
        <w:rPr>
          <w:spacing w:val="-1"/>
          <w:sz w:val="22"/>
          <w:szCs w:val="22"/>
        </w:rPr>
        <w:t>межличностном</w:t>
      </w:r>
      <w:r w:rsidR="003B4ED9" w:rsidRPr="006407C7">
        <w:rPr>
          <w:spacing w:val="63"/>
          <w:sz w:val="22"/>
          <w:szCs w:val="22"/>
        </w:rPr>
        <w:t xml:space="preserve"> </w:t>
      </w:r>
      <w:r w:rsidR="003B4ED9" w:rsidRPr="006407C7">
        <w:rPr>
          <w:spacing w:val="-1"/>
          <w:sz w:val="22"/>
          <w:szCs w:val="22"/>
        </w:rPr>
        <w:t>взаимодей</w:t>
      </w:r>
      <w:r w:rsidR="003B4ED9" w:rsidRPr="006407C7">
        <w:rPr>
          <w:sz w:val="22"/>
          <w:szCs w:val="22"/>
        </w:rPr>
        <w:t>ствии</w:t>
      </w:r>
      <w:r w:rsidR="003B4ED9" w:rsidRPr="006407C7">
        <w:rPr>
          <w:spacing w:val="1"/>
          <w:sz w:val="22"/>
          <w:szCs w:val="22"/>
        </w:rPr>
        <w:t xml:space="preserve"> </w:t>
      </w:r>
      <w:r w:rsidR="003B4ED9" w:rsidRPr="006407C7">
        <w:rPr>
          <w:spacing w:val="-2"/>
          <w:sz w:val="22"/>
          <w:szCs w:val="22"/>
        </w:rPr>
        <w:t>конкретных</w:t>
      </w:r>
      <w:r w:rsidR="003B4ED9" w:rsidRPr="006407C7">
        <w:rPr>
          <w:spacing w:val="1"/>
          <w:sz w:val="22"/>
          <w:szCs w:val="22"/>
        </w:rPr>
        <w:t xml:space="preserve"> </w:t>
      </w:r>
      <w:r w:rsidR="003B4ED9" w:rsidRPr="006407C7">
        <w:rPr>
          <w:spacing w:val="-1"/>
          <w:sz w:val="22"/>
          <w:szCs w:val="22"/>
        </w:rPr>
        <w:t>учащихся,</w:t>
      </w:r>
    </w:p>
    <w:p w:rsidR="003B4ED9" w:rsidRPr="006407C7" w:rsidRDefault="00021BD2" w:rsidP="00021BD2">
      <w:pPr>
        <w:pStyle w:val="a8"/>
        <w:widowControl w:val="0"/>
        <w:tabs>
          <w:tab w:val="left" w:pos="1173"/>
        </w:tabs>
        <w:spacing w:after="0"/>
        <w:ind w:right="112"/>
        <w:jc w:val="both"/>
        <w:rPr>
          <w:sz w:val="22"/>
          <w:szCs w:val="22"/>
        </w:rPr>
      </w:pPr>
      <w:r w:rsidRPr="006407C7">
        <w:rPr>
          <w:spacing w:val="-4"/>
          <w:sz w:val="22"/>
          <w:szCs w:val="22"/>
        </w:rPr>
        <w:t xml:space="preserve">- </w:t>
      </w:r>
      <w:r w:rsidR="003B4ED9" w:rsidRPr="006407C7">
        <w:rPr>
          <w:spacing w:val="-4"/>
          <w:sz w:val="22"/>
          <w:szCs w:val="22"/>
        </w:rPr>
        <w:t>консультативную</w:t>
      </w:r>
      <w:r w:rsidR="003B4ED9" w:rsidRPr="006407C7">
        <w:rPr>
          <w:spacing w:val="10"/>
          <w:sz w:val="22"/>
          <w:szCs w:val="22"/>
        </w:rPr>
        <w:t xml:space="preserve"> </w:t>
      </w:r>
      <w:r w:rsidR="003B4ED9" w:rsidRPr="006407C7">
        <w:rPr>
          <w:spacing w:val="-1"/>
          <w:sz w:val="22"/>
          <w:szCs w:val="22"/>
        </w:rPr>
        <w:t>помощь</w:t>
      </w:r>
      <w:r w:rsidR="003B4ED9" w:rsidRPr="006407C7">
        <w:rPr>
          <w:spacing w:val="7"/>
          <w:sz w:val="22"/>
          <w:szCs w:val="22"/>
        </w:rPr>
        <w:t xml:space="preserve"> </w:t>
      </w:r>
      <w:r w:rsidR="003B4ED9" w:rsidRPr="006407C7">
        <w:rPr>
          <w:sz w:val="22"/>
          <w:szCs w:val="22"/>
        </w:rPr>
        <w:t>семье</w:t>
      </w:r>
      <w:r w:rsidR="003B4ED9" w:rsidRPr="006407C7">
        <w:rPr>
          <w:spacing w:val="8"/>
          <w:sz w:val="22"/>
          <w:szCs w:val="22"/>
        </w:rPr>
        <w:t xml:space="preserve"> </w:t>
      </w:r>
      <w:r w:rsidR="003B4ED9" w:rsidRPr="006407C7">
        <w:rPr>
          <w:sz w:val="22"/>
          <w:szCs w:val="22"/>
        </w:rPr>
        <w:t>в</w:t>
      </w:r>
      <w:r w:rsidR="003B4ED9" w:rsidRPr="006407C7">
        <w:rPr>
          <w:spacing w:val="8"/>
          <w:sz w:val="22"/>
          <w:szCs w:val="22"/>
        </w:rPr>
        <w:t xml:space="preserve"> </w:t>
      </w:r>
      <w:r w:rsidR="003B4ED9" w:rsidRPr="006407C7">
        <w:rPr>
          <w:sz w:val="22"/>
          <w:szCs w:val="22"/>
        </w:rPr>
        <w:t>вопросах</w:t>
      </w:r>
      <w:r w:rsidR="003B4ED9" w:rsidRPr="006407C7">
        <w:rPr>
          <w:spacing w:val="9"/>
          <w:sz w:val="22"/>
          <w:szCs w:val="22"/>
        </w:rPr>
        <w:t xml:space="preserve"> </w:t>
      </w:r>
      <w:r w:rsidR="003B4ED9" w:rsidRPr="006407C7">
        <w:rPr>
          <w:spacing w:val="-1"/>
          <w:sz w:val="22"/>
          <w:szCs w:val="22"/>
        </w:rPr>
        <w:t>решения</w:t>
      </w:r>
      <w:r w:rsidR="003B4ED9" w:rsidRPr="006407C7">
        <w:rPr>
          <w:spacing w:val="9"/>
          <w:sz w:val="22"/>
          <w:szCs w:val="22"/>
        </w:rPr>
        <w:t xml:space="preserve"> </w:t>
      </w:r>
      <w:r w:rsidR="003B4ED9" w:rsidRPr="006407C7">
        <w:rPr>
          <w:spacing w:val="-3"/>
          <w:sz w:val="22"/>
          <w:szCs w:val="22"/>
        </w:rPr>
        <w:t>конкретных</w:t>
      </w:r>
      <w:r w:rsidR="003B4ED9" w:rsidRPr="006407C7">
        <w:rPr>
          <w:spacing w:val="9"/>
          <w:sz w:val="22"/>
          <w:szCs w:val="22"/>
        </w:rPr>
        <w:t xml:space="preserve"> </w:t>
      </w:r>
      <w:r w:rsidR="003B4ED9" w:rsidRPr="006407C7">
        <w:rPr>
          <w:spacing w:val="-1"/>
          <w:sz w:val="22"/>
          <w:szCs w:val="22"/>
        </w:rPr>
        <w:t>во</w:t>
      </w:r>
      <w:r w:rsidR="003B4ED9" w:rsidRPr="006407C7">
        <w:rPr>
          <w:sz w:val="22"/>
          <w:szCs w:val="22"/>
        </w:rPr>
        <w:t>просов</w:t>
      </w:r>
      <w:r w:rsidR="003B4ED9" w:rsidRPr="006407C7">
        <w:rPr>
          <w:spacing w:val="17"/>
          <w:sz w:val="22"/>
          <w:szCs w:val="22"/>
        </w:rPr>
        <w:t xml:space="preserve"> </w:t>
      </w:r>
      <w:r w:rsidR="003B4ED9" w:rsidRPr="006407C7">
        <w:rPr>
          <w:spacing w:val="-1"/>
          <w:sz w:val="22"/>
          <w:szCs w:val="22"/>
        </w:rPr>
        <w:t>воспитания</w:t>
      </w:r>
      <w:r w:rsidR="003B4ED9" w:rsidRPr="006407C7">
        <w:rPr>
          <w:spacing w:val="16"/>
          <w:sz w:val="22"/>
          <w:szCs w:val="22"/>
        </w:rPr>
        <w:t xml:space="preserve"> </w:t>
      </w:r>
      <w:r w:rsidR="003B4ED9" w:rsidRPr="006407C7">
        <w:rPr>
          <w:sz w:val="22"/>
          <w:szCs w:val="22"/>
        </w:rPr>
        <w:t>и</w:t>
      </w:r>
      <w:r w:rsidR="003B4ED9" w:rsidRPr="006407C7">
        <w:rPr>
          <w:spacing w:val="19"/>
          <w:sz w:val="22"/>
          <w:szCs w:val="22"/>
        </w:rPr>
        <w:t xml:space="preserve"> </w:t>
      </w:r>
      <w:r w:rsidR="003B4ED9" w:rsidRPr="006407C7">
        <w:rPr>
          <w:spacing w:val="-2"/>
          <w:sz w:val="22"/>
          <w:szCs w:val="22"/>
        </w:rPr>
        <w:t>оказания</w:t>
      </w:r>
      <w:r w:rsidR="003B4ED9" w:rsidRPr="006407C7">
        <w:rPr>
          <w:spacing w:val="19"/>
          <w:sz w:val="22"/>
          <w:szCs w:val="22"/>
        </w:rPr>
        <w:t xml:space="preserve"> </w:t>
      </w:r>
      <w:r w:rsidR="003B4ED9" w:rsidRPr="006407C7">
        <w:rPr>
          <w:spacing w:val="-3"/>
          <w:sz w:val="22"/>
          <w:szCs w:val="22"/>
        </w:rPr>
        <w:t>возможной</w:t>
      </w:r>
      <w:r w:rsidR="003B4ED9" w:rsidRPr="006407C7">
        <w:rPr>
          <w:spacing w:val="16"/>
          <w:sz w:val="22"/>
          <w:szCs w:val="22"/>
        </w:rPr>
        <w:t xml:space="preserve"> </w:t>
      </w:r>
      <w:r w:rsidR="003B4ED9" w:rsidRPr="006407C7">
        <w:rPr>
          <w:spacing w:val="-2"/>
          <w:sz w:val="22"/>
          <w:szCs w:val="22"/>
        </w:rPr>
        <w:t>помощи</w:t>
      </w:r>
      <w:r w:rsidR="003B4ED9" w:rsidRPr="006407C7">
        <w:rPr>
          <w:spacing w:val="16"/>
          <w:sz w:val="22"/>
          <w:szCs w:val="22"/>
        </w:rPr>
        <w:t xml:space="preserve"> </w:t>
      </w:r>
      <w:r w:rsidR="003B4ED9" w:rsidRPr="006407C7">
        <w:rPr>
          <w:spacing w:val="-2"/>
          <w:sz w:val="22"/>
          <w:szCs w:val="22"/>
        </w:rPr>
        <w:t>ребёнку</w:t>
      </w:r>
      <w:r w:rsidR="003B4ED9" w:rsidRPr="006407C7">
        <w:rPr>
          <w:spacing w:val="14"/>
          <w:sz w:val="22"/>
          <w:szCs w:val="22"/>
        </w:rPr>
        <w:t xml:space="preserve"> </w:t>
      </w:r>
      <w:r w:rsidR="003B4ED9" w:rsidRPr="006407C7">
        <w:rPr>
          <w:sz w:val="22"/>
          <w:szCs w:val="22"/>
        </w:rPr>
        <w:t>в</w:t>
      </w:r>
      <w:r w:rsidR="003B4ED9" w:rsidRPr="006407C7">
        <w:rPr>
          <w:spacing w:val="17"/>
          <w:sz w:val="22"/>
          <w:szCs w:val="22"/>
        </w:rPr>
        <w:t xml:space="preserve"> </w:t>
      </w:r>
      <w:r w:rsidR="003B4ED9" w:rsidRPr="006407C7">
        <w:rPr>
          <w:sz w:val="22"/>
          <w:szCs w:val="22"/>
        </w:rPr>
        <w:t>освоении</w:t>
      </w:r>
      <w:r w:rsidR="003B4ED9" w:rsidRPr="006407C7">
        <w:rPr>
          <w:spacing w:val="19"/>
          <w:sz w:val="22"/>
          <w:szCs w:val="22"/>
        </w:rPr>
        <w:t xml:space="preserve"> </w:t>
      </w:r>
      <w:r w:rsidR="003B4ED9" w:rsidRPr="006407C7">
        <w:rPr>
          <w:spacing w:val="-1"/>
          <w:sz w:val="22"/>
          <w:szCs w:val="22"/>
        </w:rPr>
        <w:t>обра</w:t>
      </w:r>
      <w:r w:rsidR="003B4ED9" w:rsidRPr="006407C7">
        <w:rPr>
          <w:spacing w:val="-2"/>
          <w:sz w:val="22"/>
          <w:szCs w:val="22"/>
        </w:rPr>
        <w:t>зовательной</w:t>
      </w:r>
      <w:r w:rsidR="003B4ED9" w:rsidRPr="006407C7">
        <w:rPr>
          <w:sz w:val="22"/>
          <w:szCs w:val="22"/>
        </w:rPr>
        <w:t xml:space="preserve"> </w:t>
      </w:r>
      <w:r w:rsidR="003B4ED9" w:rsidRPr="006407C7">
        <w:rPr>
          <w:spacing w:val="-1"/>
          <w:sz w:val="22"/>
          <w:szCs w:val="22"/>
        </w:rPr>
        <w:t>программы.</w:t>
      </w:r>
    </w:p>
    <w:p w:rsidR="003B4ED9" w:rsidRPr="006407C7" w:rsidRDefault="003B4ED9" w:rsidP="003B4ED9">
      <w:pPr>
        <w:pStyle w:val="a8"/>
        <w:spacing w:after="0"/>
        <w:ind w:right="113" w:firstLine="719"/>
        <w:jc w:val="both"/>
        <w:rPr>
          <w:spacing w:val="-2"/>
          <w:sz w:val="22"/>
          <w:szCs w:val="22"/>
        </w:rPr>
      </w:pPr>
      <w:r w:rsidRPr="006407C7">
        <w:rPr>
          <w:sz w:val="22"/>
          <w:szCs w:val="22"/>
        </w:rPr>
        <w:t>В</w:t>
      </w:r>
      <w:r w:rsidRPr="006407C7">
        <w:rPr>
          <w:spacing w:val="1"/>
          <w:sz w:val="22"/>
          <w:szCs w:val="22"/>
        </w:rPr>
        <w:t xml:space="preserve"> </w:t>
      </w:r>
      <w:r w:rsidRPr="006407C7">
        <w:rPr>
          <w:sz w:val="22"/>
          <w:szCs w:val="22"/>
        </w:rPr>
        <w:t>процессе</w:t>
      </w:r>
      <w:r w:rsidRPr="006407C7">
        <w:rPr>
          <w:spacing w:val="1"/>
          <w:sz w:val="22"/>
          <w:szCs w:val="22"/>
        </w:rPr>
        <w:t xml:space="preserve"> </w:t>
      </w:r>
      <w:r w:rsidRPr="006407C7">
        <w:rPr>
          <w:spacing w:val="-4"/>
          <w:sz w:val="22"/>
          <w:szCs w:val="22"/>
        </w:rPr>
        <w:t>консультативной</w:t>
      </w:r>
      <w:r w:rsidRPr="006407C7">
        <w:rPr>
          <w:spacing w:val="2"/>
          <w:sz w:val="22"/>
          <w:szCs w:val="22"/>
        </w:rPr>
        <w:t xml:space="preserve"> </w:t>
      </w:r>
      <w:r w:rsidRPr="006407C7">
        <w:rPr>
          <w:spacing w:val="-2"/>
          <w:sz w:val="22"/>
          <w:szCs w:val="22"/>
        </w:rPr>
        <w:t>работы</w:t>
      </w:r>
      <w:r w:rsidRPr="006407C7">
        <w:rPr>
          <w:spacing w:val="2"/>
          <w:sz w:val="22"/>
          <w:szCs w:val="22"/>
        </w:rPr>
        <w:t xml:space="preserve"> </w:t>
      </w:r>
      <w:r w:rsidRPr="006407C7">
        <w:rPr>
          <w:spacing w:val="-2"/>
          <w:sz w:val="22"/>
          <w:szCs w:val="22"/>
        </w:rPr>
        <w:t>используются</w:t>
      </w:r>
      <w:r w:rsidRPr="006407C7">
        <w:rPr>
          <w:spacing w:val="2"/>
          <w:sz w:val="22"/>
          <w:szCs w:val="22"/>
        </w:rPr>
        <w:t xml:space="preserve"> </w:t>
      </w:r>
      <w:r w:rsidRPr="006407C7">
        <w:rPr>
          <w:spacing w:val="-1"/>
          <w:sz w:val="22"/>
          <w:szCs w:val="22"/>
        </w:rPr>
        <w:t>следующие</w:t>
      </w:r>
      <w:r w:rsidRPr="006407C7">
        <w:rPr>
          <w:spacing w:val="2"/>
          <w:sz w:val="22"/>
          <w:szCs w:val="22"/>
        </w:rPr>
        <w:t xml:space="preserve"> </w:t>
      </w:r>
      <w:r w:rsidRPr="006407C7">
        <w:rPr>
          <w:spacing w:val="-2"/>
          <w:sz w:val="22"/>
          <w:szCs w:val="22"/>
        </w:rPr>
        <w:t>формы</w:t>
      </w:r>
      <w:r w:rsidRPr="006407C7">
        <w:rPr>
          <w:spacing w:val="2"/>
          <w:sz w:val="22"/>
          <w:szCs w:val="22"/>
        </w:rPr>
        <w:t xml:space="preserve"> </w:t>
      </w:r>
      <w:r w:rsidRPr="006407C7">
        <w:rPr>
          <w:sz w:val="22"/>
          <w:szCs w:val="22"/>
        </w:rPr>
        <w:t>и</w:t>
      </w:r>
      <w:r w:rsidRPr="006407C7">
        <w:rPr>
          <w:spacing w:val="29"/>
          <w:sz w:val="22"/>
          <w:szCs w:val="22"/>
        </w:rPr>
        <w:t xml:space="preserve"> </w:t>
      </w:r>
      <w:r w:rsidRPr="006407C7">
        <w:rPr>
          <w:spacing w:val="-3"/>
          <w:sz w:val="22"/>
          <w:szCs w:val="22"/>
        </w:rPr>
        <w:t xml:space="preserve">методы </w:t>
      </w:r>
      <w:r w:rsidRPr="006407C7">
        <w:rPr>
          <w:spacing w:val="-2"/>
          <w:sz w:val="22"/>
          <w:szCs w:val="22"/>
        </w:rPr>
        <w:t>работы:</w:t>
      </w:r>
    </w:p>
    <w:p w:rsidR="003B4ED9" w:rsidRPr="006407C7" w:rsidRDefault="003B4ED9" w:rsidP="00021BD2">
      <w:pPr>
        <w:pStyle w:val="a8"/>
        <w:spacing w:after="0"/>
        <w:ind w:right="141"/>
        <w:rPr>
          <w:sz w:val="22"/>
          <w:szCs w:val="22"/>
        </w:rPr>
      </w:pPr>
      <w:r w:rsidRPr="006407C7">
        <w:rPr>
          <w:sz w:val="22"/>
          <w:szCs w:val="22"/>
        </w:rPr>
        <w:t>беседа,</w:t>
      </w:r>
      <w:r w:rsidRPr="006407C7">
        <w:rPr>
          <w:spacing w:val="-1"/>
          <w:sz w:val="22"/>
          <w:szCs w:val="22"/>
        </w:rPr>
        <w:t xml:space="preserve"> </w:t>
      </w:r>
      <w:r w:rsidRPr="006407C7">
        <w:rPr>
          <w:sz w:val="22"/>
          <w:szCs w:val="22"/>
        </w:rPr>
        <w:t>семинар,</w:t>
      </w:r>
      <w:r w:rsidRPr="006407C7">
        <w:rPr>
          <w:spacing w:val="-1"/>
          <w:sz w:val="22"/>
          <w:szCs w:val="22"/>
        </w:rPr>
        <w:t xml:space="preserve"> лекция,</w:t>
      </w:r>
      <w:r w:rsidRPr="006407C7">
        <w:rPr>
          <w:sz w:val="22"/>
          <w:szCs w:val="22"/>
        </w:rPr>
        <w:t xml:space="preserve"> </w:t>
      </w:r>
      <w:r w:rsidRPr="006407C7">
        <w:rPr>
          <w:spacing w:val="-4"/>
          <w:sz w:val="22"/>
          <w:szCs w:val="22"/>
        </w:rPr>
        <w:t>консультация,</w:t>
      </w:r>
      <w:r w:rsidRPr="006407C7">
        <w:rPr>
          <w:spacing w:val="29"/>
          <w:sz w:val="22"/>
          <w:szCs w:val="22"/>
        </w:rPr>
        <w:t xml:space="preserve"> </w:t>
      </w:r>
      <w:r w:rsidRPr="006407C7">
        <w:rPr>
          <w:spacing w:val="-2"/>
          <w:sz w:val="22"/>
          <w:szCs w:val="22"/>
        </w:rPr>
        <w:t>анкетирование</w:t>
      </w:r>
      <w:r w:rsidRPr="006407C7">
        <w:rPr>
          <w:sz w:val="22"/>
          <w:szCs w:val="22"/>
        </w:rPr>
        <w:t xml:space="preserve"> </w:t>
      </w:r>
      <w:r w:rsidRPr="006407C7">
        <w:rPr>
          <w:spacing w:val="-3"/>
          <w:sz w:val="22"/>
          <w:szCs w:val="22"/>
        </w:rPr>
        <w:t>педагогов,</w:t>
      </w:r>
      <w:r w:rsidR="00021BD2" w:rsidRPr="006407C7">
        <w:rPr>
          <w:spacing w:val="-4"/>
          <w:sz w:val="22"/>
          <w:szCs w:val="22"/>
        </w:rPr>
        <w:t xml:space="preserve"> </w:t>
      </w:r>
      <w:r w:rsidRPr="006407C7">
        <w:rPr>
          <w:spacing w:val="-2"/>
          <w:sz w:val="22"/>
          <w:szCs w:val="22"/>
        </w:rPr>
        <w:t>родителей,</w:t>
      </w:r>
    </w:p>
    <w:p w:rsidR="003B4ED9" w:rsidRPr="006407C7" w:rsidRDefault="003B4ED9" w:rsidP="00021BD2">
      <w:pPr>
        <w:pStyle w:val="a8"/>
        <w:spacing w:after="0"/>
        <w:ind w:right="111"/>
        <w:jc w:val="both"/>
        <w:rPr>
          <w:sz w:val="22"/>
          <w:szCs w:val="22"/>
        </w:rPr>
      </w:pPr>
      <w:r w:rsidRPr="006407C7">
        <w:rPr>
          <w:spacing w:val="-2"/>
          <w:sz w:val="22"/>
          <w:szCs w:val="22"/>
        </w:rPr>
        <w:lastRenderedPageBreak/>
        <w:t>разработка</w:t>
      </w:r>
      <w:r w:rsidRPr="006407C7">
        <w:rPr>
          <w:spacing w:val="47"/>
          <w:sz w:val="22"/>
          <w:szCs w:val="22"/>
        </w:rPr>
        <w:t xml:space="preserve"> </w:t>
      </w:r>
      <w:r w:rsidRPr="006407C7">
        <w:rPr>
          <w:spacing w:val="-2"/>
          <w:sz w:val="22"/>
          <w:szCs w:val="22"/>
        </w:rPr>
        <w:t>методических</w:t>
      </w:r>
      <w:r w:rsidRPr="006407C7">
        <w:rPr>
          <w:spacing w:val="48"/>
          <w:sz w:val="22"/>
          <w:szCs w:val="22"/>
        </w:rPr>
        <w:t xml:space="preserve"> </w:t>
      </w:r>
      <w:r w:rsidRPr="006407C7">
        <w:rPr>
          <w:spacing w:val="-2"/>
          <w:sz w:val="22"/>
          <w:szCs w:val="22"/>
        </w:rPr>
        <w:t>материалов</w:t>
      </w:r>
      <w:r w:rsidRPr="006407C7">
        <w:rPr>
          <w:spacing w:val="46"/>
          <w:sz w:val="22"/>
          <w:szCs w:val="22"/>
        </w:rPr>
        <w:t xml:space="preserve"> </w:t>
      </w:r>
      <w:r w:rsidRPr="006407C7">
        <w:rPr>
          <w:sz w:val="22"/>
          <w:szCs w:val="22"/>
        </w:rPr>
        <w:t>и</w:t>
      </w:r>
      <w:r w:rsidRPr="006407C7">
        <w:rPr>
          <w:spacing w:val="45"/>
          <w:sz w:val="22"/>
          <w:szCs w:val="22"/>
        </w:rPr>
        <w:t xml:space="preserve"> </w:t>
      </w:r>
      <w:r w:rsidRPr="006407C7">
        <w:rPr>
          <w:spacing w:val="-3"/>
          <w:sz w:val="22"/>
          <w:szCs w:val="22"/>
        </w:rPr>
        <w:t>рекомендаций</w:t>
      </w:r>
      <w:r w:rsidRPr="006407C7">
        <w:rPr>
          <w:spacing w:val="47"/>
          <w:sz w:val="22"/>
          <w:szCs w:val="22"/>
        </w:rPr>
        <w:t xml:space="preserve"> </w:t>
      </w:r>
      <w:r w:rsidRPr="006407C7">
        <w:rPr>
          <w:spacing w:val="-1"/>
          <w:sz w:val="22"/>
          <w:szCs w:val="22"/>
        </w:rPr>
        <w:t>учителю,</w:t>
      </w:r>
      <w:r w:rsidRPr="006407C7">
        <w:rPr>
          <w:spacing w:val="46"/>
          <w:sz w:val="22"/>
          <w:szCs w:val="22"/>
        </w:rPr>
        <w:t xml:space="preserve"> </w:t>
      </w:r>
      <w:r w:rsidRPr="006407C7">
        <w:rPr>
          <w:spacing w:val="-2"/>
          <w:sz w:val="22"/>
          <w:szCs w:val="22"/>
        </w:rPr>
        <w:t>роди</w:t>
      </w:r>
      <w:r w:rsidRPr="006407C7">
        <w:rPr>
          <w:spacing w:val="-1"/>
          <w:sz w:val="22"/>
          <w:szCs w:val="22"/>
        </w:rPr>
        <w:t>телям.</w:t>
      </w:r>
    </w:p>
    <w:p w:rsidR="003B4ED9" w:rsidRPr="006407C7" w:rsidRDefault="003B4ED9" w:rsidP="003B4ED9">
      <w:pPr>
        <w:pStyle w:val="a8"/>
        <w:spacing w:after="0"/>
        <w:ind w:right="108" w:firstLine="719"/>
        <w:jc w:val="both"/>
        <w:rPr>
          <w:sz w:val="22"/>
          <w:szCs w:val="22"/>
        </w:rPr>
      </w:pPr>
      <w:r w:rsidRPr="006407C7">
        <w:rPr>
          <w:spacing w:val="-2"/>
          <w:sz w:val="22"/>
          <w:szCs w:val="22"/>
        </w:rPr>
        <w:t>Психологическое</w:t>
      </w:r>
      <w:r w:rsidRPr="006407C7">
        <w:rPr>
          <w:spacing w:val="66"/>
          <w:sz w:val="22"/>
          <w:szCs w:val="22"/>
        </w:rPr>
        <w:t xml:space="preserve"> </w:t>
      </w:r>
      <w:r w:rsidRPr="006407C7">
        <w:rPr>
          <w:spacing w:val="-4"/>
          <w:sz w:val="22"/>
          <w:szCs w:val="22"/>
        </w:rPr>
        <w:t>консультирование</w:t>
      </w:r>
      <w:r w:rsidRPr="006407C7">
        <w:rPr>
          <w:spacing w:val="66"/>
          <w:sz w:val="22"/>
          <w:szCs w:val="22"/>
        </w:rPr>
        <w:t xml:space="preserve"> </w:t>
      </w:r>
      <w:r w:rsidRPr="006407C7">
        <w:rPr>
          <w:spacing w:val="-1"/>
          <w:sz w:val="22"/>
          <w:szCs w:val="22"/>
        </w:rPr>
        <w:t>основывается</w:t>
      </w:r>
      <w:r w:rsidRPr="006407C7">
        <w:rPr>
          <w:spacing w:val="69"/>
          <w:sz w:val="22"/>
          <w:szCs w:val="22"/>
        </w:rPr>
        <w:t xml:space="preserve"> </w:t>
      </w:r>
      <w:r w:rsidRPr="006407C7">
        <w:rPr>
          <w:spacing w:val="-1"/>
          <w:sz w:val="22"/>
          <w:szCs w:val="22"/>
        </w:rPr>
        <w:t>на</w:t>
      </w:r>
      <w:r w:rsidRPr="006407C7">
        <w:rPr>
          <w:spacing w:val="69"/>
          <w:sz w:val="22"/>
          <w:szCs w:val="22"/>
        </w:rPr>
        <w:t xml:space="preserve"> </w:t>
      </w:r>
      <w:r w:rsidRPr="006407C7">
        <w:rPr>
          <w:spacing w:val="-1"/>
          <w:sz w:val="22"/>
          <w:szCs w:val="22"/>
        </w:rPr>
        <w:t>принципах</w:t>
      </w:r>
      <w:r w:rsidRPr="006407C7">
        <w:rPr>
          <w:spacing w:val="69"/>
          <w:sz w:val="22"/>
          <w:szCs w:val="22"/>
        </w:rPr>
        <w:t xml:space="preserve"> </w:t>
      </w:r>
      <w:r w:rsidRPr="006407C7">
        <w:rPr>
          <w:spacing w:val="-2"/>
          <w:sz w:val="22"/>
          <w:szCs w:val="22"/>
        </w:rPr>
        <w:t>ано</w:t>
      </w:r>
      <w:r w:rsidRPr="006407C7">
        <w:rPr>
          <w:sz w:val="22"/>
          <w:szCs w:val="22"/>
        </w:rPr>
        <w:t>нимности,</w:t>
      </w:r>
      <w:r w:rsidRPr="006407C7">
        <w:rPr>
          <w:spacing w:val="54"/>
          <w:sz w:val="22"/>
          <w:szCs w:val="22"/>
        </w:rPr>
        <w:t xml:space="preserve"> </w:t>
      </w:r>
      <w:r w:rsidRPr="006407C7">
        <w:rPr>
          <w:spacing w:val="-3"/>
          <w:sz w:val="22"/>
          <w:szCs w:val="22"/>
        </w:rPr>
        <w:t>доброжелательного</w:t>
      </w:r>
      <w:r w:rsidRPr="006407C7">
        <w:rPr>
          <w:spacing w:val="57"/>
          <w:sz w:val="22"/>
          <w:szCs w:val="22"/>
        </w:rPr>
        <w:t xml:space="preserve"> </w:t>
      </w:r>
      <w:r w:rsidRPr="006407C7">
        <w:rPr>
          <w:sz w:val="22"/>
          <w:szCs w:val="22"/>
        </w:rPr>
        <w:t>и</w:t>
      </w:r>
      <w:r w:rsidRPr="006407C7">
        <w:rPr>
          <w:spacing w:val="54"/>
          <w:sz w:val="22"/>
          <w:szCs w:val="22"/>
        </w:rPr>
        <w:t xml:space="preserve"> </w:t>
      </w:r>
      <w:proofErr w:type="spellStart"/>
      <w:r w:rsidRPr="006407C7">
        <w:rPr>
          <w:spacing w:val="-3"/>
          <w:sz w:val="22"/>
          <w:szCs w:val="22"/>
        </w:rPr>
        <w:t>безоценочного</w:t>
      </w:r>
      <w:proofErr w:type="spellEnd"/>
      <w:r w:rsidRPr="006407C7">
        <w:rPr>
          <w:spacing w:val="57"/>
          <w:sz w:val="22"/>
          <w:szCs w:val="22"/>
        </w:rPr>
        <w:t xml:space="preserve"> </w:t>
      </w:r>
      <w:r w:rsidRPr="006407C7">
        <w:rPr>
          <w:spacing w:val="-2"/>
          <w:sz w:val="22"/>
          <w:szCs w:val="22"/>
        </w:rPr>
        <w:t>отношения</w:t>
      </w:r>
      <w:r w:rsidRPr="006407C7">
        <w:rPr>
          <w:spacing w:val="57"/>
          <w:sz w:val="22"/>
          <w:szCs w:val="22"/>
        </w:rPr>
        <w:t xml:space="preserve"> </w:t>
      </w:r>
      <w:r w:rsidRPr="006407C7">
        <w:rPr>
          <w:sz w:val="22"/>
          <w:szCs w:val="22"/>
        </w:rPr>
        <w:t>к</w:t>
      </w:r>
      <w:r w:rsidRPr="006407C7">
        <w:rPr>
          <w:spacing w:val="57"/>
          <w:sz w:val="22"/>
          <w:szCs w:val="22"/>
        </w:rPr>
        <w:t xml:space="preserve"> </w:t>
      </w:r>
      <w:proofErr w:type="gramStart"/>
      <w:r w:rsidRPr="006407C7">
        <w:rPr>
          <w:spacing w:val="-5"/>
          <w:sz w:val="22"/>
          <w:szCs w:val="22"/>
        </w:rPr>
        <w:t>консультируе</w:t>
      </w:r>
      <w:r w:rsidRPr="006407C7">
        <w:rPr>
          <w:sz w:val="22"/>
          <w:szCs w:val="22"/>
        </w:rPr>
        <w:t>м</w:t>
      </w:r>
      <w:r w:rsidRPr="006407C7">
        <w:rPr>
          <w:spacing w:val="-4"/>
          <w:sz w:val="22"/>
          <w:szCs w:val="22"/>
        </w:rPr>
        <w:t>о</w:t>
      </w:r>
      <w:r w:rsidRPr="006407C7">
        <w:rPr>
          <w:sz w:val="22"/>
          <w:szCs w:val="22"/>
        </w:rPr>
        <w:t>м</w:t>
      </w:r>
      <w:r w:rsidRPr="006407C7">
        <w:rPr>
          <w:spacing w:val="-33"/>
          <w:sz w:val="22"/>
          <w:szCs w:val="22"/>
        </w:rPr>
        <w:t>у</w:t>
      </w:r>
      <w:proofErr w:type="gramEnd"/>
      <w:r w:rsidRPr="006407C7">
        <w:rPr>
          <w:sz w:val="22"/>
          <w:szCs w:val="22"/>
        </w:rPr>
        <w:t>,</w:t>
      </w:r>
      <w:r w:rsidRPr="006407C7">
        <w:rPr>
          <w:spacing w:val="8"/>
          <w:sz w:val="22"/>
          <w:szCs w:val="22"/>
        </w:rPr>
        <w:t xml:space="preserve"> </w:t>
      </w:r>
      <w:r w:rsidRPr="006407C7">
        <w:rPr>
          <w:sz w:val="22"/>
          <w:szCs w:val="22"/>
        </w:rPr>
        <w:t>ори</w:t>
      </w:r>
      <w:r w:rsidRPr="006407C7">
        <w:rPr>
          <w:spacing w:val="-3"/>
          <w:sz w:val="22"/>
          <w:szCs w:val="22"/>
        </w:rPr>
        <w:t>е</w:t>
      </w:r>
      <w:r w:rsidRPr="006407C7">
        <w:rPr>
          <w:sz w:val="22"/>
          <w:szCs w:val="22"/>
        </w:rPr>
        <w:t>н</w:t>
      </w:r>
      <w:r w:rsidRPr="006407C7">
        <w:rPr>
          <w:spacing w:val="1"/>
          <w:sz w:val="22"/>
          <w:szCs w:val="22"/>
        </w:rPr>
        <w:t>т</w:t>
      </w:r>
      <w:r w:rsidRPr="006407C7">
        <w:rPr>
          <w:sz w:val="22"/>
          <w:szCs w:val="22"/>
        </w:rPr>
        <w:t>а</w:t>
      </w:r>
      <w:r w:rsidRPr="006407C7">
        <w:rPr>
          <w:spacing w:val="-2"/>
          <w:sz w:val="22"/>
          <w:szCs w:val="22"/>
        </w:rPr>
        <w:t>ц</w:t>
      </w:r>
      <w:r w:rsidRPr="006407C7">
        <w:rPr>
          <w:sz w:val="22"/>
          <w:szCs w:val="22"/>
        </w:rPr>
        <w:t>ии</w:t>
      </w:r>
      <w:r w:rsidRPr="006407C7">
        <w:rPr>
          <w:spacing w:val="9"/>
          <w:sz w:val="22"/>
          <w:szCs w:val="22"/>
        </w:rPr>
        <w:t xml:space="preserve"> </w:t>
      </w:r>
      <w:r w:rsidRPr="006407C7">
        <w:rPr>
          <w:spacing w:val="-2"/>
          <w:sz w:val="22"/>
          <w:szCs w:val="22"/>
        </w:rPr>
        <w:t>н</w:t>
      </w:r>
      <w:r w:rsidRPr="006407C7">
        <w:rPr>
          <w:sz w:val="22"/>
          <w:szCs w:val="22"/>
        </w:rPr>
        <w:t>а</w:t>
      </w:r>
      <w:r w:rsidRPr="006407C7">
        <w:rPr>
          <w:spacing w:val="8"/>
          <w:sz w:val="22"/>
          <w:szCs w:val="22"/>
        </w:rPr>
        <w:t xml:space="preserve"> </w:t>
      </w:r>
      <w:r w:rsidRPr="006407C7">
        <w:rPr>
          <w:sz w:val="22"/>
          <w:szCs w:val="22"/>
        </w:rPr>
        <w:t>е</w:t>
      </w:r>
      <w:r w:rsidRPr="006407C7">
        <w:rPr>
          <w:spacing w:val="-7"/>
          <w:sz w:val="22"/>
          <w:szCs w:val="22"/>
        </w:rPr>
        <w:t>г</w:t>
      </w:r>
      <w:r w:rsidRPr="006407C7">
        <w:rPr>
          <w:sz w:val="22"/>
          <w:szCs w:val="22"/>
        </w:rPr>
        <w:t>о</w:t>
      </w:r>
      <w:r w:rsidRPr="006407C7">
        <w:rPr>
          <w:spacing w:val="9"/>
          <w:sz w:val="22"/>
          <w:szCs w:val="22"/>
        </w:rPr>
        <w:t xml:space="preserve"> </w:t>
      </w:r>
      <w:r w:rsidRPr="006407C7">
        <w:rPr>
          <w:spacing w:val="-2"/>
          <w:sz w:val="22"/>
          <w:szCs w:val="22"/>
        </w:rPr>
        <w:t>н</w:t>
      </w:r>
      <w:r w:rsidRPr="006407C7">
        <w:rPr>
          <w:sz w:val="22"/>
          <w:szCs w:val="22"/>
        </w:rPr>
        <w:t>о</w:t>
      </w:r>
      <w:r w:rsidRPr="006407C7">
        <w:rPr>
          <w:spacing w:val="-4"/>
          <w:sz w:val="22"/>
          <w:szCs w:val="22"/>
        </w:rPr>
        <w:t>р</w:t>
      </w:r>
      <w:r w:rsidRPr="006407C7">
        <w:rPr>
          <w:spacing w:val="-3"/>
          <w:sz w:val="22"/>
          <w:szCs w:val="22"/>
        </w:rPr>
        <w:t>м</w:t>
      </w:r>
      <w:r w:rsidRPr="006407C7">
        <w:rPr>
          <w:sz w:val="22"/>
          <w:szCs w:val="22"/>
        </w:rPr>
        <w:t>ы</w:t>
      </w:r>
      <w:r w:rsidRPr="006407C7">
        <w:rPr>
          <w:spacing w:val="9"/>
          <w:sz w:val="22"/>
          <w:szCs w:val="22"/>
        </w:rPr>
        <w:t xml:space="preserve"> </w:t>
      </w:r>
      <w:r w:rsidRPr="006407C7">
        <w:rPr>
          <w:sz w:val="22"/>
          <w:szCs w:val="22"/>
        </w:rPr>
        <w:t>и</w:t>
      </w:r>
      <w:r w:rsidRPr="006407C7">
        <w:rPr>
          <w:spacing w:val="9"/>
          <w:sz w:val="22"/>
          <w:szCs w:val="22"/>
        </w:rPr>
        <w:t xml:space="preserve"> </w:t>
      </w:r>
      <w:r w:rsidRPr="006407C7">
        <w:rPr>
          <w:sz w:val="22"/>
          <w:szCs w:val="22"/>
        </w:rPr>
        <w:t>ц</w:t>
      </w:r>
      <w:r w:rsidRPr="006407C7">
        <w:rPr>
          <w:spacing w:val="-3"/>
          <w:sz w:val="22"/>
          <w:szCs w:val="22"/>
        </w:rPr>
        <w:t>е</w:t>
      </w:r>
      <w:r w:rsidRPr="006407C7">
        <w:rPr>
          <w:spacing w:val="-2"/>
          <w:sz w:val="22"/>
          <w:szCs w:val="22"/>
        </w:rPr>
        <w:t>нн</w:t>
      </w:r>
      <w:r w:rsidRPr="006407C7">
        <w:rPr>
          <w:spacing w:val="8"/>
          <w:sz w:val="22"/>
          <w:szCs w:val="22"/>
        </w:rPr>
        <w:t>о</w:t>
      </w:r>
      <w:r w:rsidRPr="006407C7">
        <w:rPr>
          <w:sz w:val="22"/>
          <w:szCs w:val="22"/>
        </w:rPr>
        <w:t>с</w:t>
      </w:r>
      <w:r w:rsidRPr="006407C7">
        <w:rPr>
          <w:spacing w:val="-3"/>
          <w:sz w:val="22"/>
          <w:szCs w:val="22"/>
        </w:rPr>
        <w:t>т</w:t>
      </w:r>
      <w:r w:rsidRPr="006407C7">
        <w:rPr>
          <w:sz w:val="22"/>
          <w:szCs w:val="22"/>
        </w:rPr>
        <w:t>и,</w:t>
      </w:r>
      <w:r w:rsidRPr="006407C7">
        <w:rPr>
          <w:spacing w:val="8"/>
          <w:sz w:val="22"/>
          <w:szCs w:val="22"/>
        </w:rPr>
        <w:t xml:space="preserve"> </w:t>
      </w:r>
      <w:r w:rsidRPr="006407C7">
        <w:rPr>
          <w:sz w:val="22"/>
          <w:szCs w:val="22"/>
        </w:rPr>
        <w:t>вк</w:t>
      </w:r>
      <w:r w:rsidRPr="006407C7">
        <w:rPr>
          <w:spacing w:val="-2"/>
          <w:sz w:val="22"/>
          <w:szCs w:val="22"/>
        </w:rPr>
        <w:t>л</w:t>
      </w:r>
      <w:r w:rsidRPr="006407C7">
        <w:rPr>
          <w:spacing w:val="-11"/>
          <w:sz w:val="22"/>
          <w:szCs w:val="22"/>
        </w:rPr>
        <w:t>ю</w:t>
      </w:r>
      <w:r w:rsidRPr="006407C7">
        <w:rPr>
          <w:sz w:val="22"/>
          <w:szCs w:val="22"/>
        </w:rPr>
        <w:t>че</w:t>
      </w:r>
      <w:r w:rsidRPr="006407C7">
        <w:rPr>
          <w:spacing w:val="-1"/>
          <w:sz w:val="22"/>
          <w:szCs w:val="22"/>
        </w:rPr>
        <w:t>н</w:t>
      </w:r>
      <w:r w:rsidRPr="006407C7">
        <w:rPr>
          <w:spacing w:val="-2"/>
          <w:sz w:val="22"/>
          <w:szCs w:val="22"/>
        </w:rPr>
        <w:t>н</w:t>
      </w:r>
      <w:r w:rsidRPr="006407C7">
        <w:rPr>
          <w:spacing w:val="8"/>
          <w:sz w:val="22"/>
          <w:szCs w:val="22"/>
        </w:rPr>
        <w:t>о</w:t>
      </w:r>
      <w:r w:rsidRPr="006407C7">
        <w:rPr>
          <w:sz w:val="22"/>
          <w:szCs w:val="22"/>
        </w:rPr>
        <w:t>сти</w:t>
      </w:r>
      <w:r w:rsidRPr="006407C7">
        <w:rPr>
          <w:spacing w:val="7"/>
          <w:sz w:val="22"/>
          <w:szCs w:val="22"/>
        </w:rPr>
        <w:t xml:space="preserve"> </w:t>
      </w:r>
      <w:r w:rsidRPr="006407C7">
        <w:rPr>
          <w:spacing w:val="-15"/>
          <w:sz w:val="22"/>
          <w:szCs w:val="22"/>
        </w:rPr>
        <w:t>к</w:t>
      </w:r>
      <w:r w:rsidRPr="006407C7">
        <w:rPr>
          <w:sz w:val="22"/>
          <w:szCs w:val="22"/>
        </w:rPr>
        <w:t>он</w:t>
      </w:r>
      <w:r w:rsidRPr="006407C7">
        <w:rPr>
          <w:spacing w:val="-5"/>
          <w:sz w:val="22"/>
          <w:szCs w:val="22"/>
        </w:rPr>
        <w:t>с</w:t>
      </w:r>
      <w:r w:rsidRPr="006407C7">
        <w:rPr>
          <w:spacing w:val="-16"/>
          <w:sz w:val="22"/>
          <w:szCs w:val="22"/>
        </w:rPr>
        <w:t>у</w:t>
      </w:r>
      <w:r w:rsidRPr="006407C7">
        <w:rPr>
          <w:spacing w:val="-1"/>
          <w:sz w:val="22"/>
          <w:szCs w:val="22"/>
        </w:rPr>
        <w:t>л</w:t>
      </w:r>
      <w:r w:rsidRPr="006407C7">
        <w:rPr>
          <w:spacing w:val="-11"/>
          <w:sz w:val="22"/>
          <w:szCs w:val="22"/>
        </w:rPr>
        <w:t>ь</w:t>
      </w:r>
      <w:r w:rsidRPr="006407C7">
        <w:rPr>
          <w:sz w:val="22"/>
          <w:szCs w:val="22"/>
        </w:rPr>
        <w:t>ти</w:t>
      </w:r>
      <w:r w:rsidRPr="006407C7">
        <w:rPr>
          <w:spacing w:val="-3"/>
          <w:sz w:val="22"/>
          <w:szCs w:val="22"/>
        </w:rPr>
        <w:t>р</w:t>
      </w:r>
      <w:r w:rsidRPr="006407C7">
        <w:rPr>
          <w:spacing w:val="-9"/>
          <w:sz w:val="22"/>
          <w:szCs w:val="22"/>
        </w:rPr>
        <w:t>у</w:t>
      </w:r>
      <w:r w:rsidRPr="006407C7">
        <w:rPr>
          <w:sz w:val="22"/>
          <w:szCs w:val="22"/>
        </w:rPr>
        <w:t>емо</w:t>
      </w:r>
      <w:r w:rsidRPr="006407C7">
        <w:rPr>
          <w:spacing w:val="-7"/>
          <w:sz w:val="22"/>
          <w:szCs w:val="22"/>
        </w:rPr>
        <w:t>г</w:t>
      </w:r>
      <w:r w:rsidRPr="006407C7">
        <w:rPr>
          <w:sz w:val="22"/>
          <w:szCs w:val="22"/>
        </w:rPr>
        <w:t>о в</w:t>
      </w:r>
      <w:r w:rsidRPr="006407C7">
        <w:rPr>
          <w:spacing w:val="-1"/>
          <w:sz w:val="22"/>
          <w:szCs w:val="22"/>
        </w:rPr>
        <w:t xml:space="preserve"> </w:t>
      </w:r>
      <w:r w:rsidRPr="006407C7">
        <w:rPr>
          <w:sz w:val="22"/>
          <w:szCs w:val="22"/>
        </w:rPr>
        <w:t xml:space="preserve">процесс </w:t>
      </w:r>
      <w:r w:rsidRPr="006407C7">
        <w:rPr>
          <w:spacing w:val="-4"/>
          <w:sz w:val="22"/>
          <w:szCs w:val="22"/>
        </w:rPr>
        <w:t>консультирования.</w:t>
      </w:r>
    </w:p>
    <w:p w:rsidR="003B4ED9" w:rsidRPr="006407C7" w:rsidRDefault="003B4ED9" w:rsidP="003B4ED9">
      <w:pPr>
        <w:autoSpaceDE w:val="0"/>
        <w:autoSpaceDN w:val="0"/>
        <w:adjustRightInd w:val="0"/>
        <w:spacing w:line="240" w:lineRule="auto"/>
        <w:ind w:firstLine="709"/>
        <w:jc w:val="center"/>
        <w:rPr>
          <w:rFonts w:ascii="Times New Roman" w:hAnsi="Times New Roman" w:cs="Arial"/>
          <w:i/>
        </w:rPr>
      </w:pPr>
    </w:p>
    <w:p w:rsidR="003B4ED9" w:rsidRPr="006407C7" w:rsidRDefault="003B4ED9" w:rsidP="003B4ED9">
      <w:pPr>
        <w:autoSpaceDE w:val="0"/>
        <w:autoSpaceDN w:val="0"/>
        <w:adjustRightInd w:val="0"/>
        <w:spacing w:line="240" w:lineRule="auto"/>
        <w:ind w:firstLine="709"/>
        <w:jc w:val="center"/>
        <w:rPr>
          <w:rFonts w:ascii="Times New Roman" w:hAnsi="Times New Roman" w:cs="Arial"/>
          <w:i/>
        </w:rPr>
      </w:pPr>
      <w:r w:rsidRPr="006407C7">
        <w:rPr>
          <w:rFonts w:ascii="Times New Roman" w:hAnsi="Times New Roman" w:cs="Arial"/>
          <w:i/>
        </w:rPr>
        <w:t>Консультативная работа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819"/>
      </w:tblGrid>
      <w:tr w:rsidR="008E60DA" w:rsidRPr="006407C7" w:rsidTr="00356B11">
        <w:tc>
          <w:tcPr>
            <w:tcW w:w="4253"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b/>
              </w:rPr>
            </w:pPr>
            <w:r w:rsidRPr="006407C7">
              <w:rPr>
                <w:rFonts w:ascii="Times New Roman" w:hAnsi="Times New Roman" w:cs="Arial"/>
                <w:b/>
              </w:rPr>
              <w:t>Направления</w:t>
            </w:r>
          </w:p>
        </w:tc>
        <w:tc>
          <w:tcPr>
            <w:tcW w:w="4819" w:type="dxa"/>
            <w:tcBorders>
              <w:top w:val="single" w:sz="4" w:space="0" w:color="000000"/>
              <w:left w:val="single" w:sz="4" w:space="0" w:color="000000"/>
              <w:bottom w:val="single" w:sz="4" w:space="0" w:color="000000"/>
              <w:right w:val="single" w:sz="4" w:space="0" w:color="000000"/>
            </w:tcBorders>
          </w:tcPr>
          <w:p w:rsidR="003B4ED9" w:rsidRPr="006407C7" w:rsidRDefault="003B4ED9" w:rsidP="00741E29">
            <w:pPr>
              <w:autoSpaceDE w:val="0"/>
              <w:autoSpaceDN w:val="0"/>
              <w:adjustRightInd w:val="0"/>
              <w:spacing w:line="240" w:lineRule="auto"/>
              <w:jc w:val="center"/>
              <w:rPr>
                <w:rFonts w:ascii="Times New Roman" w:hAnsi="Times New Roman" w:cs="Arial"/>
                <w:b/>
              </w:rPr>
            </w:pPr>
            <w:r w:rsidRPr="006407C7">
              <w:rPr>
                <w:rFonts w:ascii="Times New Roman" w:hAnsi="Times New Roman" w:cs="Arial"/>
                <w:b/>
              </w:rPr>
              <w:t>Кем осуществляется</w:t>
            </w:r>
          </w:p>
        </w:tc>
      </w:tr>
      <w:tr w:rsidR="008E60DA" w:rsidRPr="006407C7" w:rsidTr="00356B11">
        <w:tc>
          <w:tcPr>
            <w:tcW w:w="4253" w:type="dxa"/>
            <w:tcBorders>
              <w:top w:val="single" w:sz="4" w:space="0" w:color="000000"/>
              <w:left w:val="single" w:sz="4" w:space="0" w:color="000000"/>
              <w:bottom w:val="single" w:sz="4" w:space="0" w:color="000000"/>
              <w:right w:val="single" w:sz="4" w:space="0" w:color="000000"/>
            </w:tcBorders>
          </w:tcPr>
          <w:p w:rsidR="003B4ED9" w:rsidRPr="006407C7" w:rsidRDefault="003B4ED9"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 xml:space="preserve">1. </w:t>
            </w:r>
            <w:proofErr w:type="gramStart"/>
            <w:r w:rsidRPr="006407C7">
              <w:rPr>
                <w:rFonts w:ascii="Times New Roman" w:hAnsi="Times New Roman" w:cs="Arial"/>
              </w:rPr>
              <w:t>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tc>
        <w:tc>
          <w:tcPr>
            <w:tcW w:w="4819" w:type="dxa"/>
            <w:tcBorders>
              <w:top w:val="single" w:sz="4" w:space="0" w:color="000000"/>
              <w:left w:val="single" w:sz="4" w:space="0" w:color="000000"/>
              <w:bottom w:val="single" w:sz="4" w:space="0" w:color="000000"/>
              <w:right w:val="single" w:sz="4" w:space="0" w:color="000000"/>
            </w:tcBorders>
          </w:tcPr>
          <w:p w:rsidR="003B4ED9" w:rsidRPr="006407C7" w:rsidRDefault="003B4ED9"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Специалисты психолого-медико-педагогического консилиума, классный руководитель, медицински</w:t>
            </w:r>
            <w:r w:rsidR="00021BD2" w:rsidRPr="006407C7">
              <w:rPr>
                <w:rFonts w:ascii="Times New Roman" w:hAnsi="Times New Roman" w:cs="Arial"/>
              </w:rPr>
              <w:t>й</w:t>
            </w:r>
            <w:r w:rsidRPr="006407C7">
              <w:rPr>
                <w:rFonts w:ascii="Times New Roman" w:hAnsi="Times New Roman" w:cs="Arial"/>
              </w:rPr>
              <w:t xml:space="preserve"> работник образовательного учреждения</w:t>
            </w:r>
          </w:p>
        </w:tc>
      </w:tr>
      <w:tr w:rsidR="008E60DA" w:rsidRPr="006407C7" w:rsidTr="00356B11">
        <w:tc>
          <w:tcPr>
            <w:tcW w:w="4253" w:type="dxa"/>
            <w:tcBorders>
              <w:top w:val="single" w:sz="4" w:space="0" w:color="000000"/>
              <w:left w:val="single" w:sz="4" w:space="0" w:color="000000"/>
              <w:bottom w:val="single" w:sz="4" w:space="0" w:color="000000"/>
              <w:right w:val="single" w:sz="4" w:space="0" w:color="000000"/>
            </w:tcBorders>
          </w:tcPr>
          <w:p w:rsidR="003B4ED9" w:rsidRPr="006407C7" w:rsidRDefault="003B4ED9"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 xml:space="preserve">2. Консультирование узкими специалистами педагогов по выбору индивидуально ориентированных методов и приёмов работы с </w:t>
            </w:r>
            <w:proofErr w:type="gramStart"/>
            <w:r w:rsidRPr="006407C7">
              <w:rPr>
                <w:rFonts w:ascii="Times New Roman" w:hAnsi="Times New Roman" w:cs="Arial"/>
              </w:rPr>
              <w:t>обучающимся</w:t>
            </w:r>
            <w:proofErr w:type="gramEnd"/>
            <w:r w:rsidRPr="006407C7">
              <w:rPr>
                <w:rFonts w:ascii="Times New Roman" w:hAnsi="Times New Roman" w:cs="Arial"/>
              </w:rPr>
              <w:t xml:space="preserve"> с интеллектуальными нарушениями</w:t>
            </w:r>
          </w:p>
        </w:tc>
        <w:tc>
          <w:tcPr>
            <w:tcW w:w="4819" w:type="dxa"/>
            <w:tcBorders>
              <w:top w:val="single" w:sz="4" w:space="0" w:color="000000"/>
              <w:left w:val="single" w:sz="4" w:space="0" w:color="000000"/>
              <w:bottom w:val="single" w:sz="4" w:space="0" w:color="000000"/>
              <w:right w:val="single" w:sz="4" w:space="0" w:color="000000"/>
            </w:tcBorders>
          </w:tcPr>
          <w:p w:rsidR="003B4ED9" w:rsidRPr="006407C7" w:rsidRDefault="003B4ED9"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Заместител</w:t>
            </w:r>
            <w:r w:rsidR="00021BD2" w:rsidRPr="006407C7">
              <w:rPr>
                <w:rFonts w:ascii="Times New Roman" w:hAnsi="Times New Roman" w:cs="Arial"/>
              </w:rPr>
              <w:t>ь</w:t>
            </w:r>
            <w:r w:rsidRPr="006407C7">
              <w:rPr>
                <w:rFonts w:ascii="Times New Roman" w:hAnsi="Times New Roman" w:cs="Arial"/>
              </w:rPr>
              <w:t xml:space="preserve"> директора, </w:t>
            </w:r>
            <w:r w:rsidR="00021BD2" w:rsidRPr="006407C7">
              <w:rPr>
                <w:rFonts w:ascii="Times New Roman" w:hAnsi="Times New Roman" w:cs="Arial"/>
              </w:rPr>
              <w:t xml:space="preserve">методист, </w:t>
            </w:r>
            <w:r w:rsidRPr="006407C7">
              <w:rPr>
                <w:rFonts w:ascii="Times New Roman" w:hAnsi="Times New Roman" w:cs="Arial"/>
              </w:rPr>
              <w:t>медицински</w:t>
            </w:r>
            <w:r w:rsidR="00021BD2" w:rsidRPr="006407C7">
              <w:rPr>
                <w:rFonts w:ascii="Times New Roman" w:hAnsi="Times New Roman" w:cs="Arial"/>
              </w:rPr>
              <w:t>й</w:t>
            </w:r>
            <w:r w:rsidRPr="006407C7">
              <w:rPr>
                <w:rFonts w:ascii="Times New Roman" w:hAnsi="Times New Roman" w:cs="Arial"/>
              </w:rPr>
              <w:t xml:space="preserve"> работник образовательного учреждения, педагог-психолог, методические объединения педагогов, педагогический совет</w:t>
            </w:r>
          </w:p>
        </w:tc>
      </w:tr>
      <w:tr w:rsidR="008E60DA" w:rsidRPr="006407C7" w:rsidTr="00356B11">
        <w:tc>
          <w:tcPr>
            <w:tcW w:w="4253" w:type="dxa"/>
            <w:tcBorders>
              <w:top w:val="single" w:sz="4" w:space="0" w:color="000000"/>
              <w:left w:val="single" w:sz="4" w:space="0" w:color="000000"/>
              <w:bottom w:val="single" w:sz="4" w:space="0" w:color="000000"/>
              <w:right w:val="single" w:sz="4" w:space="0" w:color="000000"/>
            </w:tcBorders>
          </w:tcPr>
          <w:p w:rsidR="003B4ED9" w:rsidRPr="006407C7" w:rsidRDefault="003B4ED9"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819" w:type="dxa"/>
            <w:tcBorders>
              <w:top w:val="single" w:sz="4" w:space="0" w:color="000000"/>
              <w:left w:val="single" w:sz="4" w:space="0" w:color="000000"/>
              <w:bottom w:val="single" w:sz="4" w:space="0" w:color="000000"/>
              <w:right w:val="single" w:sz="4" w:space="0" w:color="000000"/>
            </w:tcBorders>
          </w:tcPr>
          <w:p w:rsidR="003B4ED9" w:rsidRPr="006407C7" w:rsidRDefault="00021BD2" w:rsidP="00021BD2">
            <w:pPr>
              <w:autoSpaceDE w:val="0"/>
              <w:autoSpaceDN w:val="0"/>
              <w:adjustRightInd w:val="0"/>
              <w:spacing w:line="240" w:lineRule="auto"/>
              <w:jc w:val="left"/>
              <w:rPr>
                <w:rFonts w:ascii="Times New Roman" w:hAnsi="Times New Roman" w:cs="Arial"/>
              </w:rPr>
            </w:pPr>
            <w:r w:rsidRPr="006407C7">
              <w:rPr>
                <w:rFonts w:ascii="Times New Roman" w:hAnsi="Times New Roman" w:cs="Arial"/>
              </w:rPr>
              <w:t>Заместитель директора, методист</w:t>
            </w:r>
            <w:r w:rsidR="003B4ED9" w:rsidRPr="006407C7">
              <w:rPr>
                <w:rFonts w:ascii="Times New Roman" w:hAnsi="Times New Roman" w:cs="Arial"/>
              </w:rPr>
              <w:t>, педагог-психолог,</w:t>
            </w:r>
            <w:r w:rsidRPr="006407C7">
              <w:rPr>
                <w:rFonts w:ascii="Times New Roman" w:hAnsi="Times New Roman" w:cs="Arial"/>
              </w:rPr>
              <w:t xml:space="preserve"> социальный педагог,</w:t>
            </w:r>
            <w:r w:rsidR="003B4ED9" w:rsidRPr="006407C7">
              <w:rPr>
                <w:rFonts w:ascii="Times New Roman" w:hAnsi="Times New Roman" w:cs="Arial"/>
              </w:rPr>
              <w:t xml:space="preserve"> классный руководитель</w:t>
            </w:r>
          </w:p>
        </w:tc>
      </w:tr>
    </w:tbl>
    <w:p w:rsidR="003B4ED9" w:rsidRPr="006407C7" w:rsidRDefault="003B4ED9" w:rsidP="00A70538">
      <w:pPr>
        <w:pStyle w:val="a8"/>
        <w:widowControl w:val="0"/>
        <w:numPr>
          <w:ilvl w:val="0"/>
          <w:numId w:val="8"/>
        </w:numPr>
        <w:tabs>
          <w:tab w:val="left" w:pos="1122"/>
        </w:tabs>
        <w:spacing w:after="0"/>
        <w:ind w:right="107" w:firstLine="720"/>
        <w:jc w:val="both"/>
        <w:rPr>
          <w:sz w:val="22"/>
          <w:szCs w:val="22"/>
        </w:rPr>
      </w:pPr>
      <w:bookmarkStart w:id="3" w:name="bookmark192"/>
      <w:r w:rsidRPr="006407C7">
        <w:rPr>
          <w:i/>
          <w:sz w:val="22"/>
          <w:szCs w:val="22"/>
        </w:rPr>
        <w:t>Информационно-просветительская работа</w:t>
      </w:r>
      <w:r w:rsidRPr="006407C7">
        <w:rPr>
          <w:sz w:val="22"/>
          <w:szCs w:val="22"/>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w:t>
      </w:r>
    </w:p>
    <w:p w:rsidR="003B4ED9" w:rsidRPr="006407C7" w:rsidRDefault="003B4ED9" w:rsidP="003B4ED9">
      <w:pPr>
        <w:pStyle w:val="a5"/>
        <w:autoSpaceDE w:val="0"/>
        <w:autoSpaceDN w:val="0"/>
        <w:adjustRightInd w:val="0"/>
        <w:spacing w:line="240" w:lineRule="auto"/>
        <w:ind w:left="102"/>
        <w:rPr>
          <w:rFonts w:ascii="Times New Roman" w:hAnsi="Times New Roman"/>
        </w:rPr>
      </w:pPr>
      <w:r w:rsidRPr="006407C7">
        <w:rPr>
          <w:rFonts w:ascii="Times New Roman" w:hAnsi="Times New Roman"/>
          <w:b/>
          <w:i/>
        </w:rPr>
        <w:t xml:space="preserve"> </w:t>
      </w:r>
      <w:r w:rsidRPr="006407C7">
        <w:rPr>
          <w:rFonts w:ascii="Times New Roman" w:hAnsi="Times New Roman"/>
        </w:rPr>
        <w:t>Информационно-просветительская работа включает:</w:t>
      </w:r>
    </w:p>
    <w:p w:rsidR="003B4ED9" w:rsidRPr="006407C7" w:rsidRDefault="003B4ED9" w:rsidP="00B51D7D">
      <w:pPr>
        <w:pStyle w:val="a5"/>
        <w:widowControl w:val="0"/>
        <w:numPr>
          <w:ilvl w:val="0"/>
          <w:numId w:val="9"/>
        </w:numPr>
        <w:autoSpaceDE w:val="0"/>
        <w:autoSpaceDN w:val="0"/>
        <w:adjustRightInd w:val="0"/>
        <w:spacing w:line="240" w:lineRule="auto"/>
        <w:contextualSpacing w:val="0"/>
        <w:rPr>
          <w:rFonts w:ascii="Times New Roman" w:hAnsi="Times New Roman"/>
        </w:rPr>
      </w:pPr>
      <w:r w:rsidRPr="006407C7">
        <w:rPr>
          <w:rFonts w:ascii="Times New Roman" w:hAnsi="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B4ED9" w:rsidRPr="006407C7" w:rsidRDefault="003B4ED9" w:rsidP="00B51D7D">
      <w:pPr>
        <w:pStyle w:val="a5"/>
        <w:widowControl w:val="0"/>
        <w:numPr>
          <w:ilvl w:val="0"/>
          <w:numId w:val="9"/>
        </w:numPr>
        <w:autoSpaceDE w:val="0"/>
        <w:autoSpaceDN w:val="0"/>
        <w:adjustRightInd w:val="0"/>
        <w:spacing w:line="240" w:lineRule="auto"/>
        <w:contextualSpacing w:val="0"/>
        <w:rPr>
          <w:rFonts w:ascii="Times New Roman" w:hAnsi="Times New Roman"/>
        </w:rPr>
      </w:pPr>
      <w:r w:rsidRPr="006407C7">
        <w:rPr>
          <w:rFonts w:ascii="Times New Roman" w:hAnsi="Times New Roman"/>
        </w:rPr>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B4ED9" w:rsidRPr="006407C7" w:rsidRDefault="003B4ED9" w:rsidP="00A70538">
      <w:pPr>
        <w:pStyle w:val="a8"/>
        <w:widowControl w:val="0"/>
        <w:numPr>
          <w:ilvl w:val="0"/>
          <w:numId w:val="8"/>
        </w:numPr>
        <w:tabs>
          <w:tab w:val="left" w:pos="1122"/>
        </w:tabs>
        <w:spacing w:after="0"/>
        <w:ind w:right="107" w:firstLine="720"/>
        <w:jc w:val="both"/>
        <w:rPr>
          <w:sz w:val="22"/>
          <w:szCs w:val="22"/>
        </w:rPr>
      </w:pPr>
      <w:r w:rsidRPr="006407C7">
        <w:rPr>
          <w:i/>
          <w:spacing w:val="-1"/>
          <w:sz w:val="22"/>
          <w:szCs w:val="22"/>
        </w:rPr>
        <w:t>Социально-педагогическое</w:t>
      </w:r>
      <w:r w:rsidRPr="006407C7">
        <w:rPr>
          <w:i/>
          <w:spacing w:val="16"/>
          <w:sz w:val="22"/>
          <w:szCs w:val="22"/>
        </w:rPr>
        <w:t xml:space="preserve"> </w:t>
      </w:r>
      <w:r w:rsidRPr="006407C7">
        <w:rPr>
          <w:i/>
          <w:spacing w:val="-1"/>
          <w:sz w:val="22"/>
          <w:szCs w:val="22"/>
        </w:rPr>
        <w:t>сопровождение</w:t>
      </w:r>
      <w:r w:rsidRPr="006407C7">
        <w:rPr>
          <w:spacing w:val="16"/>
          <w:sz w:val="22"/>
          <w:szCs w:val="22"/>
        </w:rPr>
        <w:t xml:space="preserve"> </w:t>
      </w:r>
      <w:r w:rsidRPr="006407C7">
        <w:rPr>
          <w:spacing w:val="-1"/>
          <w:sz w:val="22"/>
          <w:szCs w:val="22"/>
        </w:rPr>
        <w:t>представляет</w:t>
      </w:r>
      <w:r w:rsidRPr="006407C7">
        <w:rPr>
          <w:spacing w:val="16"/>
          <w:sz w:val="22"/>
          <w:szCs w:val="22"/>
        </w:rPr>
        <w:t xml:space="preserve"> </w:t>
      </w:r>
      <w:r w:rsidRPr="006407C7">
        <w:rPr>
          <w:spacing w:val="-1"/>
          <w:sz w:val="22"/>
          <w:szCs w:val="22"/>
        </w:rPr>
        <w:t>собой</w:t>
      </w:r>
      <w:r w:rsidRPr="006407C7">
        <w:rPr>
          <w:spacing w:val="19"/>
          <w:sz w:val="22"/>
          <w:szCs w:val="22"/>
        </w:rPr>
        <w:t xml:space="preserve"> </w:t>
      </w:r>
      <w:proofErr w:type="spellStart"/>
      <w:r w:rsidRPr="006407C7">
        <w:rPr>
          <w:spacing w:val="-1"/>
          <w:sz w:val="22"/>
          <w:szCs w:val="22"/>
        </w:rPr>
        <w:t>вза</w:t>
      </w:r>
      <w:proofErr w:type="gramStart"/>
      <w:r w:rsidRPr="006407C7">
        <w:rPr>
          <w:spacing w:val="-1"/>
          <w:sz w:val="22"/>
          <w:szCs w:val="22"/>
        </w:rPr>
        <w:t>и</w:t>
      </w:r>
      <w:proofErr w:type="spellEnd"/>
      <w:r w:rsidRPr="006407C7">
        <w:rPr>
          <w:spacing w:val="-1"/>
          <w:sz w:val="22"/>
          <w:szCs w:val="22"/>
        </w:rPr>
        <w:t>-</w:t>
      </w:r>
      <w:proofErr w:type="gramEnd"/>
      <w:r w:rsidRPr="006407C7">
        <w:rPr>
          <w:spacing w:val="31"/>
          <w:sz w:val="22"/>
          <w:szCs w:val="22"/>
        </w:rPr>
        <w:t xml:space="preserve"> </w:t>
      </w:r>
      <w:proofErr w:type="spellStart"/>
      <w:r w:rsidRPr="006407C7">
        <w:rPr>
          <w:spacing w:val="-1"/>
          <w:sz w:val="22"/>
          <w:szCs w:val="22"/>
        </w:rPr>
        <w:t>модействие</w:t>
      </w:r>
      <w:proofErr w:type="spellEnd"/>
      <w:r w:rsidRPr="006407C7">
        <w:rPr>
          <w:spacing w:val="42"/>
          <w:sz w:val="22"/>
          <w:szCs w:val="22"/>
        </w:rPr>
        <w:t xml:space="preserve"> </w:t>
      </w:r>
      <w:r w:rsidRPr="006407C7">
        <w:rPr>
          <w:spacing w:val="-2"/>
          <w:sz w:val="22"/>
          <w:szCs w:val="22"/>
        </w:rPr>
        <w:t>социального</w:t>
      </w:r>
      <w:r w:rsidRPr="006407C7">
        <w:rPr>
          <w:spacing w:val="43"/>
          <w:sz w:val="22"/>
          <w:szCs w:val="22"/>
        </w:rPr>
        <w:t xml:space="preserve"> </w:t>
      </w:r>
      <w:r w:rsidRPr="006407C7">
        <w:rPr>
          <w:spacing w:val="-1"/>
          <w:sz w:val="22"/>
          <w:szCs w:val="22"/>
        </w:rPr>
        <w:t>педагога</w:t>
      </w:r>
      <w:r w:rsidRPr="006407C7">
        <w:rPr>
          <w:spacing w:val="40"/>
          <w:sz w:val="22"/>
          <w:szCs w:val="22"/>
        </w:rPr>
        <w:t xml:space="preserve"> </w:t>
      </w:r>
      <w:r w:rsidRPr="006407C7">
        <w:rPr>
          <w:sz w:val="22"/>
          <w:szCs w:val="22"/>
        </w:rPr>
        <w:t>и</w:t>
      </w:r>
      <w:r w:rsidRPr="006407C7">
        <w:rPr>
          <w:spacing w:val="48"/>
          <w:sz w:val="22"/>
          <w:szCs w:val="22"/>
        </w:rPr>
        <w:t xml:space="preserve"> </w:t>
      </w:r>
      <w:r w:rsidRPr="006407C7">
        <w:rPr>
          <w:spacing w:val="-1"/>
          <w:sz w:val="22"/>
          <w:szCs w:val="22"/>
        </w:rPr>
        <w:t>воспитанника</w:t>
      </w:r>
      <w:r w:rsidRPr="006407C7">
        <w:rPr>
          <w:spacing w:val="40"/>
          <w:sz w:val="22"/>
          <w:szCs w:val="22"/>
        </w:rPr>
        <w:t xml:space="preserve"> </w:t>
      </w:r>
      <w:r w:rsidRPr="006407C7">
        <w:rPr>
          <w:spacing w:val="-2"/>
          <w:sz w:val="22"/>
          <w:szCs w:val="22"/>
        </w:rPr>
        <w:t>и/или</w:t>
      </w:r>
      <w:r w:rsidRPr="006407C7">
        <w:rPr>
          <w:spacing w:val="42"/>
          <w:sz w:val="22"/>
          <w:szCs w:val="22"/>
        </w:rPr>
        <w:t xml:space="preserve"> </w:t>
      </w:r>
      <w:r w:rsidRPr="006407C7">
        <w:rPr>
          <w:sz w:val="22"/>
          <w:szCs w:val="22"/>
        </w:rPr>
        <w:t>его</w:t>
      </w:r>
      <w:r w:rsidRPr="006407C7">
        <w:rPr>
          <w:spacing w:val="40"/>
          <w:sz w:val="22"/>
          <w:szCs w:val="22"/>
        </w:rPr>
        <w:t xml:space="preserve"> </w:t>
      </w:r>
      <w:r w:rsidRPr="006407C7">
        <w:rPr>
          <w:spacing w:val="-1"/>
          <w:sz w:val="22"/>
          <w:szCs w:val="22"/>
        </w:rPr>
        <w:t>родителей,</w:t>
      </w:r>
      <w:r w:rsidRPr="006407C7">
        <w:rPr>
          <w:spacing w:val="61"/>
          <w:sz w:val="22"/>
          <w:szCs w:val="22"/>
        </w:rPr>
        <w:t xml:space="preserve"> </w:t>
      </w:r>
      <w:r w:rsidRPr="006407C7">
        <w:rPr>
          <w:spacing w:val="-1"/>
          <w:sz w:val="22"/>
          <w:szCs w:val="22"/>
        </w:rPr>
        <w:t>направленное</w:t>
      </w:r>
      <w:r w:rsidRPr="006407C7">
        <w:rPr>
          <w:spacing w:val="35"/>
          <w:sz w:val="22"/>
          <w:szCs w:val="22"/>
        </w:rPr>
        <w:t xml:space="preserve"> </w:t>
      </w:r>
      <w:r w:rsidRPr="006407C7">
        <w:rPr>
          <w:sz w:val="22"/>
          <w:szCs w:val="22"/>
        </w:rPr>
        <w:t>на</w:t>
      </w:r>
      <w:r w:rsidRPr="006407C7">
        <w:rPr>
          <w:spacing w:val="37"/>
          <w:sz w:val="22"/>
          <w:szCs w:val="22"/>
        </w:rPr>
        <w:t xml:space="preserve"> </w:t>
      </w:r>
      <w:r w:rsidRPr="006407C7">
        <w:rPr>
          <w:spacing w:val="-1"/>
          <w:sz w:val="22"/>
          <w:szCs w:val="22"/>
        </w:rPr>
        <w:t>создание</w:t>
      </w:r>
      <w:r w:rsidRPr="006407C7">
        <w:rPr>
          <w:spacing w:val="38"/>
          <w:sz w:val="22"/>
          <w:szCs w:val="22"/>
        </w:rPr>
        <w:t xml:space="preserve"> </w:t>
      </w:r>
      <w:r w:rsidRPr="006407C7">
        <w:rPr>
          <w:spacing w:val="-1"/>
          <w:sz w:val="22"/>
          <w:szCs w:val="22"/>
        </w:rPr>
        <w:t>условий</w:t>
      </w:r>
      <w:r w:rsidRPr="006407C7">
        <w:rPr>
          <w:spacing w:val="38"/>
          <w:sz w:val="22"/>
          <w:szCs w:val="22"/>
        </w:rPr>
        <w:t xml:space="preserve"> </w:t>
      </w:r>
      <w:r w:rsidRPr="006407C7">
        <w:rPr>
          <w:sz w:val="22"/>
          <w:szCs w:val="22"/>
        </w:rPr>
        <w:t>и</w:t>
      </w:r>
      <w:r w:rsidRPr="006407C7">
        <w:rPr>
          <w:spacing w:val="36"/>
          <w:sz w:val="22"/>
          <w:szCs w:val="22"/>
        </w:rPr>
        <w:t xml:space="preserve"> </w:t>
      </w:r>
      <w:r w:rsidRPr="006407C7">
        <w:rPr>
          <w:spacing w:val="-1"/>
          <w:sz w:val="22"/>
          <w:szCs w:val="22"/>
        </w:rPr>
        <w:t>обеспечение</w:t>
      </w:r>
      <w:r w:rsidRPr="006407C7">
        <w:rPr>
          <w:spacing w:val="37"/>
          <w:sz w:val="22"/>
          <w:szCs w:val="22"/>
        </w:rPr>
        <w:t xml:space="preserve"> </w:t>
      </w:r>
      <w:r w:rsidRPr="006407C7">
        <w:rPr>
          <w:spacing w:val="-2"/>
          <w:sz w:val="22"/>
          <w:szCs w:val="22"/>
        </w:rPr>
        <w:t>наиболее</w:t>
      </w:r>
      <w:r w:rsidRPr="006407C7">
        <w:rPr>
          <w:spacing w:val="37"/>
          <w:sz w:val="22"/>
          <w:szCs w:val="22"/>
        </w:rPr>
        <w:t xml:space="preserve"> </w:t>
      </w:r>
      <w:r w:rsidRPr="006407C7">
        <w:rPr>
          <w:spacing w:val="-1"/>
          <w:sz w:val="22"/>
          <w:szCs w:val="22"/>
        </w:rPr>
        <w:t>целесообразной</w:t>
      </w:r>
      <w:r w:rsidRPr="006407C7">
        <w:rPr>
          <w:spacing w:val="35"/>
          <w:sz w:val="22"/>
          <w:szCs w:val="22"/>
        </w:rPr>
        <w:t xml:space="preserve"> </w:t>
      </w:r>
      <w:r w:rsidRPr="006407C7">
        <w:rPr>
          <w:spacing w:val="-1"/>
          <w:sz w:val="22"/>
          <w:szCs w:val="22"/>
        </w:rPr>
        <w:t>помощи</w:t>
      </w:r>
      <w:r w:rsidRPr="006407C7">
        <w:rPr>
          <w:sz w:val="22"/>
          <w:szCs w:val="22"/>
        </w:rPr>
        <w:t xml:space="preserve"> и</w:t>
      </w:r>
      <w:r w:rsidRPr="006407C7">
        <w:rPr>
          <w:spacing w:val="-3"/>
          <w:sz w:val="22"/>
          <w:szCs w:val="22"/>
        </w:rPr>
        <w:t xml:space="preserve"> </w:t>
      </w:r>
      <w:r w:rsidRPr="006407C7">
        <w:rPr>
          <w:spacing w:val="-1"/>
          <w:sz w:val="22"/>
          <w:szCs w:val="22"/>
        </w:rPr>
        <w:t>поддержки.</w:t>
      </w:r>
    </w:p>
    <w:p w:rsidR="003B4ED9" w:rsidRPr="006407C7" w:rsidRDefault="003B4ED9" w:rsidP="003B4ED9">
      <w:pPr>
        <w:pStyle w:val="a8"/>
        <w:spacing w:after="0"/>
        <w:ind w:left="821" w:right="120"/>
        <w:rPr>
          <w:sz w:val="22"/>
          <w:szCs w:val="22"/>
        </w:rPr>
      </w:pPr>
      <w:r w:rsidRPr="006407C7">
        <w:rPr>
          <w:spacing w:val="-1"/>
          <w:sz w:val="22"/>
          <w:szCs w:val="22"/>
        </w:rPr>
        <w:t>Социально-педагогическое</w:t>
      </w:r>
      <w:r w:rsidRPr="006407C7">
        <w:rPr>
          <w:spacing w:val="-3"/>
          <w:sz w:val="22"/>
          <w:szCs w:val="22"/>
        </w:rPr>
        <w:t xml:space="preserve"> </w:t>
      </w:r>
      <w:r w:rsidRPr="006407C7">
        <w:rPr>
          <w:spacing w:val="-1"/>
          <w:sz w:val="22"/>
          <w:szCs w:val="22"/>
        </w:rPr>
        <w:t>сопровождение</w:t>
      </w:r>
      <w:r w:rsidRPr="006407C7">
        <w:rPr>
          <w:sz w:val="22"/>
          <w:szCs w:val="22"/>
        </w:rPr>
        <w:t xml:space="preserve"> </w:t>
      </w:r>
      <w:r w:rsidRPr="006407C7">
        <w:rPr>
          <w:spacing w:val="-1"/>
          <w:sz w:val="22"/>
          <w:szCs w:val="22"/>
        </w:rPr>
        <w:t>включает:</w:t>
      </w:r>
    </w:p>
    <w:p w:rsidR="003B4ED9" w:rsidRPr="006407C7" w:rsidRDefault="00021BD2" w:rsidP="00021BD2">
      <w:pPr>
        <w:pStyle w:val="a8"/>
        <w:widowControl w:val="0"/>
        <w:tabs>
          <w:tab w:val="left" w:pos="1173"/>
        </w:tabs>
        <w:spacing w:after="0"/>
        <w:ind w:right="105"/>
        <w:jc w:val="both"/>
        <w:rPr>
          <w:sz w:val="22"/>
          <w:szCs w:val="22"/>
        </w:rPr>
      </w:pPr>
      <w:r w:rsidRPr="006407C7">
        <w:rPr>
          <w:spacing w:val="-1"/>
          <w:sz w:val="22"/>
          <w:szCs w:val="22"/>
        </w:rPr>
        <w:t xml:space="preserve">- </w:t>
      </w:r>
      <w:r w:rsidR="003B4ED9" w:rsidRPr="006407C7">
        <w:rPr>
          <w:spacing w:val="-1"/>
          <w:sz w:val="22"/>
          <w:szCs w:val="22"/>
        </w:rPr>
        <w:t>разработку</w:t>
      </w:r>
      <w:r w:rsidR="003B4ED9" w:rsidRPr="006407C7">
        <w:rPr>
          <w:spacing w:val="36"/>
          <w:sz w:val="22"/>
          <w:szCs w:val="22"/>
        </w:rPr>
        <w:t xml:space="preserve"> </w:t>
      </w:r>
      <w:r w:rsidR="003B4ED9" w:rsidRPr="006407C7">
        <w:rPr>
          <w:sz w:val="22"/>
          <w:szCs w:val="22"/>
        </w:rPr>
        <w:t>и</w:t>
      </w:r>
      <w:r w:rsidR="003B4ED9" w:rsidRPr="006407C7">
        <w:rPr>
          <w:spacing w:val="40"/>
          <w:sz w:val="22"/>
          <w:szCs w:val="22"/>
        </w:rPr>
        <w:t xml:space="preserve"> </w:t>
      </w:r>
      <w:r w:rsidR="003B4ED9" w:rsidRPr="006407C7">
        <w:rPr>
          <w:spacing w:val="-1"/>
          <w:sz w:val="22"/>
          <w:szCs w:val="22"/>
        </w:rPr>
        <w:t>реализацию</w:t>
      </w:r>
      <w:r w:rsidR="003B4ED9" w:rsidRPr="006407C7">
        <w:rPr>
          <w:spacing w:val="38"/>
          <w:sz w:val="22"/>
          <w:szCs w:val="22"/>
        </w:rPr>
        <w:t xml:space="preserve"> </w:t>
      </w:r>
      <w:r w:rsidR="003B4ED9" w:rsidRPr="006407C7">
        <w:rPr>
          <w:spacing w:val="-1"/>
          <w:sz w:val="22"/>
          <w:szCs w:val="22"/>
        </w:rPr>
        <w:t>программы</w:t>
      </w:r>
      <w:r w:rsidR="003B4ED9" w:rsidRPr="006407C7">
        <w:rPr>
          <w:spacing w:val="40"/>
          <w:sz w:val="22"/>
          <w:szCs w:val="22"/>
        </w:rPr>
        <w:t xml:space="preserve"> </w:t>
      </w:r>
      <w:r w:rsidR="003B4ED9" w:rsidRPr="006407C7">
        <w:rPr>
          <w:spacing w:val="-1"/>
          <w:sz w:val="22"/>
          <w:szCs w:val="22"/>
        </w:rPr>
        <w:t>социально-педагогического</w:t>
      </w:r>
      <w:r w:rsidR="003B4ED9" w:rsidRPr="006407C7">
        <w:rPr>
          <w:spacing w:val="43"/>
          <w:sz w:val="22"/>
          <w:szCs w:val="22"/>
        </w:rPr>
        <w:t xml:space="preserve"> </w:t>
      </w:r>
      <w:r w:rsidR="003B4ED9" w:rsidRPr="006407C7">
        <w:rPr>
          <w:spacing w:val="-1"/>
          <w:sz w:val="22"/>
          <w:szCs w:val="22"/>
        </w:rPr>
        <w:t>сопровождения</w:t>
      </w:r>
      <w:r w:rsidR="003B4ED9" w:rsidRPr="006407C7">
        <w:rPr>
          <w:spacing w:val="64"/>
          <w:sz w:val="22"/>
          <w:szCs w:val="22"/>
        </w:rPr>
        <w:t xml:space="preserve"> </w:t>
      </w:r>
      <w:r w:rsidR="003B4ED9" w:rsidRPr="006407C7">
        <w:rPr>
          <w:spacing w:val="-1"/>
          <w:sz w:val="22"/>
          <w:szCs w:val="22"/>
        </w:rPr>
        <w:t>учащихся,</w:t>
      </w:r>
      <w:r w:rsidR="003B4ED9" w:rsidRPr="006407C7">
        <w:rPr>
          <w:spacing w:val="63"/>
          <w:sz w:val="22"/>
          <w:szCs w:val="22"/>
        </w:rPr>
        <w:t xml:space="preserve"> </w:t>
      </w:r>
      <w:r w:rsidR="003B4ED9" w:rsidRPr="006407C7">
        <w:rPr>
          <w:spacing w:val="-2"/>
          <w:sz w:val="22"/>
          <w:szCs w:val="22"/>
        </w:rPr>
        <w:t>направленную</w:t>
      </w:r>
      <w:r w:rsidR="003B4ED9" w:rsidRPr="006407C7">
        <w:rPr>
          <w:spacing w:val="63"/>
          <w:sz w:val="22"/>
          <w:szCs w:val="22"/>
        </w:rPr>
        <w:t xml:space="preserve"> </w:t>
      </w:r>
      <w:r w:rsidR="003B4ED9" w:rsidRPr="006407C7">
        <w:rPr>
          <w:sz w:val="22"/>
          <w:szCs w:val="22"/>
        </w:rPr>
        <w:t>на</w:t>
      </w:r>
      <w:r w:rsidR="003B4ED9" w:rsidRPr="006407C7">
        <w:rPr>
          <w:spacing w:val="64"/>
          <w:sz w:val="22"/>
          <w:szCs w:val="22"/>
        </w:rPr>
        <w:t xml:space="preserve"> </w:t>
      </w:r>
      <w:r w:rsidR="003B4ED9" w:rsidRPr="006407C7">
        <w:rPr>
          <w:sz w:val="22"/>
          <w:szCs w:val="22"/>
        </w:rPr>
        <w:t>их</w:t>
      </w:r>
      <w:r w:rsidR="003B4ED9" w:rsidRPr="006407C7">
        <w:rPr>
          <w:spacing w:val="65"/>
          <w:sz w:val="22"/>
          <w:szCs w:val="22"/>
        </w:rPr>
        <w:t xml:space="preserve"> </w:t>
      </w:r>
      <w:r w:rsidR="003B4ED9" w:rsidRPr="006407C7">
        <w:rPr>
          <w:spacing w:val="-1"/>
          <w:sz w:val="22"/>
          <w:szCs w:val="22"/>
        </w:rPr>
        <w:t>социальную</w:t>
      </w:r>
      <w:r w:rsidR="003B4ED9" w:rsidRPr="006407C7">
        <w:rPr>
          <w:spacing w:val="63"/>
          <w:sz w:val="22"/>
          <w:szCs w:val="22"/>
        </w:rPr>
        <w:t xml:space="preserve"> </w:t>
      </w:r>
      <w:r w:rsidR="003B4ED9" w:rsidRPr="006407C7">
        <w:rPr>
          <w:spacing w:val="-1"/>
          <w:sz w:val="22"/>
          <w:szCs w:val="22"/>
        </w:rPr>
        <w:t>интеграцию</w:t>
      </w:r>
      <w:r w:rsidR="003B4ED9" w:rsidRPr="006407C7">
        <w:rPr>
          <w:spacing w:val="63"/>
          <w:sz w:val="22"/>
          <w:szCs w:val="22"/>
        </w:rPr>
        <w:t xml:space="preserve"> </w:t>
      </w:r>
      <w:r w:rsidR="003B4ED9" w:rsidRPr="006407C7">
        <w:rPr>
          <w:sz w:val="22"/>
          <w:szCs w:val="22"/>
        </w:rPr>
        <w:t>в</w:t>
      </w:r>
      <w:r w:rsidR="003B4ED9" w:rsidRPr="006407C7">
        <w:rPr>
          <w:spacing w:val="53"/>
          <w:sz w:val="22"/>
          <w:szCs w:val="22"/>
        </w:rPr>
        <w:t xml:space="preserve"> </w:t>
      </w:r>
      <w:r w:rsidR="003B4ED9" w:rsidRPr="006407C7">
        <w:rPr>
          <w:spacing w:val="-1"/>
          <w:sz w:val="22"/>
          <w:szCs w:val="22"/>
        </w:rPr>
        <w:t>общество,</w:t>
      </w:r>
    </w:p>
    <w:p w:rsidR="003B4ED9" w:rsidRPr="006407C7" w:rsidRDefault="00021BD2" w:rsidP="00021BD2">
      <w:pPr>
        <w:pStyle w:val="a8"/>
        <w:widowControl w:val="0"/>
        <w:tabs>
          <w:tab w:val="left" w:pos="1173"/>
        </w:tabs>
        <w:spacing w:after="0"/>
        <w:ind w:right="110"/>
        <w:jc w:val="both"/>
        <w:rPr>
          <w:sz w:val="22"/>
          <w:szCs w:val="22"/>
        </w:rPr>
      </w:pPr>
      <w:r w:rsidRPr="006407C7">
        <w:rPr>
          <w:spacing w:val="-1"/>
          <w:sz w:val="22"/>
          <w:szCs w:val="22"/>
        </w:rPr>
        <w:t xml:space="preserve">- </w:t>
      </w:r>
      <w:r w:rsidR="003B4ED9" w:rsidRPr="006407C7">
        <w:rPr>
          <w:spacing w:val="-1"/>
          <w:sz w:val="22"/>
          <w:szCs w:val="22"/>
        </w:rPr>
        <w:t>взаимодействие</w:t>
      </w:r>
      <w:r w:rsidR="003B4ED9" w:rsidRPr="006407C7">
        <w:rPr>
          <w:spacing w:val="16"/>
          <w:sz w:val="22"/>
          <w:szCs w:val="22"/>
        </w:rPr>
        <w:t xml:space="preserve"> </w:t>
      </w:r>
      <w:r w:rsidR="003B4ED9" w:rsidRPr="006407C7">
        <w:rPr>
          <w:sz w:val="22"/>
          <w:szCs w:val="22"/>
        </w:rPr>
        <w:t>с</w:t>
      </w:r>
      <w:r w:rsidR="003B4ED9" w:rsidRPr="006407C7">
        <w:rPr>
          <w:spacing w:val="18"/>
          <w:sz w:val="22"/>
          <w:szCs w:val="22"/>
        </w:rPr>
        <w:t xml:space="preserve"> </w:t>
      </w:r>
      <w:r w:rsidR="003B4ED9" w:rsidRPr="006407C7">
        <w:rPr>
          <w:spacing w:val="-1"/>
          <w:sz w:val="22"/>
          <w:szCs w:val="22"/>
        </w:rPr>
        <w:t>социальными</w:t>
      </w:r>
      <w:r w:rsidR="003B4ED9" w:rsidRPr="006407C7">
        <w:rPr>
          <w:spacing w:val="16"/>
          <w:sz w:val="22"/>
          <w:szCs w:val="22"/>
        </w:rPr>
        <w:t xml:space="preserve"> </w:t>
      </w:r>
      <w:r w:rsidR="003B4ED9" w:rsidRPr="006407C7">
        <w:rPr>
          <w:spacing w:val="-1"/>
          <w:sz w:val="22"/>
          <w:szCs w:val="22"/>
        </w:rPr>
        <w:t>партнерами</w:t>
      </w:r>
      <w:r w:rsidR="003B4ED9" w:rsidRPr="006407C7">
        <w:rPr>
          <w:spacing w:val="16"/>
          <w:sz w:val="22"/>
          <w:szCs w:val="22"/>
        </w:rPr>
        <w:t xml:space="preserve"> </w:t>
      </w:r>
      <w:r w:rsidR="003B4ED9" w:rsidRPr="006407C7">
        <w:rPr>
          <w:sz w:val="22"/>
          <w:szCs w:val="22"/>
        </w:rPr>
        <w:t>и</w:t>
      </w:r>
      <w:r w:rsidR="003B4ED9" w:rsidRPr="006407C7">
        <w:rPr>
          <w:spacing w:val="16"/>
          <w:sz w:val="22"/>
          <w:szCs w:val="22"/>
        </w:rPr>
        <w:t xml:space="preserve"> </w:t>
      </w:r>
      <w:r w:rsidR="003B4ED9" w:rsidRPr="006407C7">
        <w:rPr>
          <w:spacing w:val="-1"/>
          <w:sz w:val="22"/>
          <w:szCs w:val="22"/>
        </w:rPr>
        <w:t>общественными</w:t>
      </w:r>
      <w:r w:rsidR="003B4ED9" w:rsidRPr="006407C7">
        <w:rPr>
          <w:spacing w:val="16"/>
          <w:sz w:val="22"/>
          <w:szCs w:val="22"/>
        </w:rPr>
        <w:t xml:space="preserve"> </w:t>
      </w:r>
      <w:proofErr w:type="spellStart"/>
      <w:r w:rsidR="003B4ED9" w:rsidRPr="006407C7">
        <w:rPr>
          <w:spacing w:val="-1"/>
          <w:sz w:val="22"/>
          <w:szCs w:val="22"/>
        </w:rPr>
        <w:t>орг</w:t>
      </w:r>
      <w:proofErr w:type="gramStart"/>
      <w:r w:rsidR="003B4ED9" w:rsidRPr="006407C7">
        <w:rPr>
          <w:spacing w:val="-1"/>
          <w:sz w:val="22"/>
          <w:szCs w:val="22"/>
        </w:rPr>
        <w:t>а</w:t>
      </w:r>
      <w:proofErr w:type="spellEnd"/>
      <w:r w:rsidR="003B4ED9" w:rsidRPr="006407C7">
        <w:rPr>
          <w:spacing w:val="-1"/>
          <w:sz w:val="22"/>
          <w:szCs w:val="22"/>
        </w:rPr>
        <w:t>-</w:t>
      </w:r>
      <w:proofErr w:type="gramEnd"/>
      <w:r w:rsidR="003B4ED9" w:rsidRPr="006407C7">
        <w:rPr>
          <w:spacing w:val="41"/>
          <w:sz w:val="22"/>
          <w:szCs w:val="22"/>
        </w:rPr>
        <w:t xml:space="preserve"> </w:t>
      </w:r>
      <w:proofErr w:type="spellStart"/>
      <w:r w:rsidR="003B4ED9" w:rsidRPr="006407C7">
        <w:rPr>
          <w:spacing w:val="-1"/>
          <w:sz w:val="22"/>
          <w:szCs w:val="22"/>
        </w:rPr>
        <w:t>низациями</w:t>
      </w:r>
      <w:proofErr w:type="spellEnd"/>
      <w:r w:rsidR="003B4ED9" w:rsidRPr="006407C7">
        <w:rPr>
          <w:spacing w:val="1"/>
          <w:sz w:val="22"/>
          <w:szCs w:val="22"/>
        </w:rPr>
        <w:t xml:space="preserve"> </w:t>
      </w:r>
      <w:r w:rsidR="003B4ED9" w:rsidRPr="006407C7">
        <w:rPr>
          <w:sz w:val="22"/>
          <w:szCs w:val="22"/>
        </w:rPr>
        <w:t>в</w:t>
      </w:r>
      <w:r w:rsidR="003B4ED9" w:rsidRPr="006407C7">
        <w:rPr>
          <w:spacing w:val="-4"/>
          <w:sz w:val="22"/>
          <w:szCs w:val="22"/>
        </w:rPr>
        <w:t xml:space="preserve"> </w:t>
      </w:r>
      <w:r w:rsidR="003B4ED9" w:rsidRPr="006407C7">
        <w:rPr>
          <w:spacing w:val="-1"/>
          <w:sz w:val="22"/>
          <w:szCs w:val="22"/>
        </w:rPr>
        <w:t>интересах</w:t>
      </w:r>
      <w:r w:rsidR="003B4ED9" w:rsidRPr="006407C7">
        <w:rPr>
          <w:spacing w:val="1"/>
          <w:sz w:val="22"/>
          <w:szCs w:val="22"/>
        </w:rPr>
        <w:t xml:space="preserve"> </w:t>
      </w:r>
      <w:r w:rsidR="003B4ED9" w:rsidRPr="006407C7">
        <w:rPr>
          <w:spacing w:val="-1"/>
          <w:sz w:val="22"/>
          <w:szCs w:val="22"/>
        </w:rPr>
        <w:t>учащегося</w:t>
      </w:r>
      <w:r w:rsidR="003B4ED9" w:rsidRPr="006407C7">
        <w:rPr>
          <w:sz w:val="22"/>
          <w:szCs w:val="22"/>
        </w:rPr>
        <w:t xml:space="preserve"> и </w:t>
      </w:r>
      <w:r w:rsidR="003B4ED9" w:rsidRPr="006407C7">
        <w:rPr>
          <w:spacing w:val="-1"/>
          <w:sz w:val="22"/>
          <w:szCs w:val="22"/>
        </w:rPr>
        <w:t>его</w:t>
      </w:r>
      <w:r w:rsidR="003B4ED9" w:rsidRPr="006407C7">
        <w:rPr>
          <w:spacing w:val="-3"/>
          <w:sz w:val="22"/>
          <w:szCs w:val="22"/>
        </w:rPr>
        <w:t xml:space="preserve"> </w:t>
      </w:r>
      <w:r w:rsidR="003B4ED9" w:rsidRPr="006407C7">
        <w:rPr>
          <w:sz w:val="22"/>
          <w:szCs w:val="22"/>
        </w:rPr>
        <w:t>семьи.</w:t>
      </w:r>
    </w:p>
    <w:p w:rsidR="003B4ED9" w:rsidRPr="006407C7" w:rsidRDefault="00021BD2" w:rsidP="00021BD2">
      <w:pPr>
        <w:tabs>
          <w:tab w:val="left" w:pos="7367"/>
          <w:tab w:val="left" w:pos="8119"/>
        </w:tabs>
        <w:spacing w:line="240" w:lineRule="auto"/>
        <w:ind w:left="102" w:right="100"/>
        <w:rPr>
          <w:rFonts w:ascii="Times New Roman" w:hAnsi="Times New Roman"/>
        </w:rPr>
      </w:pPr>
      <w:r w:rsidRPr="006407C7">
        <w:rPr>
          <w:rFonts w:ascii="Times New Roman" w:hAnsi="Times New Roman"/>
        </w:rPr>
        <w:t xml:space="preserve">   </w:t>
      </w:r>
      <w:r w:rsidR="003B4ED9" w:rsidRPr="006407C7">
        <w:rPr>
          <w:rFonts w:ascii="Times New Roman" w:hAnsi="Times New Roman"/>
        </w:rPr>
        <w:t xml:space="preserve">В  процессе      информационно - просветительской и </w:t>
      </w:r>
      <w:r w:rsidR="003B4ED9" w:rsidRPr="006407C7">
        <w:rPr>
          <w:rFonts w:ascii="Times New Roman" w:hAnsi="Times New Roman"/>
          <w:i/>
          <w:spacing w:val="-2"/>
        </w:rPr>
        <w:t xml:space="preserve"> </w:t>
      </w:r>
      <w:r w:rsidR="003B4ED9" w:rsidRPr="006407C7">
        <w:rPr>
          <w:rFonts w:ascii="Times New Roman" w:hAnsi="Times New Roman"/>
          <w:spacing w:val="-1"/>
        </w:rPr>
        <w:t>социальн</w:t>
      </w:r>
      <w:proofErr w:type="gramStart"/>
      <w:r w:rsidR="003B4ED9" w:rsidRPr="006407C7">
        <w:rPr>
          <w:rFonts w:ascii="Times New Roman" w:hAnsi="Times New Roman"/>
          <w:spacing w:val="-1"/>
        </w:rPr>
        <w:t>о-</w:t>
      </w:r>
      <w:proofErr w:type="gramEnd"/>
      <w:r w:rsidR="003B4ED9" w:rsidRPr="006407C7">
        <w:rPr>
          <w:rFonts w:ascii="Times New Roman" w:hAnsi="Times New Roman"/>
          <w:spacing w:val="49"/>
        </w:rPr>
        <w:t xml:space="preserve"> </w:t>
      </w:r>
      <w:r w:rsidR="003B4ED9" w:rsidRPr="006407C7">
        <w:rPr>
          <w:rFonts w:ascii="Times New Roman" w:hAnsi="Times New Roman"/>
          <w:spacing w:val="-3"/>
        </w:rPr>
        <w:t>педагогической работы</w:t>
      </w:r>
      <w:r w:rsidR="003B4ED9" w:rsidRPr="006407C7">
        <w:rPr>
          <w:rFonts w:ascii="Times New Roman" w:hAnsi="Times New Roman"/>
        </w:rPr>
        <w:t xml:space="preserve"> </w:t>
      </w:r>
      <w:r w:rsidR="003B4ED9" w:rsidRPr="006407C7">
        <w:rPr>
          <w:rFonts w:ascii="Times New Roman" w:hAnsi="Times New Roman"/>
          <w:spacing w:val="-2"/>
        </w:rPr>
        <w:t>используются</w:t>
      </w:r>
      <w:r w:rsidR="003B4ED9" w:rsidRPr="006407C7">
        <w:rPr>
          <w:rFonts w:ascii="Times New Roman" w:hAnsi="Times New Roman"/>
        </w:rPr>
        <w:t xml:space="preserve"> </w:t>
      </w:r>
      <w:r w:rsidR="003B4ED9" w:rsidRPr="006407C7">
        <w:rPr>
          <w:rFonts w:ascii="Times New Roman" w:hAnsi="Times New Roman"/>
          <w:spacing w:val="-1"/>
        </w:rPr>
        <w:t>следующие</w:t>
      </w:r>
      <w:r w:rsidR="003B4ED9" w:rsidRPr="006407C7">
        <w:rPr>
          <w:rFonts w:ascii="Times New Roman" w:hAnsi="Times New Roman"/>
        </w:rPr>
        <w:t xml:space="preserve"> </w:t>
      </w:r>
      <w:r w:rsidR="003B4ED9" w:rsidRPr="006407C7">
        <w:rPr>
          <w:rFonts w:ascii="Times New Roman" w:hAnsi="Times New Roman"/>
          <w:spacing w:val="-2"/>
        </w:rPr>
        <w:t>формы</w:t>
      </w:r>
      <w:r w:rsidR="003B4ED9" w:rsidRPr="006407C7">
        <w:rPr>
          <w:rFonts w:ascii="Times New Roman" w:hAnsi="Times New Roman"/>
        </w:rPr>
        <w:t xml:space="preserve"> и</w:t>
      </w:r>
      <w:r w:rsidR="003B4ED9" w:rsidRPr="006407C7">
        <w:rPr>
          <w:rFonts w:ascii="Times New Roman" w:hAnsi="Times New Roman"/>
          <w:spacing w:val="-3"/>
        </w:rPr>
        <w:t xml:space="preserve"> методы </w:t>
      </w:r>
      <w:r w:rsidR="003B4ED9" w:rsidRPr="006407C7">
        <w:rPr>
          <w:rFonts w:ascii="Times New Roman" w:hAnsi="Times New Roman"/>
          <w:spacing w:val="-2"/>
        </w:rPr>
        <w:t>работы:</w:t>
      </w:r>
    </w:p>
    <w:p w:rsidR="003B4ED9" w:rsidRPr="006407C7" w:rsidRDefault="00021BD2" w:rsidP="00021BD2">
      <w:pPr>
        <w:pStyle w:val="a8"/>
        <w:widowControl w:val="0"/>
        <w:tabs>
          <w:tab w:val="left" w:pos="1173"/>
        </w:tabs>
        <w:spacing w:after="0"/>
        <w:rPr>
          <w:sz w:val="22"/>
          <w:szCs w:val="22"/>
        </w:rPr>
      </w:pPr>
      <w:r w:rsidRPr="006407C7">
        <w:rPr>
          <w:spacing w:val="-2"/>
          <w:sz w:val="22"/>
          <w:szCs w:val="22"/>
        </w:rPr>
        <w:t xml:space="preserve"> - </w:t>
      </w:r>
      <w:proofErr w:type="spellStart"/>
      <w:r w:rsidRPr="006407C7">
        <w:rPr>
          <w:spacing w:val="-2"/>
          <w:sz w:val="22"/>
          <w:szCs w:val="22"/>
        </w:rPr>
        <w:t>и</w:t>
      </w:r>
      <w:r w:rsidR="003B4ED9" w:rsidRPr="006407C7">
        <w:rPr>
          <w:spacing w:val="-2"/>
          <w:sz w:val="22"/>
          <w:szCs w:val="22"/>
        </w:rPr>
        <w:t>ндивидульные</w:t>
      </w:r>
      <w:proofErr w:type="spellEnd"/>
      <w:r w:rsidR="003B4ED9" w:rsidRPr="006407C7">
        <w:rPr>
          <w:sz w:val="22"/>
          <w:szCs w:val="22"/>
        </w:rPr>
        <w:t xml:space="preserve"> и </w:t>
      </w:r>
      <w:r w:rsidR="003B4ED9" w:rsidRPr="006407C7">
        <w:rPr>
          <w:spacing w:val="-2"/>
          <w:sz w:val="22"/>
          <w:szCs w:val="22"/>
        </w:rPr>
        <w:t>групповые</w:t>
      </w:r>
      <w:r w:rsidR="003B4ED9" w:rsidRPr="006407C7">
        <w:rPr>
          <w:spacing w:val="4"/>
          <w:sz w:val="22"/>
          <w:szCs w:val="22"/>
        </w:rPr>
        <w:t xml:space="preserve"> </w:t>
      </w:r>
      <w:r w:rsidR="003B4ED9" w:rsidRPr="006407C7">
        <w:rPr>
          <w:spacing w:val="-1"/>
          <w:sz w:val="22"/>
          <w:szCs w:val="22"/>
        </w:rPr>
        <w:t>беседы, семинары,</w:t>
      </w:r>
      <w:r w:rsidR="003B4ED9" w:rsidRPr="006407C7">
        <w:rPr>
          <w:spacing w:val="1"/>
          <w:sz w:val="22"/>
          <w:szCs w:val="22"/>
        </w:rPr>
        <w:t xml:space="preserve"> </w:t>
      </w:r>
      <w:r w:rsidR="003B4ED9" w:rsidRPr="006407C7">
        <w:rPr>
          <w:spacing w:val="-1"/>
          <w:sz w:val="22"/>
          <w:szCs w:val="22"/>
        </w:rPr>
        <w:t>тренинги,</w:t>
      </w:r>
    </w:p>
    <w:p w:rsidR="003B4ED9" w:rsidRPr="006407C7" w:rsidRDefault="00021BD2" w:rsidP="00021BD2">
      <w:pPr>
        <w:pStyle w:val="a8"/>
        <w:widowControl w:val="0"/>
        <w:tabs>
          <w:tab w:val="left" w:pos="1173"/>
        </w:tabs>
        <w:spacing w:after="0"/>
        <w:rPr>
          <w:sz w:val="22"/>
          <w:szCs w:val="22"/>
        </w:rPr>
      </w:pPr>
      <w:r w:rsidRPr="006407C7">
        <w:rPr>
          <w:spacing w:val="-1"/>
          <w:sz w:val="22"/>
          <w:szCs w:val="22"/>
        </w:rPr>
        <w:t xml:space="preserve">- </w:t>
      </w:r>
      <w:r w:rsidR="003B4ED9" w:rsidRPr="006407C7">
        <w:rPr>
          <w:spacing w:val="-1"/>
          <w:sz w:val="22"/>
          <w:szCs w:val="22"/>
        </w:rPr>
        <w:t>лекции</w:t>
      </w:r>
      <w:r w:rsidR="003B4ED9" w:rsidRPr="006407C7">
        <w:rPr>
          <w:spacing w:val="-3"/>
          <w:sz w:val="22"/>
          <w:szCs w:val="22"/>
        </w:rPr>
        <w:t xml:space="preserve"> </w:t>
      </w:r>
      <w:r w:rsidR="003B4ED9" w:rsidRPr="006407C7">
        <w:rPr>
          <w:spacing w:val="-1"/>
          <w:sz w:val="22"/>
          <w:szCs w:val="22"/>
        </w:rPr>
        <w:t>для</w:t>
      </w:r>
      <w:r w:rsidR="003B4ED9" w:rsidRPr="006407C7">
        <w:rPr>
          <w:sz w:val="22"/>
          <w:szCs w:val="22"/>
        </w:rPr>
        <w:t xml:space="preserve"> </w:t>
      </w:r>
      <w:r w:rsidR="003B4ED9" w:rsidRPr="006407C7">
        <w:rPr>
          <w:spacing w:val="-2"/>
          <w:sz w:val="22"/>
          <w:szCs w:val="22"/>
        </w:rPr>
        <w:t>родителей,</w:t>
      </w:r>
    </w:p>
    <w:p w:rsidR="003B4ED9" w:rsidRPr="006407C7" w:rsidRDefault="00021BD2" w:rsidP="00021BD2">
      <w:pPr>
        <w:pStyle w:val="a8"/>
        <w:widowControl w:val="0"/>
        <w:tabs>
          <w:tab w:val="left" w:pos="1173"/>
        </w:tabs>
        <w:spacing w:after="0"/>
        <w:rPr>
          <w:sz w:val="22"/>
          <w:szCs w:val="22"/>
        </w:rPr>
      </w:pPr>
      <w:r w:rsidRPr="006407C7">
        <w:rPr>
          <w:spacing w:val="-2"/>
          <w:sz w:val="22"/>
          <w:szCs w:val="22"/>
        </w:rPr>
        <w:t xml:space="preserve">- </w:t>
      </w:r>
      <w:r w:rsidR="003B4ED9" w:rsidRPr="006407C7">
        <w:rPr>
          <w:spacing w:val="-2"/>
          <w:sz w:val="22"/>
          <w:szCs w:val="22"/>
        </w:rPr>
        <w:t>анкетирование</w:t>
      </w:r>
      <w:r w:rsidR="003B4ED9" w:rsidRPr="006407C7">
        <w:rPr>
          <w:spacing w:val="-3"/>
          <w:sz w:val="22"/>
          <w:szCs w:val="22"/>
        </w:rPr>
        <w:t xml:space="preserve"> педагогов,</w:t>
      </w:r>
      <w:r w:rsidR="003B4ED9" w:rsidRPr="006407C7">
        <w:rPr>
          <w:spacing w:val="-4"/>
          <w:sz w:val="22"/>
          <w:szCs w:val="22"/>
        </w:rPr>
        <w:t xml:space="preserve"> </w:t>
      </w:r>
      <w:r w:rsidR="003B4ED9" w:rsidRPr="006407C7">
        <w:rPr>
          <w:spacing w:val="-2"/>
          <w:sz w:val="22"/>
          <w:szCs w:val="22"/>
        </w:rPr>
        <w:t>родителей,</w:t>
      </w:r>
    </w:p>
    <w:p w:rsidR="003B4ED9" w:rsidRPr="006407C7" w:rsidRDefault="00021BD2" w:rsidP="00021BD2">
      <w:pPr>
        <w:pStyle w:val="a8"/>
        <w:widowControl w:val="0"/>
        <w:tabs>
          <w:tab w:val="left" w:pos="1173"/>
        </w:tabs>
        <w:spacing w:after="0"/>
        <w:ind w:right="114"/>
        <w:jc w:val="both"/>
        <w:rPr>
          <w:sz w:val="22"/>
          <w:szCs w:val="22"/>
        </w:rPr>
      </w:pPr>
      <w:r w:rsidRPr="006407C7">
        <w:rPr>
          <w:spacing w:val="-2"/>
          <w:sz w:val="22"/>
          <w:szCs w:val="22"/>
        </w:rPr>
        <w:t xml:space="preserve">- </w:t>
      </w:r>
      <w:r w:rsidR="003B4ED9" w:rsidRPr="006407C7">
        <w:rPr>
          <w:spacing w:val="-2"/>
          <w:sz w:val="22"/>
          <w:szCs w:val="22"/>
        </w:rPr>
        <w:t>разработка</w:t>
      </w:r>
      <w:r w:rsidR="003B4ED9" w:rsidRPr="006407C7">
        <w:rPr>
          <w:spacing w:val="37"/>
          <w:sz w:val="22"/>
          <w:szCs w:val="22"/>
        </w:rPr>
        <w:t xml:space="preserve"> </w:t>
      </w:r>
      <w:r w:rsidR="003B4ED9" w:rsidRPr="006407C7">
        <w:rPr>
          <w:spacing w:val="-2"/>
          <w:sz w:val="22"/>
          <w:szCs w:val="22"/>
        </w:rPr>
        <w:t>методических</w:t>
      </w:r>
      <w:r w:rsidR="003B4ED9" w:rsidRPr="006407C7">
        <w:rPr>
          <w:spacing w:val="38"/>
          <w:sz w:val="22"/>
          <w:szCs w:val="22"/>
        </w:rPr>
        <w:t xml:space="preserve"> </w:t>
      </w:r>
      <w:r w:rsidR="003B4ED9" w:rsidRPr="006407C7">
        <w:rPr>
          <w:spacing w:val="-2"/>
          <w:sz w:val="22"/>
          <w:szCs w:val="22"/>
        </w:rPr>
        <w:t>материалов</w:t>
      </w:r>
      <w:r w:rsidR="003B4ED9" w:rsidRPr="006407C7">
        <w:rPr>
          <w:spacing w:val="35"/>
          <w:sz w:val="22"/>
          <w:szCs w:val="22"/>
        </w:rPr>
        <w:t xml:space="preserve"> </w:t>
      </w:r>
      <w:r w:rsidR="003B4ED9" w:rsidRPr="006407C7">
        <w:rPr>
          <w:sz w:val="22"/>
          <w:szCs w:val="22"/>
        </w:rPr>
        <w:t>и</w:t>
      </w:r>
      <w:r w:rsidR="003B4ED9" w:rsidRPr="006407C7">
        <w:rPr>
          <w:spacing w:val="38"/>
          <w:sz w:val="22"/>
          <w:szCs w:val="22"/>
        </w:rPr>
        <w:t xml:space="preserve"> </w:t>
      </w:r>
      <w:r w:rsidR="003B4ED9" w:rsidRPr="006407C7">
        <w:rPr>
          <w:spacing w:val="-3"/>
          <w:sz w:val="22"/>
          <w:szCs w:val="22"/>
        </w:rPr>
        <w:t>рекомендаций</w:t>
      </w:r>
      <w:r w:rsidR="003B4ED9" w:rsidRPr="006407C7">
        <w:rPr>
          <w:spacing w:val="38"/>
          <w:sz w:val="22"/>
          <w:szCs w:val="22"/>
        </w:rPr>
        <w:t xml:space="preserve"> </w:t>
      </w:r>
      <w:r w:rsidR="003B4ED9" w:rsidRPr="006407C7">
        <w:rPr>
          <w:spacing w:val="-1"/>
          <w:sz w:val="22"/>
          <w:szCs w:val="22"/>
        </w:rPr>
        <w:t>учителю,</w:t>
      </w:r>
      <w:r w:rsidR="003B4ED9" w:rsidRPr="006407C7">
        <w:rPr>
          <w:spacing w:val="37"/>
          <w:sz w:val="22"/>
          <w:szCs w:val="22"/>
        </w:rPr>
        <w:t xml:space="preserve"> </w:t>
      </w:r>
      <w:r w:rsidR="003B4ED9" w:rsidRPr="006407C7">
        <w:rPr>
          <w:spacing w:val="-3"/>
          <w:sz w:val="22"/>
          <w:szCs w:val="22"/>
        </w:rPr>
        <w:t>ро</w:t>
      </w:r>
      <w:r w:rsidR="003B4ED9" w:rsidRPr="006407C7">
        <w:rPr>
          <w:spacing w:val="-1"/>
          <w:sz w:val="22"/>
          <w:szCs w:val="22"/>
        </w:rPr>
        <w:t>дителям.</w:t>
      </w:r>
    </w:p>
    <w:p w:rsidR="003B4ED9" w:rsidRPr="006407C7" w:rsidRDefault="003B4ED9" w:rsidP="00021BD2">
      <w:pPr>
        <w:autoSpaceDE w:val="0"/>
        <w:autoSpaceDN w:val="0"/>
        <w:adjustRightInd w:val="0"/>
        <w:spacing w:line="240" w:lineRule="auto"/>
        <w:rPr>
          <w:rFonts w:ascii="Times New Roman" w:hAnsi="Times New Roman"/>
          <w:b/>
          <w:i/>
        </w:rPr>
      </w:pPr>
    </w:p>
    <w:bookmarkEnd w:id="3"/>
    <w:p w:rsidR="003B4ED9" w:rsidRPr="006407C7" w:rsidRDefault="003B4ED9" w:rsidP="003B4ED9">
      <w:pPr>
        <w:autoSpaceDE w:val="0"/>
        <w:autoSpaceDN w:val="0"/>
        <w:adjustRightInd w:val="0"/>
        <w:spacing w:line="240" w:lineRule="auto"/>
        <w:ind w:firstLine="709"/>
        <w:jc w:val="center"/>
        <w:rPr>
          <w:rFonts w:ascii="Times New Roman" w:hAnsi="Times New Roman"/>
          <w:b/>
        </w:rPr>
      </w:pPr>
      <w:r w:rsidRPr="006407C7">
        <w:rPr>
          <w:rFonts w:ascii="Times New Roman" w:hAnsi="Times New Roman"/>
          <w:b/>
        </w:rPr>
        <w:t>Планируемые результаты коррекционной работы</w:t>
      </w:r>
    </w:p>
    <w:p w:rsidR="003B4ED9" w:rsidRPr="006407C7" w:rsidRDefault="003B4ED9" w:rsidP="003B4ED9">
      <w:pPr>
        <w:autoSpaceDE w:val="0"/>
        <w:autoSpaceDN w:val="0"/>
        <w:adjustRightInd w:val="0"/>
        <w:spacing w:line="240" w:lineRule="auto"/>
        <w:ind w:firstLine="709"/>
        <w:jc w:val="center"/>
        <w:rPr>
          <w:rFonts w:ascii="Times New Roman" w:hAnsi="Times New Roman"/>
        </w:rPr>
      </w:pPr>
      <w:r w:rsidRPr="006407C7">
        <w:rPr>
          <w:rFonts w:ascii="Times New Roman" w:hAnsi="Times New Roman"/>
          <w:b/>
        </w:rPr>
        <w:t xml:space="preserve">с </w:t>
      </w:r>
      <w:proofErr w:type="gramStart"/>
      <w:r w:rsidRPr="006407C7">
        <w:rPr>
          <w:rFonts w:ascii="Times New Roman" w:hAnsi="Times New Roman"/>
          <w:b/>
        </w:rPr>
        <w:t>обучающимися</w:t>
      </w:r>
      <w:proofErr w:type="gramEnd"/>
      <w:r w:rsidRPr="006407C7">
        <w:rPr>
          <w:rFonts w:ascii="Times New Roman" w:hAnsi="Times New Roman"/>
          <w:b/>
        </w:rPr>
        <w:t xml:space="preserve"> с умственной отсталостью</w:t>
      </w:r>
    </w:p>
    <w:p w:rsidR="003B4ED9" w:rsidRPr="006407C7" w:rsidRDefault="00021BD2" w:rsidP="00021BD2">
      <w:pPr>
        <w:autoSpaceDE w:val="0"/>
        <w:autoSpaceDN w:val="0"/>
        <w:adjustRightInd w:val="0"/>
        <w:spacing w:line="240" w:lineRule="auto"/>
        <w:rPr>
          <w:rFonts w:ascii="Times New Roman" w:hAnsi="Times New Roman"/>
        </w:rPr>
      </w:pPr>
      <w:r w:rsidRPr="006407C7">
        <w:rPr>
          <w:rFonts w:ascii="Times New Roman" w:hAnsi="Times New Roman"/>
        </w:rPr>
        <w:t xml:space="preserve">   </w:t>
      </w:r>
      <w:r w:rsidR="003B4ED9" w:rsidRPr="006407C7">
        <w:rPr>
          <w:rFonts w:ascii="Times New Roman" w:hAnsi="Times New Roman"/>
        </w:rPr>
        <w:t xml:space="preserve">Выпускник, освоивший адаптированную основную </w:t>
      </w:r>
      <w:r w:rsidRPr="006407C7">
        <w:rPr>
          <w:rFonts w:ascii="Times New Roman" w:hAnsi="Times New Roman"/>
        </w:rPr>
        <w:t>обще</w:t>
      </w:r>
      <w:r w:rsidR="003B4ED9" w:rsidRPr="006407C7">
        <w:rPr>
          <w:rFonts w:ascii="Times New Roman" w:hAnsi="Times New Roman"/>
        </w:rPr>
        <w:t xml:space="preserve">образовательную программу для </w:t>
      </w:r>
      <w:proofErr w:type="gramStart"/>
      <w:r w:rsidR="003B4ED9" w:rsidRPr="006407C7">
        <w:rPr>
          <w:rFonts w:ascii="Times New Roman" w:hAnsi="Times New Roman"/>
        </w:rPr>
        <w:t>обучающихся</w:t>
      </w:r>
      <w:proofErr w:type="gramEnd"/>
      <w:r w:rsidR="003B4ED9" w:rsidRPr="006407C7">
        <w:rPr>
          <w:rFonts w:ascii="Times New Roman" w:hAnsi="Times New Roman"/>
        </w:rPr>
        <w:t xml:space="preserve"> с умственной отсталостью:</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8E60DA" w:rsidRPr="006407C7" w:rsidTr="00356B11">
        <w:tc>
          <w:tcPr>
            <w:tcW w:w="2835" w:type="dxa"/>
            <w:shd w:val="clear" w:color="auto" w:fill="auto"/>
          </w:tcPr>
          <w:p w:rsidR="003B4ED9" w:rsidRPr="006407C7" w:rsidRDefault="003B4ED9" w:rsidP="00741E29">
            <w:pPr>
              <w:autoSpaceDE w:val="0"/>
              <w:autoSpaceDN w:val="0"/>
              <w:adjustRightInd w:val="0"/>
              <w:spacing w:line="240" w:lineRule="auto"/>
              <w:rPr>
                <w:rFonts w:ascii="Times New Roman" w:hAnsi="Times New Roman"/>
                <w:b/>
              </w:rPr>
            </w:pPr>
            <w:r w:rsidRPr="006407C7">
              <w:rPr>
                <w:rFonts w:ascii="Times New Roman" w:hAnsi="Times New Roman"/>
                <w:b/>
              </w:rPr>
              <w:t xml:space="preserve">Категории </w:t>
            </w:r>
            <w:proofErr w:type="gramStart"/>
            <w:r w:rsidRPr="006407C7">
              <w:rPr>
                <w:rFonts w:ascii="Times New Roman" w:hAnsi="Times New Roman"/>
                <w:b/>
              </w:rPr>
              <w:t>обучающихся</w:t>
            </w:r>
            <w:proofErr w:type="gramEnd"/>
          </w:p>
        </w:tc>
        <w:tc>
          <w:tcPr>
            <w:tcW w:w="6237" w:type="dxa"/>
            <w:shd w:val="clear" w:color="auto" w:fill="auto"/>
          </w:tcPr>
          <w:p w:rsidR="003B4ED9" w:rsidRPr="006407C7" w:rsidRDefault="003B4ED9" w:rsidP="00741E29">
            <w:pPr>
              <w:autoSpaceDE w:val="0"/>
              <w:autoSpaceDN w:val="0"/>
              <w:adjustRightInd w:val="0"/>
              <w:spacing w:line="240" w:lineRule="auto"/>
              <w:rPr>
                <w:rFonts w:ascii="Times New Roman" w:hAnsi="Times New Roman"/>
                <w:b/>
              </w:rPr>
            </w:pPr>
            <w:r w:rsidRPr="006407C7">
              <w:rPr>
                <w:rFonts w:ascii="Times New Roman" w:hAnsi="Times New Roman"/>
                <w:b/>
              </w:rPr>
              <w:t>Ожидаемый результат</w:t>
            </w:r>
          </w:p>
        </w:tc>
      </w:tr>
      <w:tr w:rsidR="003B4ED9" w:rsidRPr="006407C7" w:rsidTr="00356B11">
        <w:tc>
          <w:tcPr>
            <w:tcW w:w="2835" w:type="dxa"/>
            <w:shd w:val="clear" w:color="auto" w:fill="auto"/>
          </w:tcPr>
          <w:p w:rsidR="003B4ED9" w:rsidRPr="006407C7" w:rsidRDefault="003B4ED9" w:rsidP="00021BD2">
            <w:pPr>
              <w:autoSpaceDE w:val="0"/>
              <w:autoSpaceDN w:val="0"/>
              <w:adjustRightInd w:val="0"/>
              <w:spacing w:line="240" w:lineRule="auto"/>
              <w:rPr>
                <w:rFonts w:ascii="Times New Roman" w:hAnsi="Times New Roman"/>
              </w:rPr>
            </w:pPr>
            <w:r w:rsidRPr="006407C7">
              <w:rPr>
                <w:rFonts w:ascii="Times New Roman" w:hAnsi="Times New Roman"/>
              </w:rPr>
              <w:t xml:space="preserve">Учащиеся  с  умственной отсталостью </w:t>
            </w:r>
          </w:p>
        </w:tc>
        <w:tc>
          <w:tcPr>
            <w:tcW w:w="6237" w:type="dxa"/>
            <w:shd w:val="clear" w:color="auto" w:fill="auto"/>
          </w:tcPr>
          <w:p w:rsidR="003B4ED9" w:rsidRPr="006407C7" w:rsidRDefault="003B4ED9" w:rsidP="00741E29">
            <w:pPr>
              <w:spacing w:line="240" w:lineRule="auto"/>
              <w:rPr>
                <w:rFonts w:ascii="Times New Roman" w:hAnsi="Times New Roman"/>
              </w:rPr>
            </w:pPr>
            <w:r w:rsidRPr="006407C7">
              <w:rPr>
                <w:rFonts w:ascii="Times New Roman" w:hAnsi="Times New Roman"/>
              </w:rPr>
              <w:t xml:space="preserve">- овладели </w:t>
            </w:r>
            <w:proofErr w:type="spellStart"/>
            <w:r w:rsidRPr="006407C7">
              <w:rPr>
                <w:rFonts w:ascii="Times New Roman" w:hAnsi="Times New Roman"/>
              </w:rPr>
              <w:t>общеучебными</w:t>
            </w:r>
            <w:proofErr w:type="spellEnd"/>
            <w:r w:rsidRPr="006407C7">
              <w:rPr>
                <w:rFonts w:ascii="Times New Roman" w:hAnsi="Times New Roman"/>
              </w:rPr>
              <w:t xml:space="preserve"> умениями сравнение, обобщение, анализ, синтез, классификация, выделение главного и др.;</w:t>
            </w:r>
          </w:p>
          <w:p w:rsidR="003B4ED9" w:rsidRPr="006407C7" w:rsidRDefault="003B4ED9" w:rsidP="00741E29">
            <w:pPr>
              <w:spacing w:line="240" w:lineRule="auto"/>
              <w:rPr>
                <w:rFonts w:ascii="Times New Roman" w:hAnsi="Times New Roman"/>
              </w:rPr>
            </w:pPr>
            <w:r w:rsidRPr="006407C7">
              <w:rPr>
                <w:rFonts w:ascii="Times New Roman" w:hAnsi="Times New Roman"/>
              </w:rPr>
              <w:t xml:space="preserve">- способны переключаться с одной умственной операции на </w:t>
            </w:r>
            <w:r w:rsidRPr="006407C7">
              <w:rPr>
                <w:rFonts w:ascii="Times New Roman" w:hAnsi="Times New Roman"/>
              </w:rPr>
              <w:lastRenderedPageBreak/>
              <w:t>другую по словесной инструкции учителя;</w:t>
            </w:r>
          </w:p>
          <w:p w:rsidR="003B4ED9" w:rsidRPr="006407C7" w:rsidRDefault="003B4ED9" w:rsidP="00741E29">
            <w:pPr>
              <w:spacing w:line="240" w:lineRule="auto"/>
              <w:rPr>
                <w:rFonts w:ascii="Times New Roman" w:hAnsi="Times New Roman"/>
              </w:rPr>
            </w:pPr>
            <w:r w:rsidRPr="006407C7">
              <w:rPr>
                <w:rFonts w:ascii="Times New Roman" w:hAnsi="Times New Roman"/>
              </w:rPr>
              <w:t xml:space="preserve">- овладели навыками адекватного поведения в общественных местах, умениями </w:t>
            </w:r>
            <w:proofErr w:type="spellStart"/>
            <w:r w:rsidRPr="006407C7">
              <w:rPr>
                <w:rFonts w:ascii="Times New Roman" w:hAnsi="Times New Roman"/>
              </w:rPr>
              <w:t>саморегуляции</w:t>
            </w:r>
            <w:proofErr w:type="spellEnd"/>
            <w:r w:rsidRPr="006407C7">
              <w:rPr>
                <w:rFonts w:ascii="Times New Roman" w:hAnsi="Times New Roman"/>
              </w:rPr>
              <w:t>;</w:t>
            </w:r>
          </w:p>
          <w:p w:rsidR="003B4ED9" w:rsidRPr="006407C7" w:rsidRDefault="003B4ED9" w:rsidP="00741E29">
            <w:pPr>
              <w:spacing w:line="240" w:lineRule="auto"/>
              <w:rPr>
                <w:rFonts w:ascii="Times New Roman" w:hAnsi="Times New Roman"/>
              </w:rPr>
            </w:pPr>
            <w:r w:rsidRPr="006407C7">
              <w:rPr>
                <w:rFonts w:ascii="Times New Roman" w:hAnsi="Times New Roman"/>
              </w:rPr>
              <w:t>- активно пользуется речью в процессе общения с окружающими, использует речь для передачи информации собеседнику, задаёт вопросы, владеет диалогической и монологической речью</w:t>
            </w:r>
          </w:p>
        </w:tc>
      </w:tr>
    </w:tbl>
    <w:p w:rsidR="003B4ED9" w:rsidRPr="006407C7" w:rsidRDefault="003B4ED9" w:rsidP="003B4ED9">
      <w:pPr>
        <w:spacing w:line="240" w:lineRule="auto"/>
        <w:rPr>
          <w:vanish/>
        </w:rPr>
      </w:pPr>
    </w:p>
    <w:p w:rsidR="00021BD2" w:rsidRPr="006407C7" w:rsidRDefault="00021BD2" w:rsidP="003B4ED9">
      <w:pPr>
        <w:pStyle w:val="Default"/>
        <w:spacing w:line="276" w:lineRule="auto"/>
        <w:ind w:firstLine="708"/>
        <w:jc w:val="center"/>
        <w:rPr>
          <w:b/>
          <w:color w:val="auto"/>
          <w:sz w:val="22"/>
          <w:szCs w:val="22"/>
        </w:rPr>
      </w:pPr>
    </w:p>
    <w:p w:rsidR="003B4ED9" w:rsidRPr="006407C7" w:rsidRDefault="00755C00" w:rsidP="003B4ED9">
      <w:pPr>
        <w:pStyle w:val="Default"/>
        <w:spacing w:line="276" w:lineRule="auto"/>
        <w:ind w:firstLine="708"/>
        <w:jc w:val="center"/>
        <w:rPr>
          <w:b/>
          <w:color w:val="auto"/>
          <w:sz w:val="22"/>
          <w:szCs w:val="22"/>
        </w:rPr>
      </w:pPr>
      <w:r w:rsidRPr="006407C7">
        <w:rPr>
          <w:b/>
          <w:color w:val="auto"/>
          <w:sz w:val="22"/>
          <w:szCs w:val="22"/>
        </w:rPr>
        <w:t xml:space="preserve">2.3. </w:t>
      </w:r>
      <w:r w:rsidR="003B4ED9" w:rsidRPr="006407C7">
        <w:rPr>
          <w:b/>
          <w:color w:val="auto"/>
          <w:sz w:val="22"/>
          <w:szCs w:val="22"/>
        </w:rPr>
        <w:t>Программа внеурочной деятельности</w:t>
      </w:r>
    </w:p>
    <w:p w:rsidR="003B4ED9" w:rsidRPr="006407C7" w:rsidRDefault="003B4ED9" w:rsidP="00021BD2">
      <w:pPr>
        <w:spacing w:line="240" w:lineRule="auto"/>
        <w:ind w:firstLine="709"/>
        <w:rPr>
          <w:rFonts w:ascii="Times New Roman" w:hAnsi="Times New Roman"/>
        </w:rPr>
      </w:pPr>
      <w:r w:rsidRPr="006407C7">
        <w:rPr>
          <w:rFonts w:ascii="Times New Roman" w:hAnsi="Times New Roman"/>
        </w:rPr>
        <w:t xml:space="preserve">Внеурочная деятельность в </w:t>
      </w:r>
      <w:r w:rsidR="00021BD2" w:rsidRPr="006407C7">
        <w:rPr>
          <w:rFonts w:ascii="Times New Roman" w:hAnsi="Times New Roman" w:cs="Arial"/>
        </w:rPr>
        <w:t>МБОУ ООШ №11</w:t>
      </w:r>
      <w:r w:rsidRPr="006407C7">
        <w:rPr>
          <w:rFonts w:ascii="Times New Roman" w:hAnsi="Times New Roman"/>
        </w:rPr>
        <w:t xml:space="preserve">  включает следующие направления развития личности обучающегося (коррекционно-развивающее, спортивно-оздоровительное, духовно-нравственное, социальное, общекультурное) в таких формах как индивидуальные и групповые занятия, экскурсии, кружки, соревнования, общественно полезные практики и т. д.</w:t>
      </w:r>
    </w:p>
    <w:p w:rsidR="003B4ED9" w:rsidRPr="006407C7" w:rsidRDefault="003B4ED9" w:rsidP="00021BD2">
      <w:pPr>
        <w:spacing w:line="240" w:lineRule="auto"/>
        <w:ind w:firstLine="709"/>
        <w:rPr>
          <w:rFonts w:ascii="Times New Roman" w:hAnsi="Times New Roman"/>
        </w:rPr>
      </w:pPr>
      <w:r w:rsidRPr="006407C7">
        <w:rPr>
          <w:rFonts w:ascii="Times New Roman" w:hAnsi="Times New Roman"/>
        </w:rPr>
        <w:t xml:space="preserve">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ОО. Его содержание регламентируется содержанием коррекционно-развивающей области, представленной в учебном плане. Выбор коррекционных занятий и их количественное соотношение самостоятельно определяется Организацией, исходя из психофизических </w:t>
      </w:r>
      <w:proofErr w:type="gramStart"/>
      <w:r w:rsidRPr="006407C7">
        <w:rPr>
          <w:rFonts w:ascii="Times New Roman" w:hAnsi="Times New Roman"/>
        </w:rPr>
        <w:t>особенностей</w:t>
      </w:r>
      <w:proofErr w:type="gramEnd"/>
      <w:r w:rsidRPr="006407C7">
        <w:rPr>
          <w:rFonts w:ascii="Times New Roman" w:hAnsi="Times New Roman"/>
        </w:rPr>
        <w:t xml:space="preserve"> обучающихся с умственной отсталостью (интеллектуальными нарушениями), на основании рекомендаций ПМПК </w:t>
      </w:r>
    </w:p>
    <w:p w:rsidR="003B4ED9" w:rsidRPr="006407C7" w:rsidRDefault="003B4ED9" w:rsidP="00021BD2">
      <w:pPr>
        <w:spacing w:line="240" w:lineRule="auto"/>
        <w:ind w:firstLine="709"/>
        <w:rPr>
          <w:rFonts w:ascii="Times New Roman" w:hAnsi="Times New Roman"/>
        </w:rPr>
      </w:pPr>
      <w:r w:rsidRPr="006407C7">
        <w:rPr>
          <w:rFonts w:ascii="Times New Roman" w:hAnsi="Times New Roman"/>
          <w:b/>
          <w:i/>
        </w:rPr>
        <w:t xml:space="preserve">Целью внеурочной деятельности </w:t>
      </w:r>
      <w:r w:rsidRPr="006407C7">
        <w:rPr>
          <w:rFonts w:ascii="Times New Roman" w:hAnsi="Times New Roman"/>
        </w:rPr>
        <w:t xml:space="preserve">является создание условий для формирования и развития нравственного сознания и самосознания обучающихся, их социальной адаптации и реабилитации с учётом индивидуальных особенностей и интересов. </w:t>
      </w:r>
    </w:p>
    <w:p w:rsidR="003B4ED9" w:rsidRPr="006407C7" w:rsidRDefault="003B4ED9" w:rsidP="00021BD2">
      <w:pPr>
        <w:spacing w:line="240" w:lineRule="auto"/>
        <w:ind w:firstLine="709"/>
        <w:rPr>
          <w:rFonts w:ascii="Times New Roman" w:hAnsi="Times New Roman"/>
        </w:rPr>
      </w:pPr>
      <w:r w:rsidRPr="006407C7">
        <w:rPr>
          <w:rFonts w:ascii="Times New Roman" w:hAnsi="Times New Roman"/>
        </w:rPr>
        <w:t xml:space="preserve">На реализацию цели направлены </w:t>
      </w:r>
      <w:r w:rsidRPr="006407C7">
        <w:rPr>
          <w:rFonts w:ascii="Times New Roman" w:hAnsi="Times New Roman"/>
          <w:b/>
          <w:i/>
        </w:rPr>
        <w:t>задачи:</w:t>
      </w:r>
    </w:p>
    <w:p w:rsidR="003B4ED9" w:rsidRPr="006407C7" w:rsidRDefault="003B4ED9" w:rsidP="00021BD2">
      <w:pPr>
        <w:suppressAutoHyphens/>
        <w:spacing w:line="240" w:lineRule="auto"/>
        <w:rPr>
          <w:rFonts w:ascii="Times New Roman" w:hAnsi="Times New Roman"/>
        </w:rPr>
      </w:pPr>
      <w:r w:rsidRPr="006407C7">
        <w:rPr>
          <w:rFonts w:ascii="Times New Roman" w:hAnsi="Times New Roman"/>
        </w:rPr>
        <w:t>- обеспечение целенаправленного личностного развития воспитанников для их подготовки к самостоятельной жизни;</w:t>
      </w:r>
    </w:p>
    <w:p w:rsidR="003B4ED9" w:rsidRPr="006407C7" w:rsidRDefault="003B4ED9" w:rsidP="00021BD2">
      <w:pPr>
        <w:suppressAutoHyphens/>
        <w:spacing w:line="240" w:lineRule="auto"/>
        <w:rPr>
          <w:rFonts w:ascii="Times New Roman" w:hAnsi="Times New Roman"/>
        </w:rPr>
      </w:pPr>
      <w:r w:rsidRPr="006407C7">
        <w:rPr>
          <w:rFonts w:ascii="Times New Roman" w:hAnsi="Times New Roman"/>
        </w:rPr>
        <w:t xml:space="preserve">- стимулирование творческой активности и </w:t>
      </w:r>
      <w:proofErr w:type="gramStart"/>
      <w:r w:rsidRPr="006407C7">
        <w:rPr>
          <w:rFonts w:ascii="Times New Roman" w:hAnsi="Times New Roman"/>
        </w:rPr>
        <w:t>самореализации</w:t>
      </w:r>
      <w:proofErr w:type="gramEnd"/>
      <w:r w:rsidRPr="006407C7">
        <w:rPr>
          <w:rFonts w:ascii="Times New Roman" w:hAnsi="Times New Roman"/>
        </w:rPr>
        <w:t xml:space="preserve"> обучающихся в различных видах внеурочной деятельности;</w:t>
      </w:r>
    </w:p>
    <w:p w:rsidR="003B4ED9" w:rsidRPr="006407C7" w:rsidRDefault="003B4ED9" w:rsidP="00021BD2">
      <w:pPr>
        <w:suppressAutoHyphens/>
        <w:spacing w:line="240" w:lineRule="auto"/>
        <w:rPr>
          <w:rFonts w:ascii="Times New Roman" w:hAnsi="Times New Roman"/>
        </w:rPr>
      </w:pPr>
      <w:r w:rsidRPr="006407C7">
        <w:rPr>
          <w:rFonts w:ascii="Times New Roman" w:hAnsi="Times New Roman"/>
        </w:rPr>
        <w:t>- создание условий для сохранения и укрепления здоровья обучающихся, формирования у них стремления к здоровому образу жизни.</w:t>
      </w:r>
    </w:p>
    <w:p w:rsidR="003B4ED9" w:rsidRPr="006407C7" w:rsidRDefault="003B4ED9" w:rsidP="00021BD2">
      <w:pPr>
        <w:shd w:val="clear" w:color="auto" w:fill="FFFFFF"/>
        <w:tabs>
          <w:tab w:val="left" w:pos="-180"/>
        </w:tabs>
        <w:spacing w:line="240" w:lineRule="auto"/>
        <w:ind w:firstLine="709"/>
        <w:rPr>
          <w:rFonts w:ascii="Times New Roman" w:hAnsi="Times New Roman"/>
          <w:spacing w:val="-3"/>
        </w:rPr>
      </w:pPr>
      <w:r w:rsidRPr="006407C7">
        <w:rPr>
          <w:rFonts w:ascii="Times New Roman" w:hAnsi="Times New Roman"/>
          <w:spacing w:val="7"/>
        </w:rPr>
        <w:t xml:space="preserve">Решение указанных задач реализуется в различных </w:t>
      </w:r>
      <w:r w:rsidRPr="006407C7">
        <w:rPr>
          <w:rFonts w:ascii="Times New Roman" w:hAnsi="Times New Roman"/>
          <w:b/>
          <w:i/>
          <w:spacing w:val="7"/>
        </w:rPr>
        <w:t xml:space="preserve">направлениях </w:t>
      </w:r>
      <w:r w:rsidRPr="006407C7">
        <w:rPr>
          <w:rFonts w:ascii="Times New Roman" w:hAnsi="Times New Roman"/>
          <w:b/>
          <w:i/>
          <w:spacing w:val="-3"/>
        </w:rPr>
        <w:t>воспитательной работы</w:t>
      </w:r>
      <w:r w:rsidRPr="006407C7">
        <w:rPr>
          <w:rFonts w:ascii="Times New Roman" w:hAnsi="Times New Roman"/>
          <w:spacing w:val="-3"/>
        </w:rPr>
        <w:t xml:space="preserve">: </w:t>
      </w:r>
    </w:p>
    <w:p w:rsidR="003B4ED9" w:rsidRPr="006407C7" w:rsidRDefault="003B4ED9" w:rsidP="00B51D7D">
      <w:pPr>
        <w:numPr>
          <w:ilvl w:val="0"/>
          <w:numId w:val="11"/>
        </w:numPr>
        <w:shd w:val="clear" w:color="auto" w:fill="FFFFFF"/>
        <w:spacing w:line="240" w:lineRule="auto"/>
        <w:ind w:left="0" w:firstLine="567"/>
        <w:jc w:val="left"/>
        <w:rPr>
          <w:rFonts w:ascii="Times New Roman" w:hAnsi="Times New Roman"/>
        </w:rPr>
      </w:pPr>
      <w:r w:rsidRPr="006407C7">
        <w:rPr>
          <w:rFonts w:ascii="Times New Roman" w:hAnsi="Times New Roman"/>
        </w:rPr>
        <w:t>общекультурное;</w:t>
      </w:r>
    </w:p>
    <w:p w:rsidR="003B4ED9" w:rsidRPr="006407C7" w:rsidRDefault="003B4ED9" w:rsidP="00B51D7D">
      <w:pPr>
        <w:numPr>
          <w:ilvl w:val="0"/>
          <w:numId w:val="11"/>
        </w:numPr>
        <w:shd w:val="clear" w:color="auto" w:fill="FFFFFF"/>
        <w:spacing w:line="240" w:lineRule="auto"/>
        <w:ind w:left="0" w:firstLine="567"/>
        <w:jc w:val="left"/>
        <w:rPr>
          <w:rFonts w:ascii="Times New Roman" w:hAnsi="Times New Roman"/>
        </w:rPr>
      </w:pPr>
      <w:proofErr w:type="spellStart"/>
      <w:r w:rsidRPr="006407C7">
        <w:rPr>
          <w:rFonts w:ascii="Times New Roman" w:hAnsi="Times New Roman"/>
        </w:rPr>
        <w:t>общеинтеллектуальное</w:t>
      </w:r>
      <w:proofErr w:type="spellEnd"/>
      <w:r w:rsidRPr="006407C7">
        <w:rPr>
          <w:rFonts w:ascii="Times New Roman" w:hAnsi="Times New Roman"/>
        </w:rPr>
        <w:t>;</w:t>
      </w:r>
    </w:p>
    <w:p w:rsidR="003B4ED9" w:rsidRPr="006407C7" w:rsidRDefault="003B4ED9" w:rsidP="00B51D7D">
      <w:pPr>
        <w:numPr>
          <w:ilvl w:val="0"/>
          <w:numId w:val="11"/>
        </w:numPr>
        <w:shd w:val="clear" w:color="auto" w:fill="FFFFFF"/>
        <w:spacing w:line="240" w:lineRule="auto"/>
        <w:ind w:left="0" w:firstLine="567"/>
        <w:jc w:val="left"/>
        <w:rPr>
          <w:rFonts w:ascii="Times New Roman" w:hAnsi="Times New Roman"/>
        </w:rPr>
      </w:pPr>
      <w:r w:rsidRPr="006407C7">
        <w:rPr>
          <w:rFonts w:ascii="Times New Roman" w:hAnsi="Times New Roman"/>
        </w:rPr>
        <w:t>духовно-нравственное;</w:t>
      </w:r>
    </w:p>
    <w:p w:rsidR="003B4ED9" w:rsidRPr="006407C7" w:rsidRDefault="003B4ED9" w:rsidP="00B51D7D">
      <w:pPr>
        <w:numPr>
          <w:ilvl w:val="0"/>
          <w:numId w:val="11"/>
        </w:numPr>
        <w:shd w:val="clear" w:color="auto" w:fill="FFFFFF"/>
        <w:spacing w:line="240" w:lineRule="auto"/>
        <w:ind w:left="0" w:firstLine="567"/>
        <w:jc w:val="left"/>
        <w:rPr>
          <w:rFonts w:ascii="Times New Roman" w:hAnsi="Times New Roman"/>
        </w:rPr>
      </w:pPr>
      <w:r w:rsidRPr="006407C7">
        <w:rPr>
          <w:rFonts w:ascii="Times New Roman" w:hAnsi="Times New Roman"/>
        </w:rPr>
        <w:t>спортивно-оздоровительное;</w:t>
      </w:r>
    </w:p>
    <w:p w:rsidR="003B4ED9" w:rsidRPr="006407C7" w:rsidRDefault="003B4ED9" w:rsidP="00B51D7D">
      <w:pPr>
        <w:numPr>
          <w:ilvl w:val="0"/>
          <w:numId w:val="11"/>
        </w:numPr>
        <w:shd w:val="clear" w:color="auto" w:fill="FFFFFF"/>
        <w:spacing w:line="240" w:lineRule="auto"/>
        <w:ind w:left="0" w:firstLine="567"/>
        <w:jc w:val="left"/>
        <w:rPr>
          <w:rFonts w:ascii="Times New Roman" w:hAnsi="Times New Roman"/>
        </w:rPr>
      </w:pPr>
      <w:r w:rsidRPr="006407C7">
        <w:rPr>
          <w:rFonts w:ascii="Times New Roman" w:hAnsi="Times New Roman"/>
        </w:rPr>
        <w:t>социальное</w:t>
      </w:r>
    </w:p>
    <w:p w:rsidR="003B4ED9" w:rsidRPr="006407C7" w:rsidRDefault="003B4ED9" w:rsidP="00021BD2">
      <w:pPr>
        <w:pStyle w:val="ac"/>
        <w:spacing w:line="240" w:lineRule="auto"/>
        <w:rPr>
          <w:sz w:val="22"/>
          <w:szCs w:val="22"/>
        </w:rPr>
      </w:pPr>
      <w:r w:rsidRPr="006407C7">
        <w:rPr>
          <w:sz w:val="22"/>
          <w:szCs w:val="22"/>
        </w:rPr>
        <w:t xml:space="preserve">Приоритетными направлениями внеурочной деятельности являются </w:t>
      </w:r>
      <w:r w:rsidRPr="006407C7">
        <w:rPr>
          <w:spacing w:val="2"/>
          <w:sz w:val="22"/>
          <w:szCs w:val="22"/>
        </w:rPr>
        <w:t>о</w:t>
      </w:r>
      <w:r w:rsidRPr="006407C7">
        <w:rPr>
          <w:sz w:val="22"/>
          <w:szCs w:val="22"/>
        </w:rPr>
        <w:t xml:space="preserve">сновы социализации и общения умственно отсталых обучающихся через систему экскурсий (систематически, ежемесячно воспитанники посещают 3-5 социальных объектов); духовно-нравственное и гражданско-патриотическое воспитание через тематические мероприятия, беседы, экскурсии, взаимодействие с социальными партнёрами; формирование основ </w:t>
      </w:r>
      <w:proofErr w:type="spellStart"/>
      <w:r w:rsidRPr="006407C7">
        <w:rPr>
          <w:sz w:val="22"/>
          <w:szCs w:val="22"/>
        </w:rPr>
        <w:t>валеологической</w:t>
      </w:r>
      <w:proofErr w:type="spellEnd"/>
      <w:r w:rsidRPr="006407C7">
        <w:rPr>
          <w:sz w:val="22"/>
          <w:szCs w:val="22"/>
        </w:rPr>
        <w:t xml:space="preserve"> культуры личности и здорового образа жизни через систему дополнительного образования, реализацию мероприятий программы по обеспечению сохранения и укрепления физического и психологического здоровья обучающихся.</w:t>
      </w:r>
    </w:p>
    <w:p w:rsidR="003B4ED9" w:rsidRPr="006407C7" w:rsidRDefault="003B4ED9" w:rsidP="00021BD2">
      <w:pPr>
        <w:spacing w:line="240" w:lineRule="auto"/>
        <w:ind w:firstLine="709"/>
        <w:rPr>
          <w:rFonts w:ascii="Times New Roman" w:hAnsi="Times New Roman"/>
        </w:rPr>
      </w:pPr>
      <w:r w:rsidRPr="006407C7">
        <w:rPr>
          <w:rFonts w:ascii="Times New Roman" w:hAnsi="Times New Roman"/>
        </w:rPr>
        <w:t>Контингент обучающихся образовательного учреждения включает воспитанников различных национальностей и вероисповеданий, поэтому воспитательный процесс организуется с учётом принципов социального равенства людей, толерантного отношения к интересам, особенностям и ценностям каждого ребёнка.</w:t>
      </w:r>
    </w:p>
    <w:p w:rsidR="003B4ED9" w:rsidRPr="006407C7" w:rsidRDefault="003B4ED9" w:rsidP="00021BD2">
      <w:pPr>
        <w:spacing w:line="240" w:lineRule="auto"/>
        <w:ind w:firstLine="709"/>
        <w:rPr>
          <w:rFonts w:ascii="Times New Roman" w:hAnsi="Times New Roman"/>
          <w:b/>
        </w:rPr>
      </w:pPr>
      <w:r w:rsidRPr="006407C7">
        <w:rPr>
          <w:rFonts w:ascii="Times New Roman" w:hAnsi="Times New Roman"/>
          <w:b/>
        </w:rPr>
        <w:t xml:space="preserve">Основные задачи организации внеурочной деятельности </w:t>
      </w:r>
      <w:proofErr w:type="gramStart"/>
      <w:r w:rsidRPr="006407C7">
        <w:rPr>
          <w:rFonts w:ascii="Times New Roman" w:hAnsi="Times New Roman"/>
          <w:b/>
        </w:rPr>
        <w:t>обучающихся</w:t>
      </w:r>
      <w:proofErr w:type="gramEnd"/>
      <w:r w:rsidRPr="006407C7">
        <w:rPr>
          <w:rFonts w:ascii="Times New Roman" w:hAnsi="Times New Roman"/>
          <w:b/>
        </w:rPr>
        <w:t>:</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Предоставление обучающимся, их родителям (законным представителям) возможности выбора спектра курсов внеурочной деятельности по направлениям внеурочной деятельности;</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 xml:space="preserve">Выявление интересов, склонностей, способностей и </w:t>
      </w:r>
      <w:proofErr w:type="gramStart"/>
      <w:r w:rsidRPr="006407C7">
        <w:rPr>
          <w:rFonts w:ascii="Times New Roman" w:hAnsi="Times New Roman"/>
        </w:rPr>
        <w:t>возможностей</w:t>
      </w:r>
      <w:proofErr w:type="gramEnd"/>
      <w:r w:rsidRPr="006407C7">
        <w:rPr>
          <w:rFonts w:ascii="Times New Roman" w:hAnsi="Times New Roman"/>
        </w:rPr>
        <w:t xml:space="preserve"> обучающихся с умственной отсталостью в различных видах деятельности;</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создание условий для индивидуального развития каждого обучающегося с ограниченными возможностями здоровья в избранной сфере внеурочной деятельности;</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развитие опыта творческой деятельности, творческих способностей обучающихся с интеллектуальными нарушениями;</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lastRenderedPageBreak/>
        <w:t xml:space="preserve">создание условий для применения </w:t>
      </w:r>
      <w:proofErr w:type="gramStart"/>
      <w:r w:rsidRPr="006407C7">
        <w:rPr>
          <w:rFonts w:ascii="Times New Roman" w:hAnsi="Times New Roman"/>
        </w:rPr>
        <w:t>обучающимися</w:t>
      </w:r>
      <w:proofErr w:type="gramEnd"/>
      <w:r w:rsidRPr="006407C7">
        <w:rPr>
          <w:rFonts w:ascii="Times New Roman" w:hAnsi="Times New Roman"/>
        </w:rPr>
        <w:t xml:space="preserve"> с умственной отсталостью приобретённых в урочной деятельности знаний, умений и навыков;</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реализация коррекционной направленности образовательного процесса в рамках внеурочной деятельности;</w:t>
      </w:r>
    </w:p>
    <w:p w:rsidR="003B4ED9" w:rsidRPr="006407C7" w:rsidRDefault="003B4ED9" w:rsidP="00B51D7D">
      <w:pPr>
        <w:pStyle w:val="a5"/>
        <w:numPr>
          <w:ilvl w:val="0"/>
          <w:numId w:val="10"/>
        </w:numPr>
        <w:spacing w:line="240" w:lineRule="auto"/>
        <w:ind w:left="426"/>
        <w:rPr>
          <w:rFonts w:ascii="Times New Roman" w:hAnsi="Times New Roman"/>
        </w:rPr>
      </w:pPr>
      <w:r w:rsidRPr="006407C7">
        <w:rPr>
          <w:rFonts w:ascii="Times New Roman" w:hAnsi="Times New Roman"/>
        </w:rPr>
        <w:t>подготовка воспитанников к участию в творческих выставках различного уровня, в соревнованиях.</w:t>
      </w:r>
    </w:p>
    <w:p w:rsidR="003B4ED9" w:rsidRPr="006407C7" w:rsidRDefault="003B4ED9" w:rsidP="00021BD2">
      <w:pPr>
        <w:spacing w:line="240" w:lineRule="auto"/>
        <w:jc w:val="center"/>
        <w:rPr>
          <w:rFonts w:ascii="Times New Roman" w:hAnsi="Times New Roman"/>
          <w:b/>
        </w:rPr>
      </w:pPr>
      <w:r w:rsidRPr="006407C7">
        <w:rPr>
          <w:rFonts w:ascii="Times New Roman" w:hAnsi="Times New Roman"/>
          <w:b/>
        </w:rPr>
        <w:t>Формы реализации программы</w:t>
      </w:r>
    </w:p>
    <w:p w:rsidR="003B4ED9" w:rsidRPr="006407C7" w:rsidRDefault="003B4ED9" w:rsidP="00021BD2">
      <w:pPr>
        <w:spacing w:line="240" w:lineRule="auto"/>
        <w:rPr>
          <w:rFonts w:ascii="Times New Roman" w:hAnsi="Times New Roman"/>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414"/>
        <w:gridCol w:w="7658"/>
      </w:tblGrid>
      <w:tr w:rsidR="008E60DA" w:rsidRPr="006407C7" w:rsidTr="00356B11">
        <w:tc>
          <w:tcPr>
            <w:tcW w:w="9072" w:type="dxa"/>
            <w:gridSpan w:val="2"/>
            <w:tcBorders>
              <w:top w:val="single" w:sz="2" w:space="0" w:color="000000"/>
              <w:left w:val="single" w:sz="2" w:space="0" w:color="000000"/>
              <w:bottom w:val="single" w:sz="2" w:space="0" w:color="000000"/>
              <w:right w:val="single" w:sz="2" w:space="0" w:color="000000"/>
            </w:tcBorders>
          </w:tcPr>
          <w:p w:rsidR="003B4ED9" w:rsidRPr="006407C7" w:rsidRDefault="003B4ED9" w:rsidP="00021BD2">
            <w:pPr>
              <w:pStyle w:val="ae"/>
              <w:snapToGrid w:val="0"/>
              <w:jc w:val="center"/>
              <w:rPr>
                <w:bCs/>
                <w:sz w:val="22"/>
                <w:szCs w:val="22"/>
              </w:rPr>
            </w:pPr>
          </w:p>
          <w:p w:rsidR="003B4ED9" w:rsidRPr="006407C7" w:rsidRDefault="003B4ED9" w:rsidP="00021BD2">
            <w:pPr>
              <w:pStyle w:val="ae"/>
              <w:snapToGrid w:val="0"/>
              <w:jc w:val="center"/>
              <w:rPr>
                <w:bCs/>
                <w:sz w:val="22"/>
                <w:szCs w:val="22"/>
              </w:rPr>
            </w:pPr>
            <w:r w:rsidRPr="006407C7">
              <w:rPr>
                <w:bCs/>
                <w:sz w:val="22"/>
                <w:szCs w:val="22"/>
              </w:rPr>
              <w:t>Общекультурное направление</w:t>
            </w:r>
          </w:p>
          <w:p w:rsidR="003B4ED9" w:rsidRPr="006407C7" w:rsidRDefault="003B4ED9" w:rsidP="00021BD2">
            <w:pPr>
              <w:pStyle w:val="ae"/>
              <w:snapToGrid w:val="0"/>
              <w:jc w:val="center"/>
              <w:rPr>
                <w:bCs/>
                <w:sz w:val="22"/>
                <w:szCs w:val="22"/>
              </w:rPr>
            </w:pP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Цель</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Создание условий, обеспечивающих общекультурное развитие личности школьника на основе развития его индивидуальности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Задачи</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Формирование представления о культуре личности.</w:t>
            </w:r>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Расширение знаний о культурных ценностях народов мира.</w:t>
            </w:r>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Развитие потребности соблюдать «золотые правила» взаимоотношений с окружающими.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Формы реализации программы</w:t>
            </w:r>
          </w:p>
        </w:tc>
        <w:tc>
          <w:tcPr>
            <w:tcW w:w="7658" w:type="dxa"/>
            <w:tcBorders>
              <w:top w:val="nil"/>
              <w:left w:val="single" w:sz="2" w:space="0" w:color="000000"/>
              <w:bottom w:val="single" w:sz="2" w:space="0" w:color="000000"/>
              <w:right w:val="single" w:sz="2" w:space="0" w:color="000000"/>
            </w:tcBorders>
          </w:tcPr>
          <w:p w:rsidR="003B4ED9" w:rsidRPr="006407C7" w:rsidRDefault="003F43ED" w:rsidP="00021BD2">
            <w:pPr>
              <w:tabs>
                <w:tab w:val="left" w:pos="357"/>
              </w:tabs>
              <w:snapToGrid w:val="0"/>
              <w:spacing w:line="240" w:lineRule="auto"/>
              <w:rPr>
                <w:rFonts w:ascii="Times New Roman" w:hAnsi="Times New Roman"/>
              </w:rPr>
            </w:pPr>
            <w:r w:rsidRPr="006407C7">
              <w:rPr>
                <w:rFonts w:ascii="Times New Roman" w:hAnsi="Times New Roman"/>
              </w:rPr>
              <w:t>Участие в общешкольных мероприятиях, классных часах общекультурной направленности</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 «Что значит быть воспитанным человеком»;</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посещение кинотеатр</w:t>
            </w:r>
            <w:r w:rsidR="003F43ED" w:rsidRPr="006407C7">
              <w:rPr>
                <w:rFonts w:ascii="Times New Roman" w:hAnsi="Times New Roman"/>
              </w:rPr>
              <w:t>а</w:t>
            </w:r>
            <w:r w:rsidRPr="006407C7">
              <w:rPr>
                <w:rFonts w:ascii="Times New Roman" w:hAnsi="Times New Roman"/>
              </w:rPr>
              <w:t xml:space="preserve">, </w:t>
            </w:r>
            <w:r w:rsidR="003F43ED" w:rsidRPr="006407C7">
              <w:rPr>
                <w:rFonts w:ascii="Times New Roman" w:hAnsi="Times New Roman"/>
              </w:rPr>
              <w:t>краеведческого музея</w:t>
            </w:r>
            <w:r w:rsidRPr="006407C7">
              <w:rPr>
                <w:rFonts w:ascii="Times New Roman" w:hAnsi="Times New Roman"/>
              </w:rPr>
              <w:t xml:space="preserve"> </w:t>
            </w:r>
            <w:proofErr w:type="spellStart"/>
            <w:r w:rsidRPr="006407C7">
              <w:rPr>
                <w:rFonts w:ascii="Times New Roman" w:hAnsi="Times New Roman"/>
              </w:rPr>
              <w:t>г</w:t>
            </w:r>
            <w:proofErr w:type="gramStart"/>
            <w:r w:rsidRPr="006407C7">
              <w:rPr>
                <w:rFonts w:ascii="Times New Roman" w:hAnsi="Times New Roman"/>
              </w:rPr>
              <w:t>.</w:t>
            </w:r>
            <w:r w:rsidR="003F43ED" w:rsidRPr="006407C7">
              <w:rPr>
                <w:rFonts w:ascii="Times New Roman" w:hAnsi="Times New Roman"/>
              </w:rPr>
              <w:t>Л</w:t>
            </w:r>
            <w:proofErr w:type="gramEnd"/>
            <w:r w:rsidR="003F43ED" w:rsidRPr="006407C7">
              <w:rPr>
                <w:rFonts w:ascii="Times New Roman" w:hAnsi="Times New Roman"/>
              </w:rPr>
              <w:t>ивны</w:t>
            </w:r>
            <w:proofErr w:type="spellEnd"/>
            <w:r w:rsidRPr="006407C7">
              <w:rPr>
                <w:rFonts w:ascii="Times New Roman" w:hAnsi="Times New Roman"/>
              </w:rPr>
              <w:t>;</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участие в проектах общекультурной направленности. </w:t>
            </w:r>
          </w:p>
        </w:tc>
      </w:tr>
      <w:tr w:rsidR="003B4ED9"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Ожидаемые результаты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pStyle w:val="211"/>
              <w:snapToGrid w:val="0"/>
              <w:spacing w:line="240" w:lineRule="auto"/>
              <w:ind w:right="5" w:firstLine="0"/>
              <w:rPr>
                <w:sz w:val="22"/>
                <w:szCs w:val="22"/>
              </w:rPr>
            </w:pPr>
            <w:r w:rsidRPr="006407C7">
              <w:rPr>
                <w:sz w:val="22"/>
                <w:szCs w:val="22"/>
              </w:rPr>
              <w:t>Повышение уровня общей культуры школьников.</w:t>
            </w:r>
          </w:p>
          <w:p w:rsidR="003B4ED9" w:rsidRPr="006407C7" w:rsidRDefault="003B4ED9" w:rsidP="00021BD2">
            <w:pPr>
              <w:pStyle w:val="211"/>
              <w:snapToGrid w:val="0"/>
              <w:spacing w:line="240" w:lineRule="auto"/>
              <w:ind w:left="5" w:right="5" w:firstLine="0"/>
              <w:rPr>
                <w:sz w:val="22"/>
                <w:szCs w:val="22"/>
              </w:rPr>
            </w:pPr>
            <w:r w:rsidRPr="006407C7">
              <w:rPr>
                <w:sz w:val="22"/>
                <w:szCs w:val="22"/>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3B4ED9" w:rsidRPr="006407C7" w:rsidRDefault="003B4ED9" w:rsidP="00021BD2">
            <w:pPr>
              <w:pStyle w:val="211"/>
              <w:snapToGrid w:val="0"/>
              <w:spacing w:line="240" w:lineRule="auto"/>
              <w:ind w:left="5" w:right="5"/>
              <w:rPr>
                <w:sz w:val="22"/>
                <w:szCs w:val="22"/>
              </w:rPr>
            </w:pPr>
          </w:p>
        </w:tc>
      </w:tr>
    </w:tbl>
    <w:p w:rsidR="003B4ED9" w:rsidRPr="006407C7" w:rsidRDefault="003B4ED9" w:rsidP="00021BD2">
      <w:pPr>
        <w:spacing w:line="240" w:lineRule="auto"/>
        <w:ind w:firstLine="360"/>
        <w:rPr>
          <w:rFonts w:ascii="Times New Roman" w:hAnsi="Times New Roman"/>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414"/>
        <w:gridCol w:w="7658"/>
      </w:tblGrid>
      <w:tr w:rsidR="008E60DA" w:rsidRPr="006407C7" w:rsidTr="00356B11">
        <w:tc>
          <w:tcPr>
            <w:tcW w:w="1414" w:type="dxa"/>
            <w:tcBorders>
              <w:top w:val="single" w:sz="4" w:space="0" w:color="auto"/>
              <w:left w:val="single" w:sz="2" w:space="0" w:color="000000"/>
              <w:bottom w:val="single" w:sz="2" w:space="0" w:color="000000"/>
              <w:right w:val="nil"/>
            </w:tcBorders>
          </w:tcPr>
          <w:p w:rsidR="003B4ED9" w:rsidRPr="006407C7" w:rsidRDefault="003B4ED9" w:rsidP="00021BD2">
            <w:pPr>
              <w:pStyle w:val="ae"/>
              <w:snapToGrid w:val="0"/>
              <w:rPr>
                <w:sz w:val="22"/>
                <w:szCs w:val="22"/>
              </w:rPr>
            </w:pPr>
          </w:p>
        </w:tc>
        <w:tc>
          <w:tcPr>
            <w:tcW w:w="7658" w:type="dxa"/>
            <w:tcBorders>
              <w:top w:val="single" w:sz="4" w:space="0" w:color="auto"/>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 xml:space="preserve">                                </w:t>
            </w:r>
            <w:proofErr w:type="spellStart"/>
            <w:r w:rsidRPr="006407C7">
              <w:rPr>
                <w:rFonts w:ascii="Times New Roman" w:hAnsi="Times New Roman"/>
                <w:bCs/>
              </w:rPr>
              <w:t>Общеителлектуальное</w:t>
            </w:r>
            <w:proofErr w:type="spellEnd"/>
            <w:r w:rsidRPr="006407C7">
              <w:rPr>
                <w:rFonts w:ascii="Times New Roman" w:hAnsi="Times New Roman"/>
                <w:bCs/>
              </w:rPr>
              <w:t xml:space="preserve"> направление</w:t>
            </w:r>
          </w:p>
          <w:p w:rsidR="003B4ED9" w:rsidRPr="006407C7" w:rsidRDefault="003B4ED9" w:rsidP="00021BD2">
            <w:pPr>
              <w:snapToGrid w:val="0"/>
              <w:spacing w:line="240" w:lineRule="auto"/>
              <w:rPr>
                <w:rFonts w:ascii="Times New Roman" w:hAnsi="Times New Roman"/>
                <w:bCs/>
              </w:rPr>
            </w:pP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Цель</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Создание условий, обеспечивающих интеллектуальное развитие личности школьника на основе развития его индивидуальности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Задачи</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 xml:space="preserve">Формирование представления о самопознании и его месте в </w:t>
            </w:r>
            <w:proofErr w:type="spellStart"/>
            <w:r w:rsidRPr="006407C7">
              <w:rPr>
                <w:rFonts w:ascii="Times New Roman" w:hAnsi="Times New Roman"/>
              </w:rPr>
              <w:t>самовоспитывающей</w:t>
            </w:r>
            <w:proofErr w:type="spellEnd"/>
            <w:r w:rsidRPr="006407C7">
              <w:rPr>
                <w:rFonts w:ascii="Times New Roman" w:hAnsi="Times New Roman"/>
              </w:rPr>
              <w:t xml:space="preserve"> деятельности.</w:t>
            </w:r>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 xml:space="preserve">Развитие позитивного отношения к </w:t>
            </w:r>
            <w:proofErr w:type="spellStart"/>
            <w:r w:rsidRPr="006407C7">
              <w:rPr>
                <w:rFonts w:ascii="Times New Roman" w:hAnsi="Times New Roman"/>
              </w:rPr>
              <w:t>общеинтеллектуальным</w:t>
            </w:r>
            <w:proofErr w:type="spellEnd"/>
            <w:r w:rsidRPr="006407C7">
              <w:rPr>
                <w:rFonts w:ascii="Times New Roman" w:hAnsi="Times New Roman"/>
              </w:rPr>
              <w:t xml:space="preserve"> видам деятельности, способствующим постоянному саморазвитию.</w:t>
            </w:r>
          </w:p>
          <w:p w:rsidR="003B4ED9" w:rsidRPr="006407C7" w:rsidRDefault="003B4ED9" w:rsidP="00B51D7D">
            <w:pPr>
              <w:numPr>
                <w:ilvl w:val="0"/>
                <w:numId w:val="15"/>
              </w:numPr>
              <w:tabs>
                <w:tab w:val="clear" w:pos="720"/>
                <w:tab w:val="num" w:pos="232"/>
                <w:tab w:val="left" w:pos="4095"/>
              </w:tabs>
              <w:suppressAutoHyphens/>
              <w:snapToGrid w:val="0"/>
              <w:spacing w:line="240" w:lineRule="auto"/>
              <w:ind w:left="20" w:right="5" w:firstLine="0"/>
              <w:jc w:val="left"/>
              <w:rPr>
                <w:rFonts w:ascii="Times New Roman" w:hAnsi="Times New Roman"/>
              </w:rPr>
            </w:pPr>
            <w:r w:rsidRPr="006407C7">
              <w:rPr>
                <w:rFonts w:ascii="Times New Roman" w:hAnsi="Times New Roman"/>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Формы реализации программы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3F43ED">
            <w:pPr>
              <w:tabs>
                <w:tab w:val="left" w:pos="357"/>
              </w:tabs>
              <w:snapToGrid w:val="0"/>
              <w:spacing w:line="240" w:lineRule="auto"/>
              <w:rPr>
                <w:rFonts w:ascii="Times New Roman" w:hAnsi="Times New Roman"/>
              </w:rPr>
            </w:pPr>
            <w:r w:rsidRPr="006407C7">
              <w:rPr>
                <w:rFonts w:ascii="Times New Roman" w:hAnsi="Times New Roman"/>
              </w:rPr>
              <w:t>Повышение активности участия в викторинах, познавательных играх, предметных неделях</w:t>
            </w:r>
            <w:r w:rsidR="003F43ED" w:rsidRPr="006407C7">
              <w:rPr>
                <w:rFonts w:ascii="Times New Roman" w:hAnsi="Times New Roman"/>
              </w:rPr>
              <w:t>.</w:t>
            </w:r>
          </w:p>
        </w:tc>
      </w:tr>
      <w:tr w:rsidR="003B4ED9"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Ожидаемые результаты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pStyle w:val="211"/>
              <w:snapToGrid w:val="0"/>
              <w:spacing w:line="240" w:lineRule="auto"/>
              <w:ind w:right="5" w:firstLine="0"/>
              <w:rPr>
                <w:sz w:val="22"/>
                <w:szCs w:val="22"/>
              </w:rPr>
            </w:pPr>
            <w:r w:rsidRPr="006407C7">
              <w:rPr>
                <w:sz w:val="22"/>
                <w:szCs w:val="22"/>
              </w:rPr>
              <w:t>Организация занятости учащихся в свободное от учёбы время.</w:t>
            </w:r>
          </w:p>
          <w:p w:rsidR="003B4ED9" w:rsidRPr="006407C7" w:rsidRDefault="003B4ED9" w:rsidP="00021BD2">
            <w:pPr>
              <w:pStyle w:val="211"/>
              <w:snapToGrid w:val="0"/>
              <w:spacing w:line="240" w:lineRule="auto"/>
              <w:ind w:left="5" w:right="5" w:firstLine="0"/>
              <w:rPr>
                <w:sz w:val="22"/>
                <w:szCs w:val="22"/>
              </w:rPr>
            </w:pPr>
            <w:r w:rsidRPr="006407C7">
              <w:rPr>
                <w:sz w:val="22"/>
                <w:szCs w:val="22"/>
              </w:rPr>
              <w:t>Интерес учащихся в разносторонней интеллектуальной деятельности.</w:t>
            </w:r>
          </w:p>
          <w:p w:rsidR="003B4ED9" w:rsidRPr="006407C7" w:rsidRDefault="003B4ED9" w:rsidP="003F43ED">
            <w:pPr>
              <w:pStyle w:val="211"/>
              <w:snapToGrid w:val="0"/>
              <w:spacing w:line="240" w:lineRule="auto"/>
              <w:ind w:left="5" w:right="5" w:firstLine="0"/>
              <w:rPr>
                <w:sz w:val="22"/>
                <w:szCs w:val="22"/>
              </w:rPr>
            </w:pPr>
            <w:r w:rsidRPr="006407C7">
              <w:rPr>
                <w:sz w:val="22"/>
                <w:szCs w:val="22"/>
              </w:rPr>
              <w:t>Повышение мотивации к участию в викторинах, познавател</w:t>
            </w:r>
            <w:r w:rsidR="003F43ED" w:rsidRPr="006407C7">
              <w:rPr>
                <w:sz w:val="22"/>
                <w:szCs w:val="22"/>
              </w:rPr>
              <w:t>ьных играх, предметных неделях.</w:t>
            </w:r>
          </w:p>
        </w:tc>
      </w:tr>
    </w:tbl>
    <w:p w:rsidR="003B4ED9" w:rsidRPr="006407C7" w:rsidRDefault="003B4ED9" w:rsidP="00021BD2">
      <w:pPr>
        <w:spacing w:line="240" w:lineRule="auto"/>
        <w:rPr>
          <w:rFonts w:ascii="Times New Roman" w:hAnsi="Times New Roman"/>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414"/>
        <w:gridCol w:w="7658"/>
      </w:tblGrid>
      <w:tr w:rsidR="008E60DA" w:rsidRPr="006407C7" w:rsidTr="00356B11">
        <w:tc>
          <w:tcPr>
            <w:tcW w:w="9072" w:type="dxa"/>
            <w:gridSpan w:val="2"/>
            <w:tcBorders>
              <w:top w:val="single" w:sz="2" w:space="0" w:color="000000"/>
              <w:left w:val="single" w:sz="2" w:space="0" w:color="000000"/>
              <w:bottom w:val="single" w:sz="2" w:space="0" w:color="000000"/>
              <w:right w:val="single" w:sz="2" w:space="0" w:color="000000"/>
            </w:tcBorders>
          </w:tcPr>
          <w:p w:rsidR="003B4ED9" w:rsidRPr="006407C7" w:rsidRDefault="003B4ED9" w:rsidP="00021BD2">
            <w:pPr>
              <w:pStyle w:val="ae"/>
              <w:snapToGrid w:val="0"/>
              <w:jc w:val="center"/>
              <w:rPr>
                <w:bCs/>
                <w:sz w:val="22"/>
                <w:szCs w:val="22"/>
              </w:rPr>
            </w:pPr>
          </w:p>
          <w:p w:rsidR="003B4ED9" w:rsidRPr="006407C7" w:rsidRDefault="003B4ED9" w:rsidP="00021BD2">
            <w:pPr>
              <w:pStyle w:val="ae"/>
              <w:snapToGrid w:val="0"/>
              <w:jc w:val="center"/>
              <w:rPr>
                <w:bCs/>
                <w:sz w:val="22"/>
                <w:szCs w:val="22"/>
              </w:rPr>
            </w:pPr>
            <w:r w:rsidRPr="006407C7">
              <w:rPr>
                <w:bCs/>
                <w:sz w:val="22"/>
                <w:szCs w:val="22"/>
              </w:rPr>
              <w:t>Духовно-нравственное направление</w:t>
            </w:r>
          </w:p>
          <w:p w:rsidR="003B4ED9" w:rsidRPr="006407C7" w:rsidRDefault="003B4ED9" w:rsidP="00021BD2">
            <w:pPr>
              <w:pStyle w:val="ae"/>
              <w:snapToGrid w:val="0"/>
              <w:jc w:val="center"/>
              <w:rPr>
                <w:bCs/>
                <w:sz w:val="22"/>
                <w:szCs w:val="22"/>
              </w:rPr>
            </w:pP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Цель</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Создание условий, обеспечивающих духовно-нравственное развитие личности школьника на основе развития его индивидуальности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Задачи</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Формирование представления о духовных и нравственных ценностях.</w:t>
            </w:r>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 xml:space="preserve">Развитие потребности соблюдать «золотые правила» взаимоотношений в </w:t>
            </w:r>
            <w:r w:rsidRPr="006407C7">
              <w:rPr>
                <w:rFonts w:ascii="Times New Roman" w:hAnsi="Times New Roman"/>
              </w:rPr>
              <w:lastRenderedPageBreak/>
              <w:t>семье и обществе.</w:t>
            </w:r>
          </w:p>
          <w:p w:rsidR="003B4ED9" w:rsidRPr="006407C7" w:rsidRDefault="003B4ED9" w:rsidP="00B51D7D">
            <w:pPr>
              <w:numPr>
                <w:ilvl w:val="0"/>
                <w:numId w:val="13"/>
              </w:numPr>
              <w:tabs>
                <w:tab w:val="clear" w:pos="720"/>
                <w:tab w:val="num" w:pos="232"/>
                <w:tab w:val="left" w:pos="4095"/>
              </w:tabs>
              <w:suppressAutoHyphens/>
              <w:snapToGrid w:val="0"/>
              <w:spacing w:line="240" w:lineRule="auto"/>
              <w:ind w:left="20" w:right="5" w:firstLine="0"/>
              <w:jc w:val="left"/>
              <w:rPr>
                <w:rFonts w:ascii="Times New Roman" w:hAnsi="Times New Roman"/>
              </w:rPr>
            </w:pPr>
            <w:r w:rsidRPr="006407C7">
              <w:rPr>
                <w:rFonts w:ascii="Times New Roman" w:hAnsi="Times New Roman"/>
              </w:rPr>
              <w:t>Развитие интереса школьников к духовно-нравственным ценностям народа.</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lastRenderedPageBreak/>
              <w:t>Формы реализации программы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Классные часы «Человек в обществе: обязанности и права», «У войны не женское лицо»</w:t>
            </w:r>
            <w:r w:rsidR="003F43ED" w:rsidRPr="006407C7">
              <w:rPr>
                <w:rFonts w:ascii="Times New Roman" w:hAnsi="Times New Roman"/>
              </w:rPr>
              <w:t xml:space="preserve"> и </w:t>
            </w:r>
            <w:proofErr w:type="spellStart"/>
            <w:proofErr w:type="gramStart"/>
            <w:r w:rsidR="003F43ED" w:rsidRPr="006407C7">
              <w:rPr>
                <w:rFonts w:ascii="Times New Roman" w:hAnsi="Times New Roman"/>
              </w:rPr>
              <w:t>др</w:t>
            </w:r>
            <w:proofErr w:type="spellEnd"/>
            <w:proofErr w:type="gramEnd"/>
            <w:r w:rsidRPr="006407C7">
              <w:rPr>
                <w:rFonts w:ascii="Times New Roman" w:hAnsi="Times New Roman"/>
              </w:rPr>
              <w:t>;</w:t>
            </w:r>
          </w:p>
          <w:p w:rsidR="003B4ED9" w:rsidRPr="006407C7" w:rsidRDefault="003F43ED" w:rsidP="00021BD2">
            <w:pPr>
              <w:tabs>
                <w:tab w:val="left" w:pos="357"/>
              </w:tabs>
              <w:snapToGrid w:val="0"/>
              <w:spacing w:line="240" w:lineRule="auto"/>
              <w:rPr>
                <w:rFonts w:ascii="Times New Roman" w:hAnsi="Times New Roman"/>
              </w:rPr>
            </w:pPr>
            <w:r w:rsidRPr="006407C7">
              <w:rPr>
                <w:rFonts w:ascii="Times New Roman" w:hAnsi="Times New Roman"/>
              </w:rPr>
              <w:t>Походы  кинотеатр</w:t>
            </w:r>
            <w:r w:rsidR="003B4ED9" w:rsidRPr="006407C7">
              <w:rPr>
                <w:rFonts w:ascii="Times New Roman" w:hAnsi="Times New Roman"/>
              </w:rPr>
              <w:t>, музеи, на выставки;</w:t>
            </w:r>
          </w:p>
        </w:tc>
      </w:tr>
      <w:tr w:rsidR="003B4ED9"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Ожидаемые результаты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pStyle w:val="211"/>
              <w:snapToGrid w:val="0"/>
              <w:spacing w:line="240" w:lineRule="auto"/>
              <w:ind w:right="5" w:firstLine="0"/>
              <w:rPr>
                <w:sz w:val="22"/>
                <w:szCs w:val="22"/>
              </w:rPr>
            </w:pPr>
            <w:r w:rsidRPr="006407C7">
              <w:rPr>
                <w:sz w:val="22"/>
                <w:szCs w:val="22"/>
              </w:rPr>
              <w:t>Повышение уровня духовно-нравственной культуры школьников.</w:t>
            </w:r>
          </w:p>
          <w:p w:rsidR="003B4ED9" w:rsidRPr="006407C7" w:rsidRDefault="003B4ED9" w:rsidP="00021BD2">
            <w:pPr>
              <w:pStyle w:val="211"/>
              <w:snapToGrid w:val="0"/>
              <w:spacing w:line="240" w:lineRule="auto"/>
              <w:ind w:left="5" w:right="5" w:firstLine="0"/>
              <w:rPr>
                <w:sz w:val="22"/>
                <w:szCs w:val="22"/>
              </w:rPr>
            </w:pPr>
            <w:r w:rsidRPr="006407C7">
              <w:rPr>
                <w:sz w:val="22"/>
                <w:szCs w:val="22"/>
              </w:rPr>
              <w:t>Развитие потребности жить по законам добра и милосердия, уважать общечеловеческие ценности.</w:t>
            </w:r>
          </w:p>
        </w:tc>
      </w:tr>
    </w:tbl>
    <w:p w:rsidR="003B4ED9" w:rsidRPr="006407C7" w:rsidRDefault="003B4ED9" w:rsidP="00021BD2">
      <w:pPr>
        <w:spacing w:line="240" w:lineRule="auto"/>
        <w:rPr>
          <w:rFonts w:ascii="Times New Roman" w:hAnsi="Times New Roman"/>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414"/>
        <w:gridCol w:w="7658"/>
      </w:tblGrid>
      <w:tr w:rsidR="008E60DA" w:rsidRPr="006407C7" w:rsidTr="00356B11">
        <w:tc>
          <w:tcPr>
            <w:tcW w:w="9072" w:type="dxa"/>
            <w:gridSpan w:val="2"/>
            <w:tcBorders>
              <w:top w:val="single" w:sz="2" w:space="0" w:color="000000"/>
              <w:left w:val="single" w:sz="2" w:space="0" w:color="000000"/>
              <w:bottom w:val="single" w:sz="2" w:space="0" w:color="000000"/>
              <w:right w:val="single" w:sz="2" w:space="0" w:color="000000"/>
            </w:tcBorders>
          </w:tcPr>
          <w:p w:rsidR="003B4ED9" w:rsidRPr="006407C7" w:rsidRDefault="003B4ED9" w:rsidP="00021BD2">
            <w:pPr>
              <w:pStyle w:val="ae"/>
              <w:snapToGrid w:val="0"/>
              <w:jc w:val="center"/>
              <w:rPr>
                <w:bCs/>
                <w:sz w:val="22"/>
                <w:szCs w:val="22"/>
              </w:rPr>
            </w:pPr>
          </w:p>
          <w:p w:rsidR="003B4ED9" w:rsidRPr="006407C7" w:rsidRDefault="003B4ED9" w:rsidP="00021BD2">
            <w:pPr>
              <w:pStyle w:val="ae"/>
              <w:snapToGrid w:val="0"/>
              <w:jc w:val="center"/>
              <w:rPr>
                <w:bCs/>
                <w:sz w:val="22"/>
                <w:szCs w:val="22"/>
              </w:rPr>
            </w:pPr>
            <w:r w:rsidRPr="006407C7">
              <w:rPr>
                <w:bCs/>
                <w:sz w:val="22"/>
                <w:szCs w:val="22"/>
              </w:rPr>
              <w:t>Спортивно-оздоровительное направление</w:t>
            </w:r>
          </w:p>
          <w:p w:rsidR="003B4ED9" w:rsidRPr="006407C7" w:rsidRDefault="003B4ED9" w:rsidP="00021BD2">
            <w:pPr>
              <w:pStyle w:val="ae"/>
              <w:snapToGrid w:val="0"/>
              <w:jc w:val="center"/>
              <w:rPr>
                <w:bCs/>
                <w:sz w:val="22"/>
                <w:szCs w:val="22"/>
              </w:rPr>
            </w:pP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Цель</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Создание условий, обеспечивающих становление физически здоровой личности школьника на основе развития его индивидуальности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Задачи</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proofErr w:type="gramStart"/>
            <w:r w:rsidRPr="006407C7">
              <w:rPr>
                <w:rFonts w:ascii="Times New Roman" w:hAnsi="Times New Roman"/>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r w:rsidRPr="006407C7">
              <w:rPr>
                <w:rFonts w:ascii="Times New Roman" w:hAnsi="Times New Roman"/>
              </w:rPr>
              <w:t>Формирование негативного отношения к вредным привычкам.</w:t>
            </w:r>
          </w:p>
          <w:p w:rsidR="003B4ED9" w:rsidRPr="006407C7" w:rsidRDefault="003B4ED9" w:rsidP="00B51D7D">
            <w:pPr>
              <w:numPr>
                <w:ilvl w:val="0"/>
                <w:numId w:val="12"/>
              </w:numPr>
              <w:tabs>
                <w:tab w:val="clear" w:pos="740"/>
                <w:tab w:val="num" w:pos="232"/>
                <w:tab w:val="left" w:pos="4125"/>
              </w:tabs>
              <w:suppressAutoHyphens/>
              <w:snapToGrid w:val="0"/>
              <w:spacing w:line="240" w:lineRule="auto"/>
              <w:ind w:left="20" w:right="5" w:firstLine="0"/>
              <w:jc w:val="left"/>
              <w:rPr>
                <w:rFonts w:ascii="Times New Roman" w:hAnsi="Times New Roman"/>
              </w:rPr>
            </w:pPr>
            <w:proofErr w:type="gramStart"/>
            <w:r w:rsidRPr="006407C7">
              <w:rPr>
                <w:rFonts w:ascii="Times New Roman" w:hAnsi="Times New Roman"/>
              </w:rPr>
              <w:t>Повышение активности обучающихся в делах класса, формирующих умение и потребность вести здоровый образ жизни.</w:t>
            </w:r>
            <w:proofErr w:type="gramEnd"/>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Формы реализации программы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Участие учеников в спортивных </w:t>
            </w:r>
            <w:r w:rsidR="003F43ED" w:rsidRPr="006407C7">
              <w:rPr>
                <w:rFonts w:ascii="Times New Roman" w:hAnsi="Times New Roman"/>
              </w:rPr>
              <w:t>мероприятиях</w:t>
            </w:r>
            <w:r w:rsidRPr="006407C7">
              <w:rPr>
                <w:rFonts w:ascii="Times New Roman" w:hAnsi="Times New Roman"/>
              </w:rPr>
              <w:t>, проведение физкультминуток на уроках;</w:t>
            </w:r>
          </w:p>
          <w:p w:rsidR="003B4ED9" w:rsidRPr="006407C7" w:rsidRDefault="003B4ED9" w:rsidP="00021BD2">
            <w:pPr>
              <w:tabs>
                <w:tab w:val="left" w:pos="357"/>
              </w:tabs>
              <w:snapToGrid w:val="0"/>
              <w:spacing w:line="240" w:lineRule="auto"/>
              <w:rPr>
                <w:rFonts w:ascii="Times New Roman" w:hAnsi="Times New Roman"/>
              </w:rPr>
            </w:pPr>
            <w:proofErr w:type="gramStart"/>
            <w:r w:rsidRPr="006407C7">
              <w:rPr>
                <w:rFonts w:ascii="Times New Roman" w:hAnsi="Times New Roman"/>
              </w:rPr>
              <w:t xml:space="preserve">беседы о ЗОЖ (серия классных часов и информационных устных справок,  </w:t>
            </w:r>
            <w:proofErr w:type="gramEnd"/>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выпуск классных листовок «Как относиться к курению?», «Жвачка: за и против», «Для чего надо соблюдать режим дня», «Горячее питание - правильное питание»; </w:t>
            </w:r>
          </w:p>
        </w:tc>
      </w:tr>
      <w:tr w:rsidR="003B4ED9"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Ожидаемые результаты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tabs>
                <w:tab w:val="left" w:pos="357"/>
              </w:tabs>
              <w:snapToGrid w:val="0"/>
              <w:spacing w:line="240" w:lineRule="auto"/>
              <w:ind w:left="5" w:right="5" w:firstLine="15"/>
              <w:rPr>
                <w:rFonts w:ascii="Times New Roman" w:hAnsi="Times New Roman"/>
              </w:rPr>
            </w:pPr>
            <w:r w:rsidRPr="006407C7">
              <w:rPr>
                <w:rFonts w:ascii="Times New Roman" w:hAnsi="Times New Roman"/>
              </w:rPr>
              <w:t>Улучшение показателей физического здоровья.</w:t>
            </w:r>
          </w:p>
          <w:p w:rsidR="003B4ED9" w:rsidRPr="006407C7" w:rsidRDefault="003B4ED9" w:rsidP="00021BD2">
            <w:pPr>
              <w:tabs>
                <w:tab w:val="left" w:pos="357"/>
              </w:tabs>
              <w:snapToGrid w:val="0"/>
              <w:spacing w:line="240" w:lineRule="auto"/>
              <w:ind w:left="5" w:right="5" w:firstLine="15"/>
              <w:rPr>
                <w:rFonts w:ascii="Times New Roman" w:hAnsi="Times New Roman"/>
              </w:rPr>
            </w:pPr>
            <w:r w:rsidRPr="006407C7">
              <w:rPr>
                <w:rFonts w:ascii="Times New Roman" w:hAnsi="Times New Roman"/>
              </w:rPr>
              <w:t>Овладение культурой здоровья.</w:t>
            </w:r>
          </w:p>
          <w:p w:rsidR="003B4ED9" w:rsidRPr="006407C7" w:rsidRDefault="003B4ED9" w:rsidP="00021BD2">
            <w:pPr>
              <w:tabs>
                <w:tab w:val="left" w:pos="357"/>
              </w:tabs>
              <w:snapToGrid w:val="0"/>
              <w:spacing w:line="240" w:lineRule="auto"/>
              <w:ind w:left="5" w:right="5" w:firstLine="15"/>
              <w:rPr>
                <w:rFonts w:ascii="Times New Roman" w:hAnsi="Times New Roman"/>
              </w:rPr>
            </w:pPr>
            <w:r w:rsidRPr="006407C7">
              <w:rPr>
                <w:rFonts w:ascii="Times New Roman" w:hAnsi="Times New Roman"/>
              </w:rPr>
              <w:t>Формирование негативного отношения к вредным привычкам.</w:t>
            </w:r>
          </w:p>
          <w:p w:rsidR="003B4ED9" w:rsidRPr="006407C7" w:rsidRDefault="003B4ED9" w:rsidP="00021BD2">
            <w:pPr>
              <w:tabs>
                <w:tab w:val="left" w:pos="357"/>
              </w:tabs>
              <w:snapToGrid w:val="0"/>
              <w:spacing w:line="240" w:lineRule="auto"/>
              <w:ind w:left="5" w:right="5" w:firstLine="15"/>
              <w:rPr>
                <w:rFonts w:ascii="Times New Roman" w:hAnsi="Times New Roman"/>
              </w:rPr>
            </w:pPr>
            <w:r w:rsidRPr="006407C7">
              <w:rPr>
                <w:rFonts w:ascii="Times New Roman" w:hAnsi="Times New Roman"/>
              </w:rPr>
              <w:t>Умение вести здоровый образ жизни.</w:t>
            </w:r>
          </w:p>
        </w:tc>
      </w:tr>
    </w:tbl>
    <w:p w:rsidR="003B4ED9" w:rsidRPr="006407C7" w:rsidRDefault="003B4ED9" w:rsidP="00021BD2">
      <w:pPr>
        <w:spacing w:line="240" w:lineRule="auto"/>
        <w:rPr>
          <w:rFonts w:ascii="Times New Roman" w:hAnsi="Times New Roman"/>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414"/>
        <w:gridCol w:w="7658"/>
      </w:tblGrid>
      <w:tr w:rsidR="008E60DA" w:rsidRPr="006407C7" w:rsidTr="00356B11">
        <w:tc>
          <w:tcPr>
            <w:tcW w:w="9072" w:type="dxa"/>
            <w:gridSpan w:val="2"/>
            <w:tcBorders>
              <w:top w:val="single" w:sz="2" w:space="0" w:color="000000"/>
              <w:left w:val="single" w:sz="2" w:space="0" w:color="000000"/>
              <w:bottom w:val="single" w:sz="2" w:space="0" w:color="000000"/>
              <w:right w:val="single" w:sz="2" w:space="0" w:color="000000"/>
            </w:tcBorders>
          </w:tcPr>
          <w:p w:rsidR="003B4ED9" w:rsidRPr="006407C7" w:rsidRDefault="003B4ED9" w:rsidP="00021BD2">
            <w:pPr>
              <w:pStyle w:val="ae"/>
              <w:snapToGrid w:val="0"/>
              <w:jc w:val="center"/>
              <w:rPr>
                <w:bCs/>
                <w:sz w:val="22"/>
                <w:szCs w:val="22"/>
              </w:rPr>
            </w:pPr>
          </w:p>
          <w:p w:rsidR="003B4ED9" w:rsidRPr="006407C7" w:rsidRDefault="003B4ED9" w:rsidP="00021BD2">
            <w:pPr>
              <w:pStyle w:val="ae"/>
              <w:snapToGrid w:val="0"/>
              <w:jc w:val="center"/>
              <w:rPr>
                <w:bCs/>
                <w:sz w:val="22"/>
                <w:szCs w:val="22"/>
              </w:rPr>
            </w:pPr>
            <w:r w:rsidRPr="006407C7">
              <w:rPr>
                <w:bCs/>
                <w:sz w:val="22"/>
                <w:szCs w:val="22"/>
              </w:rPr>
              <w:t>Социальное направление</w:t>
            </w:r>
          </w:p>
          <w:p w:rsidR="003B4ED9" w:rsidRPr="006407C7" w:rsidRDefault="003B4ED9" w:rsidP="00021BD2">
            <w:pPr>
              <w:pStyle w:val="ae"/>
              <w:snapToGrid w:val="0"/>
              <w:jc w:val="center"/>
              <w:rPr>
                <w:bCs/>
                <w:sz w:val="22"/>
                <w:szCs w:val="22"/>
              </w:rPr>
            </w:pP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Цель</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snapToGrid w:val="0"/>
              <w:spacing w:line="240" w:lineRule="auto"/>
              <w:rPr>
                <w:rFonts w:ascii="Times New Roman" w:hAnsi="Times New Roman"/>
                <w:bCs/>
              </w:rPr>
            </w:pPr>
            <w:r w:rsidRPr="006407C7">
              <w:rPr>
                <w:rFonts w:ascii="Times New Roman" w:hAnsi="Times New Roman"/>
                <w:bCs/>
              </w:rPr>
              <w:t>Создание условий, обеспечивающих социальную активность школьника на основе развития его индивидуальности</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Задачи</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B51D7D">
            <w:pPr>
              <w:numPr>
                <w:ilvl w:val="0"/>
                <w:numId w:val="12"/>
              </w:numPr>
              <w:tabs>
                <w:tab w:val="clear" w:pos="740"/>
                <w:tab w:val="left" w:pos="232"/>
              </w:tabs>
              <w:suppressAutoHyphens/>
              <w:snapToGrid w:val="0"/>
              <w:spacing w:line="240" w:lineRule="auto"/>
              <w:ind w:left="20" w:right="5" w:firstLine="0"/>
              <w:jc w:val="left"/>
              <w:rPr>
                <w:rFonts w:ascii="Times New Roman" w:hAnsi="Times New Roman"/>
              </w:rPr>
            </w:pPr>
            <w:r w:rsidRPr="006407C7">
              <w:rPr>
                <w:rFonts w:ascii="Times New Roman" w:hAnsi="Times New Roman"/>
              </w:rPr>
              <w:t xml:space="preserve">Расширение знаний о человеке (человек - часть социума, человек в общении с другими людьми, терпимое отношение к людям). </w:t>
            </w:r>
          </w:p>
          <w:p w:rsidR="003B4ED9" w:rsidRPr="006407C7" w:rsidRDefault="003B4ED9" w:rsidP="00B51D7D">
            <w:pPr>
              <w:numPr>
                <w:ilvl w:val="0"/>
                <w:numId w:val="14"/>
              </w:numPr>
              <w:tabs>
                <w:tab w:val="clear" w:pos="720"/>
                <w:tab w:val="left" w:pos="232"/>
                <w:tab w:val="left" w:pos="4095"/>
              </w:tabs>
              <w:suppressAutoHyphens/>
              <w:snapToGrid w:val="0"/>
              <w:spacing w:line="240" w:lineRule="auto"/>
              <w:ind w:left="20" w:right="5" w:firstLine="0"/>
              <w:jc w:val="left"/>
              <w:rPr>
                <w:rFonts w:ascii="Times New Roman" w:hAnsi="Times New Roman"/>
              </w:rPr>
            </w:pPr>
            <w:r w:rsidRPr="006407C7">
              <w:rPr>
                <w:rFonts w:ascii="Times New Roman" w:hAnsi="Times New Roman"/>
              </w:rPr>
              <w:t>Организация общественно-полезной и досуговой деятельности учащихся.</w:t>
            </w:r>
          </w:p>
          <w:p w:rsidR="003B4ED9" w:rsidRPr="006407C7" w:rsidRDefault="003B4ED9" w:rsidP="00B51D7D">
            <w:pPr>
              <w:numPr>
                <w:ilvl w:val="0"/>
                <w:numId w:val="14"/>
              </w:numPr>
              <w:tabs>
                <w:tab w:val="clear" w:pos="720"/>
                <w:tab w:val="left" w:pos="232"/>
                <w:tab w:val="left" w:pos="4095"/>
              </w:tabs>
              <w:suppressAutoHyphens/>
              <w:snapToGrid w:val="0"/>
              <w:spacing w:line="240" w:lineRule="auto"/>
              <w:ind w:left="20" w:right="5" w:firstLine="0"/>
              <w:jc w:val="left"/>
              <w:rPr>
                <w:rFonts w:ascii="Times New Roman" w:hAnsi="Times New Roman"/>
              </w:rPr>
            </w:pPr>
            <w:r w:rsidRPr="006407C7">
              <w:rPr>
                <w:rFonts w:ascii="Times New Roman" w:hAnsi="Times New Roman"/>
              </w:rPr>
              <w:t>Формирование потребности активно участвовать в социальной жизни класса, гимназии, города, страны.</w:t>
            </w:r>
          </w:p>
          <w:p w:rsidR="003B4ED9" w:rsidRPr="006407C7" w:rsidRDefault="003B4ED9" w:rsidP="00B51D7D">
            <w:pPr>
              <w:numPr>
                <w:ilvl w:val="0"/>
                <w:numId w:val="14"/>
              </w:numPr>
              <w:tabs>
                <w:tab w:val="clear" w:pos="720"/>
                <w:tab w:val="left" w:pos="232"/>
                <w:tab w:val="left" w:pos="4095"/>
              </w:tabs>
              <w:suppressAutoHyphens/>
              <w:snapToGrid w:val="0"/>
              <w:spacing w:line="240" w:lineRule="auto"/>
              <w:ind w:left="20" w:right="5" w:firstLine="0"/>
              <w:jc w:val="left"/>
              <w:rPr>
                <w:rFonts w:ascii="Times New Roman" w:hAnsi="Times New Roman"/>
              </w:rPr>
            </w:pPr>
            <w:r w:rsidRPr="006407C7">
              <w:rPr>
                <w:rFonts w:ascii="Times New Roman" w:hAnsi="Times New Roman"/>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8E60DA"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Формы реализации программы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проведение классных часов о символике РФ, Уставе школы; подготовка и участие в классных концертах для родителей и подшефного класса, в Новогодних праздниках; </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поздравление ветерана педагогического труда с государственными и профессиональными праздниками; </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организация и проведение классных праздников, посвященных 8 Марта и 23 Февраля;  </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участие в субботниках и школьных благотворительных акциях; </w:t>
            </w:r>
          </w:p>
          <w:p w:rsidR="003B4ED9" w:rsidRPr="006407C7" w:rsidRDefault="003B4ED9" w:rsidP="00021BD2">
            <w:pPr>
              <w:tabs>
                <w:tab w:val="left" w:pos="357"/>
              </w:tabs>
              <w:snapToGrid w:val="0"/>
              <w:spacing w:line="240" w:lineRule="auto"/>
              <w:rPr>
                <w:rFonts w:ascii="Times New Roman" w:hAnsi="Times New Roman"/>
              </w:rPr>
            </w:pPr>
            <w:r w:rsidRPr="006407C7">
              <w:rPr>
                <w:rFonts w:ascii="Times New Roman" w:hAnsi="Times New Roman"/>
              </w:rPr>
              <w:t xml:space="preserve">индивидуальная работа с родителями </w:t>
            </w:r>
            <w:proofErr w:type="gramStart"/>
            <w:r w:rsidRPr="006407C7">
              <w:rPr>
                <w:rFonts w:ascii="Times New Roman" w:hAnsi="Times New Roman"/>
              </w:rPr>
              <w:t>обучающихся</w:t>
            </w:r>
            <w:proofErr w:type="gramEnd"/>
            <w:r w:rsidRPr="006407C7">
              <w:rPr>
                <w:rFonts w:ascii="Times New Roman" w:hAnsi="Times New Roman"/>
              </w:rPr>
              <w:t>.</w:t>
            </w:r>
          </w:p>
        </w:tc>
      </w:tr>
      <w:tr w:rsidR="003B4ED9" w:rsidRPr="006407C7" w:rsidTr="00356B11">
        <w:tc>
          <w:tcPr>
            <w:tcW w:w="1414" w:type="dxa"/>
            <w:tcBorders>
              <w:top w:val="nil"/>
              <w:left w:val="single" w:sz="2" w:space="0" w:color="000000"/>
              <w:bottom w:val="single" w:sz="2" w:space="0" w:color="000000"/>
              <w:right w:val="nil"/>
            </w:tcBorders>
          </w:tcPr>
          <w:p w:rsidR="003B4ED9" w:rsidRPr="006407C7" w:rsidRDefault="003B4ED9" w:rsidP="00021BD2">
            <w:pPr>
              <w:pStyle w:val="ae"/>
              <w:snapToGrid w:val="0"/>
              <w:rPr>
                <w:sz w:val="22"/>
                <w:szCs w:val="22"/>
              </w:rPr>
            </w:pPr>
            <w:r w:rsidRPr="006407C7">
              <w:rPr>
                <w:sz w:val="22"/>
                <w:szCs w:val="22"/>
              </w:rPr>
              <w:t xml:space="preserve">Ожидаемые </w:t>
            </w:r>
            <w:r w:rsidRPr="006407C7">
              <w:rPr>
                <w:sz w:val="22"/>
                <w:szCs w:val="22"/>
              </w:rPr>
              <w:lastRenderedPageBreak/>
              <w:t>результаты</w:t>
            </w:r>
          </w:p>
        </w:tc>
        <w:tc>
          <w:tcPr>
            <w:tcW w:w="7658" w:type="dxa"/>
            <w:tcBorders>
              <w:top w:val="nil"/>
              <w:left w:val="single" w:sz="2" w:space="0" w:color="000000"/>
              <w:bottom w:val="single" w:sz="2" w:space="0" w:color="000000"/>
              <w:right w:val="single" w:sz="2" w:space="0" w:color="000000"/>
            </w:tcBorders>
          </w:tcPr>
          <w:p w:rsidR="003B4ED9" w:rsidRPr="006407C7" w:rsidRDefault="003B4ED9" w:rsidP="00021BD2">
            <w:pPr>
              <w:tabs>
                <w:tab w:val="left" w:pos="4095"/>
              </w:tabs>
              <w:snapToGrid w:val="0"/>
              <w:spacing w:line="240" w:lineRule="auto"/>
              <w:ind w:left="20" w:right="5" w:firstLine="15"/>
              <w:rPr>
                <w:rFonts w:ascii="Times New Roman" w:hAnsi="Times New Roman"/>
              </w:rPr>
            </w:pPr>
            <w:r w:rsidRPr="006407C7">
              <w:rPr>
                <w:rFonts w:ascii="Times New Roman" w:hAnsi="Times New Roman"/>
              </w:rPr>
              <w:lastRenderedPageBreak/>
              <w:t>Активное участие школьников в социальной жизни класса, школы, района.</w:t>
            </w:r>
          </w:p>
          <w:p w:rsidR="003B4ED9" w:rsidRPr="006407C7" w:rsidRDefault="003B4ED9" w:rsidP="00021BD2">
            <w:pPr>
              <w:tabs>
                <w:tab w:val="left" w:pos="4095"/>
              </w:tabs>
              <w:snapToGrid w:val="0"/>
              <w:spacing w:line="240" w:lineRule="auto"/>
              <w:ind w:left="20" w:right="5" w:firstLine="15"/>
              <w:rPr>
                <w:rFonts w:ascii="Times New Roman" w:hAnsi="Times New Roman"/>
              </w:rPr>
            </w:pPr>
            <w:r w:rsidRPr="006407C7">
              <w:rPr>
                <w:rFonts w:ascii="Times New Roman" w:hAnsi="Times New Roman"/>
              </w:rPr>
              <w:lastRenderedPageBreak/>
              <w:t>Развитие навыков сотрудничества с педагогами, родителями, сверстниками, старшими и младшими детьми в решении общих проблем.</w:t>
            </w:r>
          </w:p>
          <w:p w:rsidR="003B4ED9" w:rsidRPr="006407C7" w:rsidRDefault="003B4ED9" w:rsidP="00021BD2">
            <w:pPr>
              <w:tabs>
                <w:tab w:val="left" w:pos="4095"/>
              </w:tabs>
              <w:snapToGrid w:val="0"/>
              <w:spacing w:line="240" w:lineRule="auto"/>
              <w:ind w:left="20" w:right="5" w:firstLine="15"/>
              <w:rPr>
                <w:rFonts w:ascii="Times New Roman" w:hAnsi="Times New Roman"/>
              </w:rPr>
            </w:pPr>
            <w:r w:rsidRPr="006407C7">
              <w:rPr>
                <w:rFonts w:ascii="Times New Roman" w:hAnsi="Times New Roman"/>
              </w:rPr>
              <w:t>Формирование и развитие чувства толерантности к одноклассникам.</w:t>
            </w:r>
          </w:p>
          <w:p w:rsidR="003B4ED9" w:rsidRPr="006407C7" w:rsidRDefault="003B4ED9" w:rsidP="00021BD2">
            <w:pPr>
              <w:tabs>
                <w:tab w:val="left" w:pos="4095"/>
              </w:tabs>
              <w:snapToGrid w:val="0"/>
              <w:spacing w:line="240" w:lineRule="auto"/>
              <w:ind w:left="25" w:right="5" w:hanging="15"/>
              <w:rPr>
                <w:rFonts w:ascii="Times New Roman" w:hAnsi="Times New Roman"/>
              </w:rPr>
            </w:pPr>
            <w:r w:rsidRPr="006407C7">
              <w:rPr>
                <w:rFonts w:ascii="Times New Roman" w:hAnsi="Times New Roman"/>
              </w:rPr>
              <w:t>Повышение уровня социальной комфортности в коллективе.</w:t>
            </w:r>
          </w:p>
        </w:tc>
      </w:tr>
    </w:tbl>
    <w:p w:rsidR="003B4ED9" w:rsidRPr="006407C7" w:rsidRDefault="003B4ED9" w:rsidP="00021BD2">
      <w:pPr>
        <w:spacing w:line="240" w:lineRule="auto"/>
        <w:ind w:left="360"/>
        <w:jc w:val="center"/>
        <w:rPr>
          <w:rFonts w:ascii="Times New Roman" w:hAnsi="Times New Roman"/>
          <w:b/>
        </w:rPr>
      </w:pPr>
    </w:p>
    <w:p w:rsidR="003B4ED9" w:rsidRPr="006407C7" w:rsidRDefault="003B4ED9" w:rsidP="00021BD2">
      <w:pPr>
        <w:spacing w:line="240" w:lineRule="auto"/>
        <w:ind w:firstLine="426"/>
        <w:rPr>
          <w:rFonts w:ascii="Times New Roman" w:hAnsi="Times New Roman"/>
        </w:rPr>
      </w:pPr>
      <w:r w:rsidRPr="006407C7">
        <w:rPr>
          <w:rFonts w:ascii="Times New Roman" w:hAnsi="Times New Roman"/>
        </w:rPr>
        <w:t>При планировании внеурочной нагрузки в течение учебного года предусматривается равномерное распределение времени. Содержание занятий формируется с учётом пожеланий обучающихся и их родителей (законных представителей). На родительских собраниях, консультациях родители (законные представители) знакомятся с планом внеурочной деятельности и выбирают совместно с учащимися курсы внеурочной деятельности.</w:t>
      </w:r>
    </w:p>
    <w:p w:rsidR="003B4ED9" w:rsidRPr="006407C7" w:rsidRDefault="003B4ED9" w:rsidP="00021BD2">
      <w:pPr>
        <w:spacing w:line="240" w:lineRule="auto"/>
        <w:ind w:firstLine="426"/>
        <w:rPr>
          <w:rFonts w:ascii="Times New Roman" w:hAnsi="Times New Roman"/>
        </w:rPr>
      </w:pPr>
      <w:r w:rsidRPr="006407C7">
        <w:rPr>
          <w:rFonts w:ascii="Times New Roman" w:hAnsi="Times New Roman"/>
        </w:rPr>
        <w:t>Направления внеурочной деятельности реализуются классными руководителями, учителями школы. Внеурочная деятельность осуществляется во второй половине, регламентируется расписанием, планом работы школы на месяц.</w:t>
      </w:r>
    </w:p>
    <w:p w:rsidR="003B4ED9" w:rsidRPr="006407C7" w:rsidRDefault="003B4ED9" w:rsidP="003B4ED9">
      <w:pPr>
        <w:spacing w:line="240" w:lineRule="auto"/>
        <w:ind w:firstLine="540"/>
        <w:jc w:val="center"/>
        <w:rPr>
          <w:rFonts w:ascii="Times New Roman" w:hAnsi="Times New Roman"/>
          <w:b/>
        </w:rPr>
      </w:pPr>
    </w:p>
    <w:p w:rsidR="00517730" w:rsidRPr="006407C7" w:rsidRDefault="00517730" w:rsidP="00517730">
      <w:pPr>
        <w:spacing w:line="240" w:lineRule="auto"/>
        <w:rPr>
          <w:rFonts w:ascii="Times New Roman" w:hAnsi="Times New Roman"/>
          <w:smallCaps/>
        </w:rPr>
      </w:pPr>
      <w:r w:rsidRPr="006407C7">
        <w:rPr>
          <w:rStyle w:val="71"/>
          <w:caps/>
          <w:color w:val="auto"/>
          <w:sz w:val="22"/>
          <w:szCs w:val="22"/>
        </w:rPr>
        <w:t xml:space="preserve">            2</w:t>
      </w:r>
      <w:r w:rsidR="009C53D8" w:rsidRPr="006407C7">
        <w:rPr>
          <w:rStyle w:val="71"/>
          <w:caps/>
          <w:color w:val="auto"/>
          <w:sz w:val="22"/>
          <w:szCs w:val="22"/>
        </w:rPr>
        <w:t>.</w:t>
      </w:r>
      <w:r w:rsidR="00755C00" w:rsidRPr="006407C7">
        <w:rPr>
          <w:rStyle w:val="71"/>
          <w:caps/>
          <w:color w:val="auto"/>
          <w:sz w:val="22"/>
          <w:szCs w:val="22"/>
        </w:rPr>
        <w:t xml:space="preserve">4. </w:t>
      </w:r>
      <w:r w:rsidRPr="006407C7">
        <w:rPr>
          <w:rStyle w:val="71"/>
          <w:caps/>
          <w:color w:val="auto"/>
          <w:sz w:val="22"/>
          <w:szCs w:val="22"/>
        </w:rPr>
        <w:t xml:space="preserve"> </w:t>
      </w:r>
      <w:r w:rsidRPr="006407C7">
        <w:rPr>
          <w:rStyle w:val="71"/>
          <w:smallCaps/>
          <w:color w:val="auto"/>
          <w:sz w:val="22"/>
          <w:szCs w:val="22"/>
        </w:rPr>
        <w:t>Программа  духовно-нравственного развития</w:t>
      </w:r>
    </w:p>
    <w:p w:rsidR="00517730" w:rsidRPr="006407C7" w:rsidRDefault="009226E8" w:rsidP="009226E8">
      <w:pPr>
        <w:pStyle w:val="18"/>
        <w:shd w:val="clear" w:color="auto" w:fill="auto"/>
        <w:spacing w:after="0" w:line="240" w:lineRule="auto"/>
        <w:ind w:right="20"/>
        <w:jc w:val="both"/>
        <w:rPr>
          <w:sz w:val="22"/>
          <w:szCs w:val="22"/>
        </w:rPr>
      </w:pPr>
      <w:r w:rsidRPr="006407C7">
        <w:rPr>
          <w:sz w:val="22"/>
          <w:szCs w:val="22"/>
        </w:rPr>
        <w:t xml:space="preserve">      </w:t>
      </w:r>
      <w:r w:rsidR="00517730" w:rsidRPr="006407C7">
        <w:rPr>
          <w:sz w:val="22"/>
          <w:szCs w:val="22"/>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17730" w:rsidRPr="006407C7" w:rsidRDefault="009226E8" w:rsidP="009226E8">
      <w:pPr>
        <w:pStyle w:val="18"/>
        <w:shd w:val="clear" w:color="auto" w:fill="auto"/>
        <w:spacing w:after="0" w:line="240" w:lineRule="auto"/>
        <w:ind w:left="20" w:right="20"/>
        <w:jc w:val="both"/>
        <w:rPr>
          <w:sz w:val="22"/>
          <w:szCs w:val="22"/>
        </w:rPr>
      </w:pPr>
      <w:r w:rsidRPr="006407C7">
        <w:rPr>
          <w:sz w:val="22"/>
          <w:szCs w:val="22"/>
        </w:rPr>
        <w:t xml:space="preserve">      </w:t>
      </w:r>
      <w:r w:rsidR="00517730" w:rsidRPr="006407C7">
        <w:rPr>
          <w:sz w:val="22"/>
          <w:szCs w:val="22"/>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17730" w:rsidRPr="006407C7" w:rsidRDefault="009226E8" w:rsidP="009226E8">
      <w:pPr>
        <w:pStyle w:val="18"/>
        <w:shd w:val="clear" w:color="auto" w:fill="auto"/>
        <w:spacing w:after="0" w:line="240" w:lineRule="auto"/>
        <w:ind w:left="20" w:right="20"/>
        <w:jc w:val="both"/>
        <w:rPr>
          <w:sz w:val="22"/>
          <w:szCs w:val="22"/>
        </w:rPr>
      </w:pPr>
      <w:r w:rsidRPr="006407C7">
        <w:rPr>
          <w:sz w:val="22"/>
          <w:szCs w:val="22"/>
        </w:rPr>
        <w:t xml:space="preserve">      </w:t>
      </w:r>
      <w:r w:rsidR="00517730" w:rsidRPr="006407C7">
        <w:rPr>
          <w:sz w:val="22"/>
          <w:szCs w:val="22"/>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17730" w:rsidRPr="006407C7" w:rsidRDefault="009226E8" w:rsidP="009226E8">
      <w:pPr>
        <w:pStyle w:val="18"/>
        <w:shd w:val="clear" w:color="auto" w:fill="auto"/>
        <w:spacing w:after="0" w:line="240" w:lineRule="auto"/>
        <w:ind w:left="20" w:right="20"/>
        <w:jc w:val="both"/>
        <w:rPr>
          <w:b/>
          <w:i/>
          <w:sz w:val="22"/>
          <w:szCs w:val="22"/>
        </w:rPr>
      </w:pPr>
      <w:r w:rsidRPr="006407C7">
        <w:rPr>
          <w:sz w:val="22"/>
          <w:szCs w:val="22"/>
        </w:rPr>
        <w:t xml:space="preserve">      </w:t>
      </w:r>
      <w:r w:rsidR="00517730" w:rsidRPr="006407C7">
        <w:rPr>
          <w:sz w:val="22"/>
          <w:szCs w:val="22"/>
        </w:rPr>
        <w:t xml:space="preserve">Задачи духовно-нравственного развития </w:t>
      </w:r>
      <w:proofErr w:type="gramStart"/>
      <w:r w:rsidR="00517730" w:rsidRPr="006407C7">
        <w:rPr>
          <w:sz w:val="22"/>
          <w:szCs w:val="22"/>
        </w:rPr>
        <w:t>обучающихся</w:t>
      </w:r>
      <w:proofErr w:type="gramEnd"/>
      <w:r w:rsidR="00517730" w:rsidRPr="006407C7">
        <w:rPr>
          <w:sz w:val="22"/>
          <w:szCs w:val="22"/>
        </w:rPr>
        <w:t xml:space="preserve"> с умственной отсталостью (интеллектуальными нарушениями) в области формирования </w:t>
      </w:r>
      <w:r w:rsidR="00517730" w:rsidRPr="006407C7">
        <w:rPr>
          <w:rStyle w:val="aff4"/>
          <w:color w:val="auto"/>
          <w:sz w:val="22"/>
          <w:szCs w:val="22"/>
        </w:rPr>
        <w:t>личностной культуры</w:t>
      </w:r>
      <w:r w:rsidR="00517730" w:rsidRPr="006407C7">
        <w:rPr>
          <w:b/>
          <w:i/>
          <w:sz w:val="22"/>
          <w:szCs w:val="22"/>
        </w:rPr>
        <w:t xml:space="preserve"> </w:t>
      </w:r>
    </w:p>
    <w:p w:rsidR="00517730" w:rsidRPr="006407C7" w:rsidRDefault="00517730" w:rsidP="00517730">
      <w:pPr>
        <w:pStyle w:val="18"/>
        <w:shd w:val="clear" w:color="auto" w:fill="auto"/>
        <w:spacing w:after="0" w:line="240" w:lineRule="auto"/>
        <w:ind w:right="660"/>
        <w:jc w:val="center"/>
        <w:rPr>
          <w:b/>
          <w:sz w:val="22"/>
          <w:szCs w:val="22"/>
        </w:rPr>
      </w:pPr>
      <w:r w:rsidRPr="006407C7">
        <w:rPr>
          <w:sz w:val="22"/>
          <w:szCs w:val="22"/>
        </w:rPr>
        <w:t xml:space="preserve">              </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517730" w:rsidRPr="006407C7" w:rsidRDefault="00517730" w:rsidP="00517730">
      <w:pPr>
        <w:pStyle w:val="18"/>
        <w:shd w:val="clear" w:color="auto" w:fill="auto"/>
        <w:spacing w:after="0" w:line="240" w:lineRule="auto"/>
        <w:ind w:right="20"/>
        <w:rPr>
          <w:sz w:val="22"/>
          <w:szCs w:val="22"/>
        </w:rPr>
      </w:pPr>
      <w:r w:rsidRPr="006407C7">
        <w:rPr>
          <w:sz w:val="22"/>
          <w:szCs w:val="22"/>
        </w:rPr>
        <w:t>-формирование эстетических потребностей, ценностей и чувств; формирование критичности к собственным намерениям, мыслям и поступкам;</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7730" w:rsidRPr="006407C7" w:rsidRDefault="00517730" w:rsidP="00517730">
      <w:pPr>
        <w:pStyle w:val="18"/>
        <w:shd w:val="clear" w:color="auto" w:fill="auto"/>
        <w:spacing w:after="0" w:line="240" w:lineRule="auto"/>
        <w:ind w:right="20"/>
        <w:jc w:val="both"/>
        <w:rPr>
          <w:sz w:val="22"/>
          <w:szCs w:val="22"/>
        </w:rPr>
      </w:pPr>
    </w:p>
    <w:p w:rsidR="00517730" w:rsidRPr="006407C7" w:rsidRDefault="00517730" w:rsidP="00517730">
      <w:pPr>
        <w:pStyle w:val="18"/>
        <w:shd w:val="clear" w:color="auto" w:fill="auto"/>
        <w:spacing w:after="0" w:line="240" w:lineRule="auto"/>
        <w:ind w:right="660"/>
        <w:jc w:val="center"/>
        <w:rPr>
          <w:b/>
          <w:sz w:val="22"/>
          <w:szCs w:val="22"/>
        </w:rPr>
      </w:pPr>
      <w:r w:rsidRPr="006407C7">
        <w:rPr>
          <w:b/>
          <w:sz w:val="22"/>
          <w:szCs w:val="22"/>
        </w:rPr>
        <w:t xml:space="preserve">В области формирования </w:t>
      </w:r>
      <w:r w:rsidRPr="006407C7">
        <w:rPr>
          <w:rStyle w:val="aff4"/>
          <w:color w:val="auto"/>
          <w:sz w:val="22"/>
          <w:szCs w:val="22"/>
        </w:rPr>
        <w:t>социальной культуры</w:t>
      </w:r>
      <w:r w:rsidRPr="006407C7">
        <w:rPr>
          <w:b/>
          <w:sz w:val="22"/>
          <w:szCs w:val="22"/>
        </w:rPr>
        <w:t xml:space="preserve"> </w:t>
      </w:r>
    </w:p>
    <w:p w:rsidR="00517730" w:rsidRPr="006407C7" w:rsidRDefault="00517730" w:rsidP="00517730">
      <w:pPr>
        <w:pStyle w:val="18"/>
        <w:shd w:val="clear" w:color="auto" w:fill="auto"/>
        <w:spacing w:after="0" w:line="240" w:lineRule="auto"/>
        <w:ind w:right="20"/>
        <w:rPr>
          <w:sz w:val="22"/>
          <w:szCs w:val="22"/>
        </w:rPr>
      </w:pPr>
      <w:r w:rsidRPr="006407C7">
        <w:rPr>
          <w:sz w:val="22"/>
          <w:szCs w:val="22"/>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-формирование чувства личной ответственности за свои дела и поступки;</w:t>
      </w:r>
    </w:p>
    <w:p w:rsidR="00517730" w:rsidRPr="006407C7" w:rsidRDefault="00517730" w:rsidP="00517730">
      <w:pPr>
        <w:pStyle w:val="18"/>
        <w:shd w:val="clear" w:color="auto" w:fill="auto"/>
        <w:spacing w:after="0" w:line="240" w:lineRule="auto"/>
        <w:ind w:right="20"/>
        <w:rPr>
          <w:sz w:val="22"/>
          <w:szCs w:val="22"/>
        </w:rPr>
      </w:pPr>
      <w:r w:rsidRPr="006407C7">
        <w:rPr>
          <w:sz w:val="22"/>
          <w:szCs w:val="22"/>
        </w:rPr>
        <w:t>-проявление интереса к общественным явлениям и событиям; формирование начальных представлений о народах России, их единстве многообразии.</w:t>
      </w:r>
    </w:p>
    <w:p w:rsidR="00517730" w:rsidRPr="006407C7" w:rsidRDefault="00517730" w:rsidP="00517730">
      <w:pPr>
        <w:pStyle w:val="18"/>
        <w:shd w:val="clear" w:color="auto" w:fill="auto"/>
        <w:spacing w:after="0" w:line="240" w:lineRule="auto"/>
        <w:ind w:right="660"/>
        <w:jc w:val="center"/>
        <w:rPr>
          <w:sz w:val="22"/>
          <w:szCs w:val="22"/>
        </w:rPr>
      </w:pPr>
      <w:r w:rsidRPr="006407C7">
        <w:rPr>
          <w:sz w:val="22"/>
          <w:szCs w:val="22"/>
        </w:rPr>
        <w:t xml:space="preserve"> </w:t>
      </w:r>
    </w:p>
    <w:p w:rsidR="00517730" w:rsidRPr="006407C7" w:rsidRDefault="00517730" w:rsidP="00517730">
      <w:pPr>
        <w:pStyle w:val="18"/>
        <w:shd w:val="clear" w:color="auto" w:fill="auto"/>
        <w:spacing w:after="0" w:line="240" w:lineRule="auto"/>
        <w:jc w:val="center"/>
        <w:rPr>
          <w:b/>
          <w:sz w:val="22"/>
          <w:szCs w:val="22"/>
        </w:rPr>
      </w:pPr>
      <w:r w:rsidRPr="006407C7">
        <w:rPr>
          <w:b/>
          <w:sz w:val="22"/>
          <w:szCs w:val="22"/>
        </w:rPr>
        <w:t xml:space="preserve">В области формирования </w:t>
      </w:r>
      <w:r w:rsidRPr="006407C7">
        <w:rPr>
          <w:rStyle w:val="aff4"/>
          <w:color w:val="auto"/>
          <w:sz w:val="22"/>
          <w:szCs w:val="22"/>
        </w:rPr>
        <w:t>семейной культуры</w:t>
      </w:r>
    </w:p>
    <w:p w:rsidR="00517730" w:rsidRPr="006407C7" w:rsidRDefault="00517730" w:rsidP="00517730">
      <w:pPr>
        <w:pStyle w:val="18"/>
        <w:shd w:val="clear" w:color="auto" w:fill="auto"/>
        <w:spacing w:after="0" w:line="240" w:lineRule="auto"/>
        <w:ind w:left="20"/>
        <w:jc w:val="both"/>
        <w:rPr>
          <w:sz w:val="22"/>
          <w:szCs w:val="22"/>
        </w:rPr>
      </w:pPr>
      <w:r w:rsidRPr="006407C7">
        <w:rPr>
          <w:sz w:val="22"/>
          <w:szCs w:val="22"/>
        </w:rPr>
        <w:t>-формирование представления о семейных ценностях, гендерных семейных ролях и уважения к ним;</w:t>
      </w:r>
    </w:p>
    <w:p w:rsidR="00517730" w:rsidRPr="006407C7" w:rsidRDefault="00517730" w:rsidP="00517730">
      <w:pPr>
        <w:pStyle w:val="18"/>
        <w:shd w:val="clear" w:color="auto" w:fill="auto"/>
        <w:spacing w:after="0" w:line="240" w:lineRule="auto"/>
        <w:ind w:left="20"/>
        <w:jc w:val="both"/>
        <w:rPr>
          <w:sz w:val="22"/>
          <w:szCs w:val="22"/>
        </w:rPr>
      </w:pPr>
      <w:r w:rsidRPr="006407C7">
        <w:rPr>
          <w:sz w:val="22"/>
          <w:szCs w:val="22"/>
        </w:rPr>
        <w:t>-активное участие в сохранении и укреплении положительных семейных традиций.</w:t>
      </w:r>
    </w:p>
    <w:p w:rsidR="009226E8" w:rsidRPr="006407C7" w:rsidRDefault="009226E8" w:rsidP="00517730">
      <w:pPr>
        <w:pStyle w:val="18"/>
        <w:shd w:val="clear" w:color="auto" w:fill="auto"/>
        <w:spacing w:after="0" w:line="240" w:lineRule="auto"/>
        <w:ind w:left="20"/>
        <w:jc w:val="both"/>
        <w:rPr>
          <w:sz w:val="22"/>
          <w:szCs w:val="22"/>
        </w:rPr>
      </w:pPr>
    </w:p>
    <w:p w:rsidR="009226E8" w:rsidRPr="006407C7" w:rsidRDefault="009226E8" w:rsidP="00517730">
      <w:pPr>
        <w:keepNext/>
        <w:keepLines/>
        <w:spacing w:line="240" w:lineRule="auto"/>
        <w:ind w:right="380"/>
        <w:jc w:val="center"/>
        <w:rPr>
          <w:rFonts w:ascii="Times New Roman" w:hAnsi="Times New Roman"/>
          <w:b/>
        </w:rPr>
      </w:pPr>
      <w:bookmarkStart w:id="4" w:name="bookmark32"/>
      <w:r w:rsidRPr="006407C7">
        <w:rPr>
          <w:rFonts w:ascii="Times New Roman" w:hAnsi="Times New Roman"/>
          <w:b/>
        </w:rPr>
        <w:t xml:space="preserve">       </w:t>
      </w:r>
      <w:r w:rsidR="00517730" w:rsidRPr="006407C7">
        <w:rPr>
          <w:rFonts w:ascii="Times New Roman" w:hAnsi="Times New Roman"/>
          <w:b/>
        </w:rPr>
        <w:t xml:space="preserve">Основные направления духовно-нравственного развития </w:t>
      </w:r>
      <w:proofErr w:type="gramStart"/>
      <w:r w:rsidR="00517730" w:rsidRPr="006407C7">
        <w:rPr>
          <w:rFonts w:ascii="Times New Roman" w:hAnsi="Times New Roman"/>
          <w:b/>
        </w:rPr>
        <w:t>обучающихся</w:t>
      </w:r>
      <w:proofErr w:type="gramEnd"/>
    </w:p>
    <w:p w:rsidR="00517730" w:rsidRPr="006407C7" w:rsidRDefault="00517730" w:rsidP="00517730">
      <w:pPr>
        <w:keepNext/>
        <w:keepLines/>
        <w:spacing w:line="240" w:lineRule="auto"/>
        <w:ind w:right="380"/>
        <w:jc w:val="center"/>
        <w:rPr>
          <w:rFonts w:ascii="Times New Roman" w:hAnsi="Times New Roman"/>
          <w:b/>
        </w:rPr>
      </w:pPr>
      <w:r w:rsidRPr="006407C7">
        <w:rPr>
          <w:rFonts w:ascii="Times New Roman" w:hAnsi="Times New Roman"/>
          <w:b/>
        </w:rPr>
        <w:t xml:space="preserve"> с умственной отсталостью (интеллектуальными</w:t>
      </w:r>
      <w:bookmarkEnd w:id="4"/>
      <w:r w:rsidRPr="006407C7">
        <w:rPr>
          <w:rFonts w:ascii="Times New Roman" w:hAnsi="Times New Roman"/>
          <w:b/>
        </w:rPr>
        <w:t xml:space="preserve"> нарушениями)</w:t>
      </w:r>
    </w:p>
    <w:p w:rsidR="00517730" w:rsidRPr="006407C7" w:rsidRDefault="009226E8" w:rsidP="009226E8">
      <w:pPr>
        <w:pStyle w:val="18"/>
        <w:shd w:val="clear" w:color="auto" w:fill="auto"/>
        <w:spacing w:after="0" w:line="240" w:lineRule="auto"/>
        <w:ind w:left="20"/>
        <w:jc w:val="both"/>
        <w:rPr>
          <w:sz w:val="22"/>
          <w:szCs w:val="22"/>
        </w:rPr>
      </w:pPr>
      <w:r w:rsidRPr="006407C7">
        <w:rPr>
          <w:sz w:val="22"/>
          <w:szCs w:val="22"/>
        </w:rPr>
        <w:t xml:space="preserve">     </w:t>
      </w:r>
      <w:proofErr w:type="gramStart"/>
      <w:r w:rsidR="00517730" w:rsidRPr="006407C7">
        <w:rPr>
          <w:sz w:val="22"/>
          <w:szCs w:val="22"/>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00517730" w:rsidRPr="006407C7">
        <w:rPr>
          <w:sz w:val="22"/>
          <w:szCs w:val="22"/>
        </w:rPr>
        <w:softHyphen/>
        <w:t>занным с другими, раскрывает одну из существенных сторон духовно - нравственного развития личности гражданина России.</w:t>
      </w:r>
      <w:proofErr w:type="gramEnd"/>
    </w:p>
    <w:p w:rsidR="00517730" w:rsidRPr="006407C7" w:rsidRDefault="009226E8" w:rsidP="009226E8">
      <w:pPr>
        <w:pStyle w:val="18"/>
        <w:shd w:val="clear" w:color="auto" w:fill="auto"/>
        <w:spacing w:after="0" w:line="240" w:lineRule="auto"/>
        <w:ind w:left="20"/>
        <w:jc w:val="both"/>
        <w:rPr>
          <w:sz w:val="22"/>
          <w:szCs w:val="22"/>
        </w:rPr>
      </w:pPr>
      <w:r w:rsidRPr="006407C7">
        <w:rPr>
          <w:sz w:val="22"/>
          <w:szCs w:val="22"/>
        </w:rPr>
        <w:t xml:space="preserve">      </w:t>
      </w:r>
      <w:r w:rsidR="00517730" w:rsidRPr="006407C7">
        <w:rPr>
          <w:sz w:val="22"/>
          <w:szCs w:val="22"/>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00517730" w:rsidRPr="006407C7">
        <w:rPr>
          <w:sz w:val="22"/>
          <w:szCs w:val="22"/>
        </w:rPr>
        <w:t>обучающимися</w:t>
      </w:r>
      <w:proofErr w:type="gramEnd"/>
      <w:r w:rsidR="00517730" w:rsidRPr="006407C7">
        <w:rPr>
          <w:sz w:val="22"/>
          <w:szCs w:val="22"/>
        </w:rPr>
        <w:t xml:space="preserve"> на доступном для них уровне.</w:t>
      </w:r>
    </w:p>
    <w:p w:rsidR="00517730" w:rsidRPr="006407C7" w:rsidRDefault="009226E8" w:rsidP="009226E8">
      <w:pPr>
        <w:pStyle w:val="18"/>
        <w:shd w:val="clear" w:color="auto" w:fill="auto"/>
        <w:spacing w:after="0" w:line="240" w:lineRule="auto"/>
        <w:ind w:left="20" w:right="20"/>
        <w:jc w:val="both"/>
        <w:rPr>
          <w:sz w:val="22"/>
          <w:szCs w:val="22"/>
        </w:rPr>
      </w:pPr>
      <w:r w:rsidRPr="006407C7">
        <w:rPr>
          <w:sz w:val="22"/>
          <w:szCs w:val="22"/>
        </w:rPr>
        <w:t xml:space="preserve">      </w:t>
      </w:r>
      <w:r w:rsidR="00517730" w:rsidRPr="006407C7">
        <w:rPr>
          <w:sz w:val="22"/>
          <w:szCs w:val="22"/>
        </w:rPr>
        <w:t xml:space="preserve">Организация духовно-нравственного развития </w:t>
      </w:r>
      <w:proofErr w:type="gramStart"/>
      <w:r w:rsidR="00517730" w:rsidRPr="006407C7">
        <w:rPr>
          <w:sz w:val="22"/>
          <w:szCs w:val="22"/>
        </w:rPr>
        <w:t>обучающихся</w:t>
      </w:r>
      <w:proofErr w:type="gramEnd"/>
      <w:r w:rsidR="00517730" w:rsidRPr="006407C7">
        <w:rPr>
          <w:sz w:val="22"/>
          <w:szCs w:val="22"/>
        </w:rPr>
        <w:t xml:space="preserve"> осуществляется по следующим направлениям:</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lastRenderedPageBreak/>
        <w:t>-воспитание гражданственности, патриотизма, уважения к правам, свободам и обязанностям человека.</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-воспитание нравственных чувств, этического сознания и духовно-</w:t>
      </w:r>
      <w:r w:rsidRPr="006407C7">
        <w:rPr>
          <w:sz w:val="22"/>
          <w:szCs w:val="22"/>
        </w:rPr>
        <w:softHyphen/>
        <w:t>нравственного поведения.</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-воспитание трудолюбия, творческого отношения к учению, труду, жизни.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-воспитание ценностного отношения к </w:t>
      </w:r>
      <w:proofErr w:type="gramStart"/>
      <w:r w:rsidRPr="006407C7">
        <w:rPr>
          <w:sz w:val="22"/>
          <w:szCs w:val="22"/>
        </w:rPr>
        <w:t>прекрасному</w:t>
      </w:r>
      <w:proofErr w:type="gramEnd"/>
      <w:r w:rsidRPr="006407C7">
        <w:rPr>
          <w:sz w:val="22"/>
          <w:szCs w:val="22"/>
        </w:rPr>
        <w:t>, формирование представлений об эстетических идеалах и ценностях (эстетическое воспитание).</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rsidRPr="006407C7">
        <w:rPr>
          <w:sz w:val="22"/>
          <w:szCs w:val="22"/>
        </w:rPr>
        <w:t>деятельностной</w:t>
      </w:r>
      <w:proofErr w:type="spellEnd"/>
      <w:r w:rsidRPr="006407C7">
        <w:rPr>
          <w:sz w:val="22"/>
          <w:szCs w:val="22"/>
        </w:rPr>
        <w:t xml:space="preserve"> организации воспитания. </w:t>
      </w:r>
      <w:proofErr w:type="gramStart"/>
      <w:r w:rsidRPr="006407C7">
        <w:rPr>
          <w:sz w:val="22"/>
          <w:szCs w:val="22"/>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6407C7">
        <w:rPr>
          <w:sz w:val="22"/>
          <w:szCs w:val="22"/>
        </w:rPr>
        <w:t>внеучебной</w:t>
      </w:r>
      <w:proofErr w:type="spellEnd"/>
      <w:r w:rsidRPr="006407C7">
        <w:rPr>
          <w:sz w:val="22"/>
          <w:szCs w:val="22"/>
        </w:rPr>
        <w:t>, общественно значимой деятельности школьников.</w:t>
      </w:r>
      <w:proofErr w:type="gramEnd"/>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407C7">
        <w:rPr>
          <w:sz w:val="22"/>
          <w:szCs w:val="22"/>
        </w:rPr>
        <w:softHyphen/>
        <w:t>нравственного развития общественных идеалов и ценностей.</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Для </w:t>
      </w:r>
      <w:proofErr w:type="gramStart"/>
      <w:r w:rsidRPr="006407C7">
        <w:rPr>
          <w:sz w:val="22"/>
          <w:szCs w:val="22"/>
        </w:rPr>
        <w:t>обучающихся</w:t>
      </w:r>
      <w:proofErr w:type="gramEnd"/>
      <w:r w:rsidRPr="006407C7">
        <w:rPr>
          <w:sz w:val="22"/>
          <w:szCs w:val="22"/>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6407C7">
        <w:rPr>
          <w:sz w:val="22"/>
          <w:szCs w:val="22"/>
        </w:rPr>
        <w:t>обучающегося</w:t>
      </w:r>
      <w:proofErr w:type="gramEnd"/>
      <w:r w:rsidRPr="006407C7">
        <w:rPr>
          <w:sz w:val="22"/>
          <w:szCs w:val="22"/>
        </w:rPr>
        <w:t xml:space="preserve"> с умственной отсталостью (интеллектуальными нарушениями).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17730" w:rsidRPr="006407C7" w:rsidRDefault="00517730" w:rsidP="00517730">
      <w:pPr>
        <w:pStyle w:val="18"/>
        <w:shd w:val="clear" w:color="auto" w:fill="auto"/>
        <w:spacing w:after="0" w:line="240" w:lineRule="auto"/>
        <w:ind w:left="20" w:right="20" w:firstLine="700"/>
        <w:jc w:val="both"/>
        <w:rPr>
          <w:sz w:val="22"/>
          <w:szCs w:val="22"/>
        </w:rPr>
      </w:pPr>
    </w:p>
    <w:p w:rsidR="00517730" w:rsidRPr="006407C7" w:rsidRDefault="00517730" w:rsidP="00517730">
      <w:pPr>
        <w:spacing w:line="240" w:lineRule="auto"/>
        <w:ind w:left="40"/>
        <w:jc w:val="center"/>
        <w:rPr>
          <w:rFonts w:ascii="Times New Roman" w:hAnsi="Times New Roman"/>
          <w:b/>
        </w:rPr>
      </w:pPr>
      <w:r w:rsidRPr="006407C7">
        <w:rPr>
          <w:rFonts w:ascii="Times New Roman" w:hAnsi="Times New Roman"/>
          <w:b/>
        </w:rPr>
        <w:t>Воспитание гражданственности, патриотизма, уважения к правам, свободам и обязанностям человека</w:t>
      </w:r>
      <w:r w:rsidRPr="006407C7">
        <w:rPr>
          <w:rStyle w:val="71"/>
          <w:color w:val="auto"/>
          <w:sz w:val="22"/>
          <w:szCs w:val="22"/>
        </w:rPr>
        <w:t xml:space="preserve"> </w:t>
      </w:r>
    </w:p>
    <w:p w:rsidR="00517730" w:rsidRPr="006407C7" w:rsidRDefault="00517730" w:rsidP="00517730">
      <w:pPr>
        <w:pStyle w:val="18"/>
        <w:shd w:val="clear" w:color="auto" w:fill="auto"/>
        <w:spacing w:after="0" w:line="240" w:lineRule="auto"/>
        <w:ind w:left="20" w:right="60"/>
        <w:jc w:val="both"/>
        <w:rPr>
          <w:sz w:val="22"/>
          <w:szCs w:val="22"/>
        </w:rPr>
      </w:pPr>
      <w:r w:rsidRPr="006407C7">
        <w:rPr>
          <w:sz w:val="22"/>
          <w:szCs w:val="22"/>
        </w:rPr>
        <w:t>-представления о символах государства — Флаге, Гербе России, о флаге и гербе субъекта Российской Федерации, в котором находится Организация;</w:t>
      </w:r>
    </w:p>
    <w:p w:rsidR="00517730" w:rsidRPr="006407C7" w:rsidRDefault="00517730" w:rsidP="00517730">
      <w:pPr>
        <w:pStyle w:val="18"/>
        <w:shd w:val="clear" w:color="auto" w:fill="auto"/>
        <w:spacing w:after="0" w:line="240" w:lineRule="auto"/>
        <w:ind w:left="20" w:right="60"/>
        <w:jc w:val="both"/>
        <w:rPr>
          <w:sz w:val="22"/>
          <w:szCs w:val="22"/>
        </w:rPr>
      </w:pPr>
      <w:r w:rsidRPr="006407C7">
        <w:rPr>
          <w:sz w:val="22"/>
          <w:szCs w:val="22"/>
        </w:rPr>
        <w:t>-интерес к общественным явлениям, понимание активной роли человека в обществе;</w:t>
      </w:r>
    </w:p>
    <w:p w:rsidR="00517730" w:rsidRPr="006407C7" w:rsidRDefault="00517730" w:rsidP="00517730">
      <w:pPr>
        <w:pStyle w:val="18"/>
        <w:shd w:val="clear" w:color="auto" w:fill="auto"/>
        <w:spacing w:after="0" w:line="240" w:lineRule="auto"/>
        <w:ind w:left="20" w:right="60"/>
        <w:rPr>
          <w:sz w:val="22"/>
          <w:szCs w:val="22"/>
        </w:rPr>
      </w:pPr>
      <w:r w:rsidRPr="006407C7">
        <w:rPr>
          <w:sz w:val="22"/>
          <w:szCs w:val="22"/>
        </w:rPr>
        <w:t>-уважительное отношение к русскому языку как государственному; начальные представления о народах России, о единстве народов нашей страны.</w:t>
      </w:r>
    </w:p>
    <w:p w:rsidR="00517730" w:rsidRPr="006407C7" w:rsidRDefault="00517730" w:rsidP="00517730">
      <w:pPr>
        <w:pStyle w:val="18"/>
        <w:shd w:val="clear" w:color="auto" w:fill="auto"/>
        <w:spacing w:after="0" w:line="240" w:lineRule="auto"/>
        <w:ind w:right="20"/>
        <w:jc w:val="both"/>
        <w:rPr>
          <w:sz w:val="22"/>
          <w:szCs w:val="22"/>
        </w:rPr>
      </w:pPr>
    </w:p>
    <w:p w:rsidR="00517730" w:rsidRPr="006407C7" w:rsidRDefault="00517730" w:rsidP="00517730">
      <w:pPr>
        <w:spacing w:line="240" w:lineRule="auto"/>
        <w:ind w:left="20" w:firstLine="720"/>
        <w:rPr>
          <w:rFonts w:ascii="Times New Roman" w:hAnsi="Times New Roman"/>
          <w:b/>
        </w:rPr>
      </w:pPr>
      <w:r w:rsidRPr="006407C7">
        <w:rPr>
          <w:rFonts w:ascii="Times New Roman" w:hAnsi="Times New Roman"/>
          <w:b/>
        </w:rPr>
        <w:t>Воспитание нравственных чувств и этического сознания</w:t>
      </w:r>
      <w:r w:rsidRPr="006407C7">
        <w:rPr>
          <w:rStyle w:val="71"/>
          <w:color w:val="auto"/>
          <w:sz w:val="22"/>
          <w:szCs w:val="22"/>
        </w:rPr>
        <w:t xml:space="preserve"> </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-стремление недопущения совершения плохих поступков, умение признаться в проступке и проанализировать его;</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-представления о правилах этики, культуре речи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-представления о возможном негативном влиянии на морально</w:t>
      </w:r>
      <w:r w:rsidRPr="006407C7">
        <w:rPr>
          <w:sz w:val="22"/>
          <w:szCs w:val="22"/>
        </w:rPr>
        <w:softHyphen/>
        <w:t>-психологическое состояние человека компьютерных игр, кино, телевизионных передач, рекламы;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-отрицательное отношение к аморальным поступкам, грубости, оскорбительным словам и </w:t>
      </w:r>
      <w:r w:rsidRPr="006407C7">
        <w:rPr>
          <w:sz w:val="22"/>
          <w:szCs w:val="22"/>
        </w:rPr>
        <w:lastRenderedPageBreak/>
        <w:t>действиям, в том числе в содержании</w:t>
      </w:r>
    </w:p>
    <w:p w:rsidR="00517730" w:rsidRPr="006407C7" w:rsidRDefault="00517730" w:rsidP="00517730">
      <w:pPr>
        <w:pStyle w:val="18"/>
        <w:shd w:val="clear" w:color="auto" w:fill="auto"/>
        <w:spacing w:after="0" w:line="240" w:lineRule="auto"/>
        <w:ind w:left="20"/>
        <w:rPr>
          <w:sz w:val="22"/>
          <w:szCs w:val="22"/>
        </w:rPr>
      </w:pPr>
      <w:r w:rsidRPr="006407C7">
        <w:rPr>
          <w:sz w:val="22"/>
          <w:szCs w:val="22"/>
        </w:rPr>
        <w:t>художественных фильмов и телевизионных передач.</w:t>
      </w:r>
    </w:p>
    <w:p w:rsidR="009226E8" w:rsidRPr="006407C7" w:rsidRDefault="009226E8" w:rsidP="00517730">
      <w:pPr>
        <w:pStyle w:val="18"/>
        <w:shd w:val="clear" w:color="auto" w:fill="auto"/>
        <w:spacing w:after="0" w:line="240" w:lineRule="auto"/>
        <w:ind w:left="20"/>
        <w:rPr>
          <w:sz w:val="22"/>
          <w:szCs w:val="22"/>
        </w:rPr>
      </w:pPr>
    </w:p>
    <w:p w:rsidR="00517730" w:rsidRPr="006407C7" w:rsidRDefault="00517730" w:rsidP="00517730">
      <w:pPr>
        <w:spacing w:line="240" w:lineRule="auto"/>
        <w:ind w:right="40"/>
        <w:jc w:val="center"/>
        <w:rPr>
          <w:rFonts w:ascii="Times New Roman" w:hAnsi="Times New Roman"/>
          <w:b/>
        </w:rPr>
      </w:pPr>
      <w:r w:rsidRPr="006407C7">
        <w:rPr>
          <w:rFonts w:ascii="Times New Roman" w:hAnsi="Times New Roman"/>
          <w:b/>
        </w:rPr>
        <w:t>Воспитание трудолюбия</w:t>
      </w:r>
      <w:r w:rsidRPr="006407C7">
        <w:rPr>
          <w:rStyle w:val="71"/>
          <w:b w:val="0"/>
          <w:color w:val="auto"/>
          <w:sz w:val="22"/>
          <w:szCs w:val="22"/>
        </w:rPr>
        <w:t xml:space="preserve">, </w:t>
      </w:r>
      <w:r w:rsidRPr="006407C7">
        <w:rPr>
          <w:rFonts w:ascii="Times New Roman" w:hAnsi="Times New Roman"/>
          <w:b/>
        </w:rPr>
        <w:t>активного отношения к учению</w:t>
      </w:r>
      <w:r w:rsidRPr="006407C7">
        <w:rPr>
          <w:rStyle w:val="71"/>
          <w:b w:val="0"/>
          <w:color w:val="auto"/>
          <w:sz w:val="22"/>
          <w:szCs w:val="22"/>
        </w:rPr>
        <w:t xml:space="preserve">, </w:t>
      </w:r>
      <w:r w:rsidRPr="006407C7">
        <w:rPr>
          <w:rFonts w:ascii="Times New Roman" w:hAnsi="Times New Roman"/>
          <w:b/>
        </w:rPr>
        <w:t>труду, жизни</w:t>
      </w:r>
    </w:p>
    <w:p w:rsidR="00517730" w:rsidRPr="006407C7" w:rsidRDefault="00517730" w:rsidP="00517730">
      <w:pPr>
        <w:pStyle w:val="18"/>
        <w:shd w:val="clear" w:color="auto" w:fill="auto"/>
        <w:spacing w:after="0" w:line="240" w:lineRule="auto"/>
        <w:ind w:left="20" w:right="40"/>
        <w:rPr>
          <w:sz w:val="22"/>
          <w:szCs w:val="22"/>
        </w:rPr>
      </w:pPr>
      <w:r w:rsidRPr="006407C7">
        <w:rPr>
          <w:sz w:val="22"/>
          <w:szCs w:val="22"/>
        </w:rPr>
        <w:t>-элементарные представления об основных профессиях; уважение к труду и творчеству старших и младших товарищей, сверстников;</w:t>
      </w:r>
    </w:p>
    <w:p w:rsidR="00517730" w:rsidRPr="006407C7" w:rsidRDefault="00517730" w:rsidP="00517730">
      <w:pPr>
        <w:pStyle w:val="18"/>
        <w:shd w:val="clear" w:color="auto" w:fill="auto"/>
        <w:spacing w:after="0" w:line="240" w:lineRule="auto"/>
        <w:ind w:left="20" w:right="40"/>
        <w:rPr>
          <w:sz w:val="22"/>
          <w:szCs w:val="22"/>
        </w:rPr>
      </w:pPr>
      <w:r w:rsidRPr="006407C7">
        <w:rPr>
          <w:sz w:val="22"/>
          <w:szCs w:val="22"/>
        </w:rPr>
        <w:t>-проявление дисциплинированности, последовательности и настойчивости в выполнении учебных и учебно-трудовых заданий;</w:t>
      </w:r>
    </w:p>
    <w:p w:rsidR="00517730" w:rsidRPr="006407C7" w:rsidRDefault="00517730" w:rsidP="00517730">
      <w:pPr>
        <w:pStyle w:val="18"/>
        <w:shd w:val="clear" w:color="auto" w:fill="auto"/>
        <w:spacing w:after="0" w:line="240" w:lineRule="auto"/>
        <w:ind w:left="20" w:right="40"/>
        <w:rPr>
          <w:sz w:val="22"/>
          <w:szCs w:val="22"/>
        </w:rPr>
      </w:pPr>
      <w:r w:rsidRPr="006407C7">
        <w:rPr>
          <w:sz w:val="22"/>
          <w:szCs w:val="22"/>
        </w:rPr>
        <w:t>-бережное отношение к результатам своего труда, труда других людей, к школьному имуществу, учебникам, личным вещам;</w:t>
      </w:r>
    </w:p>
    <w:p w:rsidR="00517730" w:rsidRPr="006407C7" w:rsidRDefault="00517730" w:rsidP="00517730">
      <w:pPr>
        <w:pStyle w:val="18"/>
        <w:shd w:val="clear" w:color="auto" w:fill="auto"/>
        <w:spacing w:after="0" w:line="240" w:lineRule="auto"/>
        <w:ind w:left="20" w:right="40"/>
        <w:rPr>
          <w:sz w:val="22"/>
          <w:szCs w:val="22"/>
        </w:rPr>
      </w:pPr>
      <w:r w:rsidRPr="006407C7">
        <w:rPr>
          <w:sz w:val="22"/>
          <w:szCs w:val="22"/>
        </w:rPr>
        <w:t>-организация рабочего места в соответствии с предстоящим видом деятельности;</w:t>
      </w:r>
    </w:p>
    <w:p w:rsidR="00517730" w:rsidRPr="006407C7" w:rsidRDefault="00517730" w:rsidP="00517730">
      <w:pPr>
        <w:pStyle w:val="18"/>
        <w:shd w:val="clear" w:color="auto" w:fill="auto"/>
        <w:spacing w:after="0" w:line="240" w:lineRule="auto"/>
        <w:ind w:left="20" w:right="40"/>
        <w:rPr>
          <w:sz w:val="22"/>
          <w:szCs w:val="22"/>
        </w:rPr>
      </w:pPr>
      <w:r w:rsidRPr="006407C7">
        <w:rPr>
          <w:sz w:val="22"/>
          <w:szCs w:val="22"/>
        </w:rPr>
        <w:t>-отрицательное отношение к лени и небрежности в труде и учёбе, небережливому отношению к результатам труда людей.</w:t>
      </w:r>
    </w:p>
    <w:p w:rsidR="00517730" w:rsidRPr="006407C7" w:rsidRDefault="00517730" w:rsidP="00517730">
      <w:pPr>
        <w:pStyle w:val="18"/>
        <w:shd w:val="clear" w:color="auto" w:fill="auto"/>
        <w:spacing w:after="0" w:line="240" w:lineRule="auto"/>
        <w:ind w:left="20" w:right="20"/>
        <w:rPr>
          <w:sz w:val="22"/>
          <w:szCs w:val="22"/>
        </w:rPr>
      </w:pPr>
    </w:p>
    <w:p w:rsidR="00517730" w:rsidRPr="006407C7" w:rsidRDefault="00517730" w:rsidP="00517730">
      <w:pPr>
        <w:pStyle w:val="18"/>
        <w:shd w:val="clear" w:color="auto" w:fill="auto"/>
        <w:spacing w:after="0" w:line="240" w:lineRule="auto"/>
        <w:ind w:left="20" w:right="20"/>
        <w:jc w:val="center"/>
        <w:rPr>
          <w:rStyle w:val="aff4"/>
          <w:i w:val="0"/>
          <w:color w:val="auto"/>
          <w:sz w:val="22"/>
          <w:szCs w:val="22"/>
        </w:rPr>
      </w:pPr>
      <w:r w:rsidRPr="006407C7">
        <w:rPr>
          <w:rStyle w:val="aff4"/>
          <w:color w:val="auto"/>
          <w:sz w:val="22"/>
          <w:szCs w:val="22"/>
        </w:rPr>
        <w:t xml:space="preserve">Воспитание ценностного отношения к </w:t>
      </w:r>
      <w:proofErr w:type="gramStart"/>
      <w:r w:rsidRPr="006407C7">
        <w:rPr>
          <w:rStyle w:val="aff4"/>
          <w:color w:val="auto"/>
          <w:sz w:val="22"/>
          <w:szCs w:val="22"/>
        </w:rPr>
        <w:t>прекрасному</w:t>
      </w:r>
      <w:proofErr w:type="gramEnd"/>
      <w:r w:rsidRPr="006407C7">
        <w:rPr>
          <w:rStyle w:val="aff4"/>
          <w:color w:val="auto"/>
          <w:sz w:val="22"/>
          <w:szCs w:val="22"/>
        </w:rPr>
        <w:t xml:space="preserve">, формирование представлений об эстетических идеалах и ценностях </w:t>
      </w:r>
    </w:p>
    <w:p w:rsidR="00517730" w:rsidRPr="006407C7" w:rsidRDefault="00517730" w:rsidP="00881F2C">
      <w:pPr>
        <w:pStyle w:val="18"/>
        <w:shd w:val="clear" w:color="auto" w:fill="auto"/>
        <w:spacing w:after="0" w:line="240" w:lineRule="auto"/>
        <w:ind w:left="20" w:right="20"/>
        <w:jc w:val="center"/>
        <w:rPr>
          <w:sz w:val="22"/>
          <w:szCs w:val="22"/>
        </w:rPr>
      </w:pPr>
      <w:r w:rsidRPr="006407C7">
        <w:rPr>
          <w:rStyle w:val="aff4"/>
          <w:color w:val="auto"/>
          <w:sz w:val="22"/>
          <w:szCs w:val="22"/>
        </w:rPr>
        <w:t xml:space="preserve">(эстетическое </w:t>
      </w:r>
      <w:r w:rsidRPr="006407C7">
        <w:rPr>
          <w:b/>
          <w:sz w:val="22"/>
          <w:szCs w:val="22"/>
        </w:rPr>
        <w:t>воспитание)</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-формирование элементарных представлений о душевной и физической красоте человека;</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-формирование умения видеть красоту природы, труда и творчества;</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 развитие стремления создавать прекрасное (делать «красиво»);</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 закрепление интереса к чтению, произведениям искусства, детским спектаклям, концертам, выставкам, музыке;</w:t>
      </w:r>
    </w:p>
    <w:p w:rsidR="00517730" w:rsidRPr="006407C7" w:rsidRDefault="00517730" w:rsidP="00517730">
      <w:pPr>
        <w:pStyle w:val="18"/>
        <w:shd w:val="clear" w:color="auto" w:fill="auto"/>
        <w:spacing w:after="0" w:line="240" w:lineRule="auto"/>
        <w:rPr>
          <w:sz w:val="22"/>
          <w:szCs w:val="22"/>
        </w:rPr>
      </w:pPr>
      <w:r w:rsidRPr="006407C7">
        <w:rPr>
          <w:sz w:val="22"/>
          <w:szCs w:val="22"/>
        </w:rPr>
        <w:t>-стремление к опрятному внешнему виду;</w:t>
      </w:r>
    </w:p>
    <w:p w:rsidR="00517730" w:rsidRPr="006407C7" w:rsidRDefault="00517730" w:rsidP="00517730">
      <w:pPr>
        <w:pStyle w:val="18"/>
        <w:shd w:val="clear" w:color="auto" w:fill="auto"/>
        <w:spacing w:after="0" w:line="240" w:lineRule="auto"/>
        <w:rPr>
          <w:sz w:val="22"/>
          <w:szCs w:val="22"/>
        </w:rPr>
      </w:pPr>
      <w:r w:rsidRPr="006407C7">
        <w:rPr>
          <w:sz w:val="22"/>
          <w:szCs w:val="22"/>
        </w:rPr>
        <w:t>-отрицательное отношение к некрасивым поступкам и неряшливости.</w:t>
      </w:r>
    </w:p>
    <w:p w:rsidR="00517730" w:rsidRPr="006407C7" w:rsidRDefault="00517730" w:rsidP="00517730">
      <w:pPr>
        <w:pStyle w:val="18"/>
        <w:shd w:val="clear" w:color="auto" w:fill="auto"/>
        <w:spacing w:after="0" w:line="240" w:lineRule="auto"/>
        <w:ind w:right="1060"/>
        <w:rPr>
          <w:sz w:val="22"/>
          <w:szCs w:val="22"/>
        </w:rPr>
      </w:pPr>
    </w:p>
    <w:p w:rsidR="00517730" w:rsidRPr="006407C7" w:rsidRDefault="00517730" w:rsidP="00517730">
      <w:pPr>
        <w:pStyle w:val="18"/>
        <w:shd w:val="clear" w:color="auto" w:fill="auto"/>
        <w:spacing w:after="0" w:line="240" w:lineRule="auto"/>
        <w:ind w:left="2220"/>
        <w:rPr>
          <w:b/>
          <w:sz w:val="22"/>
          <w:szCs w:val="22"/>
        </w:rPr>
      </w:pPr>
      <w:r w:rsidRPr="006407C7">
        <w:rPr>
          <w:b/>
          <w:sz w:val="22"/>
          <w:szCs w:val="22"/>
        </w:rPr>
        <w:t>Условия реализации основных направлений</w:t>
      </w:r>
    </w:p>
    <w:p w:rsidR="00517730" w:rsidRPr="006407C7" w:rsidRDefault="00517730" w:rsidP="00517730">
      <w:pPr>
        <w:pStyle w:val="18"/>
        <w:shd w:val="clear" w:color="auto" w:fill="auto"/>
        <w:spacing w:after="0" w:line="240" w:lineRule="auto"/>
        <w:ind w:left="1520" w:right="460" w:hanging="360"/>
        <w:rPr>
          <w:b/>
          <w:sz w:val="22"/>
          <w:szCs w:val="22"/>
        </w:rPr>
      </w:pPr>
      <w:r w:rsidRPr="006407C7">
        <w:rPr>
          <w:b/>
          <w:sz w:val="22"/>
          <w:szCs w:val="22"/>
        </w:rPr>
        <w:t xml:space="preserve">духовно-нравственного развития </w:t>
      </w:r>
      <w:proofErr w:type="gramStart"/>
      <w:r w:rsidRPr="006407C7">
        <w:rPr>
          <w:b/>
          <w:sz w:val="22"/>
          <w:szCs w:val="22"/>
        </w:rPr>
        <w:t>обучающихся</w:t>
      </w:r>
      <w:proofErr w:type="gramEnd"/>
      <w:r w:rsidRPr="006407C7">
        <w:rPr>
          <w:b/>
          <w:sz w:val="22"/>
          <w:szCs w:val="22"/>
        </w:rPr>
        <w:t xml:space="preserve"> с умственной отсталостью (интеллектуальными нарушениями)</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 xml:space="preserve">Направления коррекционно-воспитательной работы по </w:t>
      </w:r>
      <w:proofErr w:type="spellStart"/>
      <w:r w:rsidRPr="006407C7">
        <w:rPr>
          <w:sz w:val="22"/>
          <w:szCs w:val="22"/>
        </w:rPr>
        <w:t>духовно</w:t>
      </w:r>
      <w:r w:rsidRPr="006407C7">
        <w:rPr>
          <w:sz w:val="22"/>
          <w:szCs w:val="22"/>
        </w:rPr>
        <w:softHyphen/>
        <w:t>нравственному</w:t>
      </w:r>
      <w:proofErr w:type="spellEnd"/>
      <w:r w:rsidRPr="006407C7">
        <w:rPr>
          <w:sz w:val="22"/>
          <w:szCs w:val="22"/>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17730" w:rsidRPr="006407C7" w:rsidRDefault="00517730" w:rsidP="00517730">
      <w:pPr>
        <w:tabs>
          <w:tab w:val="left" w:pos="513"/>
        </w:tabs>
        <w:spacing w:line="240" w:lineRule="auto"/>
        <w:ind w:right="240"/>
        <w:rPr>
          <w:rFonts w:ascii="Times New Roman" w:hAnsi="Times New Roman"/>
          <w:b/>
        </w:rPr>
      </w:pPr>
    </w:p>
    <w:p w:rsidR="00517730" w:rsidRPr="006407C7" w:rsidRDefault="00517730" w:rsidP="00517730">
      <w:pPr>
        <w:tabs>
          <w:tab w:val="left" w:pos="513"/>
        </w:tabs>
        <w:spacing w:line="240" w:lineRule="auto"/>
        <w:ind w:right="240"/>
        <w:jc w:val="center"/>
        <w:rPr>
          <w:rFonts w:ascii="Times New Roman" w:hAnsi="Times New Roman"/>
          <w:b/>
        </w:rPr>
      </w:pPr>
      <w:r w:rsidRPr="006407C7">
        <w:rPr>
          <w:rFonts w:ascii="Times New Roman" w:hAnsi="Times New Roman"/>
          <w:b/>
        </w:rPr>
        <w:t>Совместная деятельность общеобразовательной организации</w:t>
      </w:r>
      <w:r w:rsidRPr="006407C7">
        <w:rPr>
          <w:rStyle w:val="71"/>
          <w:color w:val="auto"/>
          <w:sz w:val="22"/>
          <w:szCs w:val="22"/>
        </w:rPr>
        <w:t xml:space="preserve">, </w:t>
      </w:r>
      <w:r w:rsidRPr="006407C7">
        <w:rPr>
          <w:rFonts w:ascii="Times New Roman" w:hAnsi="Times New Roman"/>
          <w:b/>
        </w:rPr>
        <w:t xml:space="preserve">семьи и общественности по духовно-нравственному развитию </w:t>
      </w:r>
      <w:proofErr w:type="gramStart"/>
      <w:r w:rsidRPr="006407C7">
        <w:rPr>
          <w:rFonts w:ascii="Times New Roman" w:hAnsi="Times New Roman"/>
          <w:b/>
        </w:rPr>
        <w:t>обучающихся</w:t>
      </w:r>
      <w:proofErr w:type="gramEnd"/>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 xml:space="preserve">Духовно-нравственное развитие </w:t>
      </w:r>
      <w:proofErr w:type="gramStart"/>
      <w:r w:rsidRPr="006407C7">
        <w:rPr>
          <w:sz w:val="22"/>
          <w:szCs w:val="22"/>
        </w:rPr>
        <w:t>обучающихся</w:t>
      </w:r>
      <w:proofErr w:type="gramEnd"/>
      <w:r w:rsidRPr="006407C7">
        <w:rPr>
          <w:sz w:val="22"/>
          <w:szCs w:val="22"/>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6407C7">
        <w:rPr>
          <w:sz w:val="22"/>
          <w:szCs w:val="22"/>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lastRenderedPageBreak/>
        <w:t xml:space="preserve">-реализация педагогической работы указанных организаций и объединений с </w:t>
      </w:r>
      <w:proofErr w:type="gramStart"/>
      <w:r w:rsidRPr="006407C7">
        <w:rPr>
          <w:sz w:val="22"/>
          <w:szCs w:val="22"/>
        </w:rPr>
        <w:t>обучающимися</w:t>
      </w:r>
      <w:proofErr w:type="gramEnd"/>
      <w:r w:rsidRPr="006407C7">
        <w:rPr>
          <w:sz w:val="22"/>
          <w:szCs w:val="22"/>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-проведение совместных мероприятий по направлениям </w:t>
      </w:r>
      <w:proofErr w:type="spellStart"/>
      <w:r w:rsidRPr="006407C7">
        <w:rPr>
          <w:sz w:val="22"/>
          <w:szCs w:val="22"/>
        </w:rPr>
        <w:t>духовно</w:t>
      </w:r>
      <w:r w:rsidRPr="006407C7">
        <w:rPr>
          <w:sz w:val="22"/>
          <w:szCs w:val="22"/>
        </w:rPr>
        <w:softHyphen/>
        <w:t>нравственного</w:t>
      </w:r>
      <w:proofErr w:type="spellEnd"/>
      <w:r w:rsidRPr="006407C7">
        <w:rPr>
          <w:sz w:val="22"/>
          <w:szCs w:val="22"/>
        </w:rPr>
        <w:t xml:space="preserve"> развития в общеобразовательной организации.</w:t>
      </w:r>
    </w:p>
    <w:p w:rsidR="00517730" w:rsidRPr="006407C7" w:rsidRDefault="00517730" w:rsidP="00517730">
      <w:pPr>
        <w:pStyle w:val="18"/>
        <w:shd w:val="clear" w:color="auto" w:fill="auto"/>
        <w:spacing w:after="0" w:line="240" w:lineRule="auto"/>
        <w:ind w:left="20" w:right="20"/>
        <w:jc w:val="both"/>
        <w:rPr>
          <w:sz w:val="22"/>
          <w:szCs w:val="22"/>
        </w:rPr>
      </w:pPr>
    </w:p>
    <w:p w:rsidR="00517730" w:rsidRPr="006407C7" w:rsidRDefault="00517730" w:rsidP="00517730">
      <w:pPr>
        <w:pStyle w:val="18"/>
        <w:shd w:val="clear" w:color="auto" w:fill="auto"/>
        <w:tabs>
          <w:tab w:val="left" w:pos="1782"/>
        </w:tabs>
        <w:spacing w:after="0" w:line="240" w:lineRule="auto"/>
        <w:ind w:right="20"/>
        <w:jc w:val="center"/>
        <w:rPr>
          <w:rStyle w:val="aff4"/>
          <w:color w:val="auto"/>
          <w:sz w:val="22"/>
          <w:szCs w:val="22"/>
        </w:rPr>
      </w:pPr>
      <w:r w:rsidRPr="006407C7">
        <w:rPr>
          <w:rStyle w:val="aff4"/>
          <w:color w:val="auto"/>
          <w:sz w:val="22"/>
          <w:szCs w:val="22"/>
        </w:rPr>
        <w:t xml:space="preserve">Повышение педагогической культуры родителей (законных представителей) обучающихся </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Система работы общеобразовательной организации по повышению пе</w:t>
      </w:r>
      <w:r w:rsidRPr="006407C7">
        <w:rPr>
          <w:sz w:val="22"/>
          <w:szCs w:val="22"/>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6407C7">
        <w:rPr>
          <w:sz w:val="22"/>
          <w:szCs w:val="22"/>
        </w:rPr>
        <w:t>духовно</w:t>
      </w:r>
      <w:r w:rsidRPr="006407C7">
        <w:rPr>
          <w:sz w:val="22"/>
          <w:szCs w:val="22"/>
        </w:rPr>
        <w:softHyphen/>
        <w:t>нравственного</w:t>
      </w:r>
      <w:proofErr w:type="spellEnd"/>
      <w:r w:rsidRPr="006407C7">
        <w:rPr>
          <w:sz w:val="22"/>
          <w:szCs w:val="22"/>
        </w:rPr>
        <w:t xml:space="preserve"> развития обучающихся, в оценке эффективности этих программ;</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-сочетание педагогического просвещения с педагогическим самообразованием родителей (законных представителей);</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-педагогическое внимание, уважение и требовательность к родителям (законным представителям);</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-содействие родителям (законным представителям) в решении индивидуальных проблем воспитания детей;</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-опора на положительный опыт семейного воспитания.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6407C7">
        <w:rPr>
          <w:sz w:val="22"/>
          <w:szCs w:val="22"/>
        </w:rPr>
        <w:t>организационно</w:t>
      </w:r>
      <w:r w:rsidRPr="006407C7">
        <w:rPr>
          <w:sz w:val="22"/>
          <w:szCs w:val="22"/>
        </w:rPr>
        <w:softHyphen/>
        <w:t>деятельностная</w:t>
      </w:r>
      <w:proofErr w:type="spellEnd"/>
      <w:r w:rsidRPr="006407C7">
        <w:rPr>
          <w:sz w:val="22"/>
          <w:szCs w:val="22"/>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6407C7">
        <w:rPr>
          <w:sz w:val="22"/>
          <w:szCs w:val="22"/>
        </w:rPr>
        <w:t>др</w:t>
      </w:r>
      <w:proofErr w:type="spellEnd"/>
      <w:proofErr w:type="gramEnd"/>
      <w:r w:rsidRPr="006407C7">
        <w:rPr>
          <w:sz w:val="22"/>
          <w:szCs w:val="22"/>
        </w:rPr>
        <w:t>).</w:t>
      </w:r>
    </w:p>
    <w:p w:rsidR="00517730" w:rsidRPr="006407C7" w:rsidRDefault="00517730" w:rsidP="00517730">
      <w:pPr>
        <w:pStyle w:val="18"/>
        <w:shd w:val="clear" w:color="auto" w:fill="auto"/>
        <w:spacing w:after="0" w:line="240" w:lineRule="auto"/>
        <w:ind w:left="20" w:right="20" w:firstLine="700"/>
        <w:jc w:val="both"/>
        <w:rPr>
          <w:sz w:val="22"/>
          <w:szCs w:val="22"/>
        </w:rPr>
      </w:pPr>
    </w:p>
    <w:p w:rsidR="00517730" w:rsidRPr="006407C7" w:rsidRDefault="00517730" w:rsidP="00517730">
      <w:pPr>
        <w:pStyle w:val="18"/>
        <w:shd w:val="clear" w:color="auto" w:fill="auto"/>
        <w:spacing w:after="0" w:line="240" w:lineRule="auto"/>
        <w:ind w:left="1260"/>
        <w:rPr>
          <w:b/>
          <w:sz w:val="22"/>
          <w:szCs w:val="22"/>
        </w:rPr>
      </w:pPr>
      <w:r w:rsidRPr="006407C7">
        <w:rPr>
          <w:b/>
          <w:sz w:val="22"/>
          <w:szCs w:val="22"/>
        </w:rPr>
        <w:t>Планируемые результаты духовно-нравственного развития</w:t>
      </w:r>
    </w:p>
    <w:p w:rsidR="00517730" w:rsidRPr="006407C7" w:rsidRDefault="00517730" w:rsidP="009226E8">
      <w:pPr>
        <w:pStyle w:val="18"/>
        <w:shd w:val="clear" w:color="auto" w:fill="auto"/>
        <w:spacing w:after="0" w:line="240" w:lineRule="auto"/>
        <w:ind w:right="-142"/>
        <w:jc w:val="center"/>
        <w:rPr>
          <w:b/>
          <w:sz w:val="22"/>
          <w:szCs w:val="22"/>
        </w:rPr>
      </w:pPr>
      <w:proofErr w:type="gramStart"/>
      <w:r w:rsidRPr="006407C7">
        <w:rPr>
          <w:b/>
          <w:sz w:val="22"/>
          <w:szCs w:val="22"/>
        </w:rPr>
        <w:t>обучающихся</w:t>
      </w:r>
      <w:proofErr w:type="gramEnd"/>
      <w:r w:rsidRPr="006407C7">
        <w:rPr>
          <w:b/>
          <w:sz w:val="22"/>
          <w:szCs w:val="22"/>
        </w:rPr>
        <w:t xml:space="preserve"> с умственной отсталостью (интеллектуальными нарушениями)</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В результате реализации программы духовно-нравственного развития  обеспечивается:</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-приобретение </w:t>
      </w:r>
      <w:proofErr w:type="gramStart"/>
      <w:r w:rsidRPr="006407C7">
        <w:rPr>
          <w:sz w:val="22"/>
          <w:szCs w:val="22"/>
        </w:rPr>
        <w:t>обучающимися</w:t>
      </w:r>
      <w:proofErr w:type="gramEnd"/>
      <w:r w:rsidRPr="006407C7">
        <w:rPr>
          <w:sz w:val="22"/>
          <w:szCs w:val="22"/>
        </w:rPr>
        <w:t xml:space="preserve"> представлений и знаний (о Родине, о ближайшем окружении и о себе, об общественных нормах, социально одоб</w:t>
      </w:r>
      <w:r w:rsidRPr="006407C7">
        <w:rPr>
          <w:sz w:val="22"/>
          <w:szCs w:val="22"/>
        </w:rPr>
        <w:softHyphen/>
        <w:t>ряемых и не одобряемых формах поведения в обществе и т. п.), первичного понимания социальной реальности и повседневной жизни;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6407C7">
        <w:rPr>
          <w:sz w:val="22"/>
          <w:szCs w:val="22"/>
        </w:rPr>
        <w:t>обучающихся</w:t>
      </w:r>
      <w:proofErr w:type="gramEnd"/>
      <w:r w:rsidRPr="006407C7">
        <w:rPr>
          <w:sz w:val="22"/>
          <w:szCs w:val="22"/>
        </w:rPr>
        <w:t xml:space="preserve"> между собой на уровне класса, общеобразовательной организации и за ее пределами);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-приобретение </w:t>
      </w:r>
      <w:proofErr w:type="gramStart"/>
      <w:r w:rsidRPr="006407C7">
        <w:rPr>
          <w:sz w:val="22"/>
          <w:szCs w:val="22"/>
        </w:rPr>
        <w:t>обучающимся</w:t>
      </w:r>
      <w:proofErr w:type="gramEnd"/>
      <w:r w:rsidRPr="006407C7">
        <w:rPr>
          <w:sz w:val="22"/>
          <w:szCs w:val="22"/>
        </w:rPr>
        <w:t xml:space="preserve"> нравственных моделей поведения, кото</w:t>
      </w:r>
      <w:r w:rsidRPr="006407C7">
        <w:rPr>
          <w:sz w:val="22"/>
          <w:szCs w:val="22"/>
        </w:rPr>
        <w:softHyphen/>
        <w:t>рые он усвоил вследствие участия в той или иной общественно значимой деятельности;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-развитие обучающегося как личности, формирование его социальной компетентности, чувства </w:t>
      </w:r>
      <w:r w:rsidRPr="006407C7">
        <w:rPr>
          <w:sz w:val="22"/>
          <w:szCs w:val="22"/>
        </w:rPr>
        <w:lastRenderedPageBreak/>
        <w:t>патриотизма и т. д.</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17730" w:rsidRPr="006407C7" w:rsidRDefault="00517730" w:rsidP="00517730">
      <w:pPr>
        <w:pStyle w:val="18"/>
        <w:shd w:val="clear" w:color="auto" w:fill="auto"/>
        <w:spacing w:after="0" w:line="240" w:lineRule="auto"/>
        <w:ind w:right="20" w:firstLine="700"/>
        <w:jc w:val="both"/>
        <w:rPr>
          <w:sz w:val="22"/>
          <w:szCs w:val="22"/>
        </w:rPr>
      </w:pPr>
    </w:p>
    <w:p w:rsidR="00517730" w:rsidRPr="006407C7" w:rsidRDefault="00517730" w:rsidP="00517730">
      <w:pPr>
        <w:spacing w:line="240" w:lineRule="auto"/>
        <w:ind w:right="560"/>
        <w:jc w:val="center"/>
        <w:rPr>
          <w:rFonts w:ascii="Times New Roman" w:hAnsi="Times New Roman"/>
          <w:b/>
        </w:rPr>
      </w:pPr>
      <w:r w:rsidRPr="006407C7">
        <w:rPr>
          <w:rFonts w:ascii="Times New Roman" w:hAnsi="Times New Roman"/>
          <w:b/>
        </w:rPr>
        <w:t xml:space="preserve">Воспитание гражданственности, патриотизма, уважения к правам, свободам и обязанностям человека </w:t>
      </w:r>
    </w:p>
    <w:p w:rsidR="00517730" w:rsidRPr="006407C7" w:rsidRDefault="00517730" w:rsidP="00517730">
      <w:pPr>
        <w:pStyle w:val="18"/>
        <w:shd w:val="clear" w:color="auto" w:fill="auto"/>
        <w:spacing w:after="0" w:line="240" w:lineRule="auto"/>
        <w:ind w:right="20"/>
        <w:rPr>
          <w:sz w:val="22"/>
          <w:szCs w:val="22"/>
        </w:rPr>
      </w:pPr>
      <w:r w:rsidRPr="006407C7">
        <w:rPr>
          <w:sz w:val="22"/>
          <w:szCs w:val="22"/>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517730" w:rsidRPr="006407C7" w:rsidRDefault="00517730" w:rsidP="00517730">
      <w:pPr>
        <w:pStyle w:val="18"/>
        <w:shd w:val="clear" w:color="auto" w:fill="auto"/>
        <w:spacing w:after="0" w:line="240" w:lineRule="auto"/>
        <w:ind w:right="20"/>
        <w:rPr>
          <w:sz w:val="22"/>
          <w:szCs w:val="22"/>
        </w:rPr>
      </w:pPr>
    </w:p>
    <w:p w:rsidR="00517730" w:rsidRPr="006407C7" w:rsidRDefault="00517730" w:rsidP="00517730">
      <w:pPr>
        <w:spacing w:line="240" w:lineRule="auto"/>
        <w:ind w:right="560"/>
        <w:jc w:val="center"/>
        <w:rPr>
          <w:rFonts w:ascii="Times New Roman" w:hAnsi="Times New Roman"/>
          <w:b/>
        </w:rPr>
      </w:pPr>
      <w:r w:rsidRPr="006407C7">
        <w:rPr>
          <w:rFonts w:ascii="Times New Roman" w:hAnsi="Times New Roman"/>
          <w:b/>
        </w:rPr>
        <w:t>Воспитание нравственных чувств и этического сознания</w:t>
      </w:r>
      <w:r w:rsidRPr="006407C7">
        <w:rPr>
          <w:rStyle w:val="71"/>
          <w:color w:val="auto"/>
          <w:sz w:val="22"/>
          <w:szCs w:val="22"/>
        </w:rPr>
        <w:t xml:space="preserve"> </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-знание традиций своей семьи и общеобразовательной организации, бережное отношение к ним.</w:t>
      </w:r>
    </w:p>
    <w:p w:rsidR="00AA6D29" w:rsidRPr="006407C7" w:rsidRDefault="00AA6D29" w:rsidP="00517730">
      <w:pPr>
        <w:pStyle w:val="18"/>
        <w:shd w:val="clear" w:color="auto" w:fill="auto"/>
        <w:spacing w:after="0" w:line="240" w:lineRule="auto"/>
        <w:ind w:right="20"/>
        <w:jc w:val="both"/>
        <w:rPr>
          <w:sz w:val="22"/>
          <w:szCs w:val="22"/>
        </w:rPr>
      </w:pPr>
    </w:p>
    <w:p w:rsidR="00517730" w:rsidRPr="006407C7" w:rsidRDefault="00AA6D29" w:rsidP="00AA6D29">
      <w:pPr>
        <w:spacing w:line="240" w:lineRule="auto"/>
        <w:rPr>
          <w:rFonts w:ascii="Times New Roman" w:hAnsi="Times New Roman"/>
          <w:b/>
        </w:rPr>
      </w:pPr>
      <w:r w:rsidRPr="006407C7">
        <w:rPr>
          <w:rFonts w:ascii="Times New Roman" w:hAnsi="Times New Roman"/>
          <w:b/>
        </w:rPr>
        <w:t xml:space="preserve">     </w:t>
      </w:r>
      <w:r w:rsidR="00517730" w:rsidRPr="006407C7">
        <w:rPr>
          <w:rFonts w:ascii="Times New Roman" w:hAnsi="Times New Roman"/>
          <w:b/>
        </w:rPr>
        <w:t>Воспитание трудолюбия</w:t>
      </w:r>
      <w:r w:rsidR="00517730" w:rsidRPr="006407C7">
        <w:rPr>
          <w:rStyle w:val="71"/>
          <w:color w:val="auto"/>
          <w:sz w:val="22"/>
          <w:szCs w:val="22"/>
        </w:rPr>
        <w:t xml:space="preserve">, </w:t>
      </w:r>
      <w:r w:rsidR="00517730" w:rsidRPr="006407C7">
        <w:rPr>
          <w:rFonts w:ascii="Times New Roman" w:hAnsi="Times New Roman"/>
          <w:b/>
        </w:rPr>
        <w:t>творческого отношения к учению</w:t>
      </w:r>
      <w:r w:rsidR="00517730" w:rsidRPr="006407C7">
        <w:rPr>
          <w:rStyle w:val="71"/>
          <w:color w:val="auto"/>
          <w:sz w:val="22"/>
          <w:szCs w:val="22"/>
        </w:rPr>
        <w:t xml:space="preserve">, </w:t>
      </w:r>
      <w:r w:rsidR="00517730" w:rsidRPr="006407C7">
        <w:rPr>
          <w:rFonts w:ascii="Times New Roman" w:hAnsi="Times New Roman"/>
          <w:b/>
        </w:rPr>
        <w:t>труду,</w:t>
      </w:r>
      <w:bookmarkStart w:id="5" w:name="bookmark38"/>
      <w:r w:rsidRPr="006407C7">
        <w:rPr>
          <w:rFonts w:ascii="Times New Roman" w:hAnsi="Times New Roman"/>
          <w:b/>
        </w:rPr>
        <w:t xml:space="preserve"> </w:t>
      </w:r>
      <w:r w:rsidR="00517730" w:rsidRPr="006407C7">
        <w:rPr>
          <w:rFonts w:ascii="Times New Roman" w:hAnsi="Times New Roman"/>
          <w:b/>
        </w:rPr>
        <w:t>жизни</w:t>
      </w:r>
      <w:r w:rsidR="00517730" w:rsidRPr="006407C7">
        <w:rPr>
          <w:rStyle w:val="221"/>
          <w:color w:val="auto"/>
          <w:sz w:val="22"/>
          <w:szCs w:val="22"/>
        </w:rPr>
        <w:t xml:space="preserve"> </w:t>
      </w:r>
      <w:bookmarkEnd w:id="5"/>
    </w:p>
    <w:p w:rsidR="00517730" w:rsidRPr="006407C7" w:rsidRDefault="00517730" w:rsidP="009226E8">
      <w:pPr>
        <w:pStyle w:val="18"/>
        <w:shd w:val="clear" w:color="auto" w:fill="auto"/>
        <w:spacing w:after="0" w:line="240" w:lineRule="auto"/>
        <w:ind w:left="3620"/>
        <w:rPr>
          <w:sz w:val="22"/>
          <w:szCs w:val="22"/>
        </w:rPr>
      </w:pPr>
      <w:r w:rsidRPr="006407C7">
        <w:rPr>
          <w:sz w:val="22"/>
          <w:szCs w:val="22"/>
        </w:rPr>
        <w:t xml:space="preserve">      </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-элементарные представления о различных профессиях;</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-осознание приоритета нравственных основ труда, творчества, создания нового;</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-потребность и начальные умения выражать себя в различных доступных видах деятельности.</w:t>
      </w:r>
    </w:p>
    <w:p w:rsidR="00517730" w:rsidRPr="006407C7" w:rsidRDefault="00517730" w:rsidP="00517730">
      <w:pPr>
        <w:pStyle w:val="18"/>
        <w:shd w:val="clear" w:color="auto" w:fill="auto"/>
        <w:spacing w:after="0" w:line="240" w:lineRule="auto"/>
        <w:ind w:left="20" w:right="20"/>
        <w:jc w:val="both"/>
        <w:rPr>
          <w:sz w:val="22"/>
          <w:szCs w:val="22"/>
        </w:rPr>
      </w:pPr>
    </w:p>
    <w:p w:rsidR="00517730" w:rsidRPr="006407C7" w:rsidRDefault="00517730" w:rsidP="00517730">
      <w:pPr>
        <w:spacing w:line="240" w:lineRule="auto"/>
        <w:jc w:val="center"/>
        <w:rPr>
          <w:rFonts w:ascii="Times New Roman" w:hAnsi="Times New Roman"/>
          <w:b/>
        </w:rPr>
      </w:pPr>
      <w:r w:rsidRPr="006407C7">
        <w:rPr>
          <w:rFonts w:ascii="Times New Roman" w:hAnsi="Times New Roman"/>
          <w:b/>
        </w:rPr>
        <w:t xml:space="preserve">Воспитание ценностного отношения к </w:t>
      </w:r>
      <w:proofErr w:type="gramStart"/>
      <w:r w:rsidRPr="006407C7">
        <w:rPr>
          <w:rFonts w:ascii="Times New Roman" w:hAnsi="Times New Roman"/>
          <w:b/>
        </w:rPr>
        <w:t>прекрасному</w:t>
      </w:r>
      <w:proofErr w:type="gramEnd"/>
      <w:r w:rsidRPr="006407C7">
        <w:rPr>
          <w:rFonts w:ascii="Times New Roman" w:hAnsi="Times New Roman"/>
          <w:b/>
        </w:rPr>
        <w:t>, формирование представлений об эстетических идеалах и ценностях</w:t>
      </w:r>
    </w:p>
    <w:p w:rsidR="00517730" w:rsidRPr="006407C7" w:rsidRDefault="00517730" w:rsidP="00517730">
      <w:pPr>
        <w:spacing w:line="240" w:lineRule="auto"/>
        <w:jc w:val="center"/>
        <w:rPr>
          <w:rFonts w:ascii="Times New Roman" w:hAnsi="Times New Roman"/>
        </w:rPr>
      </w:pPr>
      <w:r w:rsidRPr="006407C7">
        <w:rPr>
          <w:rFonts w:ascii="Times New Roman" w:hAnsi="Times New Roman"/>
          <w:b/>
        </w:rPr>
        <w:t>(эстетическое воспитание)</w:t>
      </w:r>
      <w:r w:rsidRPr="006407C7">
        <w:rPr>
          <w:rStyle w:val="71"/>
          <w:color w:val="auto"/>
          <w:sz w:val="22"/>
          <w:szCs w:val="22"/>
        </w:rPr>
        <w:t xml:space="preserve"> </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-элементарные представления об эстетических и художественных ценностях отечественной культуры.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17730" w:rsidRPr="006407C7" w:rsidRDefault="00517730" w:rsidP="00517730">
      <w:pPr>
        <w:pStyle w:val="18"/>
        <w:shd w:val="clear" w:color="auto" w:fill="auto"/>
        <w:spacing w:after="0" w:line="240" w:lineRule="auto"/>
        <w:ind w:left="20" w:right="20"/>
        <w:jc w:val="both"/>
        <w:rPr>
          <w:sz w:val="22"/>
          <w:szCs w:val="22"/>
        </w:rPr>
      </w:pPr>
    </w:p>
    <w:p w:rsidR="00517730" w:rsidRPr="006407C7" w:rsidRDefault="00517730" w:rsidP="00B51D7D">
      <w:pPr>
        <w:pStyle w:val="a5"/>
        <w:widowControl w:val="0"/>
        <w:numPr>
          <w:ilvl w:val="1"/>
          <w:numId w:val="20"/>
        </w:numPr>
        <w:tabs>
          <w:tab w:val="left" w:pos="2166"/>
        </w:tabs>
        <w:spacing w:line="240" w:lineRule="auto"/>
        <w:ind w:right="780"/>
        <w:jc w:val="center"/>
        <w:rPr>
          <w:rFonts w:ascii="Times New Roman" w:hAnsi="Times New Roman"/>
          <w:b/>
          <w:smallCaps/>
        </w:rPr>
      </w:pPr>
      <w:r w:rsidRPr="006407C7">
        <w:rPr>
          <w:rFonts w:ascii="Times New Roman" w:hAnsi="Times New Roman"/>
          <w:b/>
          <w:smallCaps/>
        </w:rPr>
        <w:t>Программа формирования экологической культуры, здорового и безопасного образа жизни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Программа построена на основе общенациональных ценностей россий</w:t>
      </w:r>
      <w:r w:rsidRPr="006407C7">
        <w:rPr>
          <w:sz w:val="22"/>
          <w:szCs w:val="22"/>
        </w:rPr>
        <w:softHyphen/>
        <w:t>ского общества, таких, как гражданственность, здоровье, природа, эколо</w:t>
      </w:r>
      <w:r w:rsidRPr="006407C7">
        <w:rPr>
          <w:sz w:val="22"/>
          <w:szCs w:val="22"/>
        </w:rPr>
        <w:softHyphen/>
        <w:t xml:space="preserve">гическая культура, безопасность человека и государства. Она направлена на развитие мотивации и </w:t>
      </w:r>
      <w:proofErr w:type="gramStart"/>
      <w:r w:rsidRPr="006407C7">
        <w:rPr>
          <w:sz w:val="22"/>
          <w:szCs w:val="22"/>
        </w:rPr>
        <w:t>готовности</w:t>
      </w:r>
      <w:proofErr w:type="gramEnd"/>
      <w:r w:rsidRPr="006407C7">
        <w:rPr>
          <w:sz w:val="22"/>
          <w:szCs w:val="22"/>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6407C7">
        <w:rPr>
          <w:sz w:val="22"/>
          <w:szCs w:val="22"/>
        </w:rPr>
        <w:softHyphen/>
        <w:t xml:space="preserve">вивающая способность понимать своё </w:t>
      </w:r>
      <w:r w:rsidRPr="006407C7">
        <w:rPr>
          <w:sz w:val="22"/>
          <w:szCs w:val="22"/>
        </w:rPr>
        <w:lastRenderedPageBreak/>
        <w:t>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rsidRPr="006407C7">
        <w:rPr>
          <w:sz w:val="22"/>
          <w:szCs w:val="22"/>
        </w:rPr>
        <w:t>с</w:t>
      </w:r>
      <w:proofErr w:type="gramEnd"/>
    </w:p>
    <w:p w:rsidR="00517730" w:rsidRPr="006407C7" w:rsidRDefault="00517730" w:rsidP="007122F5">
      <w:pPr>
        <w:pStyle w:val="18"/>
        <w:shd w:val="clear" w:color="auto" w:fill="auto"/>
        <w:tabs>
          <w:tab w:val="right" w:pos="5708"/>
          <w:tab w:val="right" w:pos="7628"/>
          <w:tab w:val="right" w:pos="9072"/>
        </w:tabs>
        <w:spacing w:after="0" w:line="240" w:lineRule="auto"/>
        <w:ind w:left="20"/>
        <w:jc w:val="both"/>
        <w:rPr>
          <w:sz w:val="22"/>
          <w:szCs w:val="22"/>
        </w:rPr>
      </w:pPr>
      <w:r w:rsidRPr="006407C7">
        <w:rPr>
          <w:sz w:val="22"/>
          <w:szCs w:val="22"/>
        </w:rPr>
        <w:t>другими ее компонентами:</w:t>
      </w:r>
      <w:r w:rsidRPr="006407C7">
        <w:rPr>
          <w:sz w:val="22"/>
          <w:szCs w:val="22"/>
        </w:rPr>
        <w:tab/>
        <w:t>планируемыми</w:t>
      </w:r>
      <w:r w:rsidRPr="006407C7">
        <w:rPr>
          <w:sz w:val="22"/>
          <w:szCs w:val="22"/>
        </w:rPr>
        <w:tab/>
        <w:t>результатами,</w:t>
      </w:r>
      <w:r w:rsidRPr="006407C7">
        <w:rPr>
          <w:sz w:val="22"/>
          <w:szCs w:val="22"/>
        </w:rPr>
        <w:tab/>
        <w:t>программой</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формирования базовых учебных действий, программами отдельных учебных предметов, внеурочной деятельности, нравственного развития.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rStyle w:val="aff4"/>
          <w:color w:val="auto"/>
          <w:sz w:val="22"/>
          <w:szCs w:val="22"/>
        </w:rPr>
        <w:t>Целью программы</w:t>
      </w:r>
      <w:r w:rsidRPr="006407C7">
        <w:rPr>
          <w:sz w:val="22"/>
          <w:szCs w:val="22"/>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17730" w:rsidRPr="006407C7" w:rsidRDefault="00517730" w:rsidP="00517730">
      <w:pPr>
        <w:spacing w:line="240" w:lineRule="auto"/>
        <w:ind w:left="20" w:firstLine="700"/>
        <w:rPr>
          <w:rFonts w:ascii="Times New Roman" w:hAnsi="Times New Roman"/>
        </w:rPr>
      </w:pPr>
      <w:r w:rsidRPr="006407C7">
        <w:rPr>
          <w:rFonts w:ascii="Times New Roman" w:hAnsi="Times New Roman"/>
        </w:rPr>
        <w:t>Основные задачи программы: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-формирование познавательного интереса и бережного отношения к природе;</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-формирование представлений об основных компонентах культуры здоровья и здорового образа жизни;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407C7">
        <w:rPr>
          <w:sz w:val="22"/>
          <w:szCs w:val="22"/>
        </w:rPr>
        <w:t>здоровьесберегающего</w:t>
      </w:r>
      <w:proofErr w:type="spellEnd"/>
      <w:r w:rsidRPr="006407C7">
        <w:rPr>
          <w:sz w:val="22"/>
          <w:szCs w:val="22"/>
        </w:rPr>
        <w:t xml:space="preserve"> характера учебной деятельности и общения;</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-формирование представлений о рациональной организации режима дня, учебы и отдыха, двигательной активности;</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517730" w:rsidRPr="006407C7" w:rsidRDefault="00517730" w:rsidP="00517730">
      <w:pPr>
        <w:pStyle w:val="18"/>
        <w:shd w:val="clear" w:color="auto" w:fill="auto"/>
        <w:spacing w:after="0" w:line="240" w:lineRule="auto"/>
        <w:ind w:right="620"/>
        <w:rPr>
          <w:sz w:val="22"/>
          <w:szCs w:val="22"/>
        </w:rPr>
      </w:pPr>
      <w:r w:rsidRPr="006407C7">
        <w:rPr>
          <w:sz w:val="22"/>
          <w:szCs w:val="22"/>
        </w:rPr>
        <w:t xml:space="preserve">-развитие потребности в занятиях физической культурой и спортом; соблюдение </w:t>
      </w:r>
      <w:proofErr w:type="spellStart"/>
      <w:r w:rsidRPr="006407C7">
        <w:rPr>
          <w:sz w:val="22"/>
          <w:szCs w:val="22"/>
        </w:rPr>
        <w:t>здоровьесозидающих</w:t>
      </w:r>
      <w:proofErr w:type="spellEnd"/>
      <w:r w:rsidRPr="006407C7">
        <w:rPr>
          <w:sz w:val="22"/>
          <w:szCs w:val="22"/>
        </w:rPr>
        <w:t xml:space="preserve"> режимов дня;</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-развитие готовности самостоятельно поддерживать свое здоровье на основе использования навыков личной гигиены;</w:t>
      </w:r>
    </w:p>
    <w:p w:rsidR="00517730" w:rsidRPr="006407C7" w:rsidRDefault="00517730" w:rsidP="00517730">
      <w:pPr>
        <w:pStyle w:val="18"/>
        <w:shd w:val="clear" w:color="auto" w:fill="auto"/>
        <w:spacing w:after="0" w:line="240" w:lineRule="auto"/>
        <w:ind w:left="20" w:right="40"/>
        <w:jc w:val="both"/>
        <w:rPr>
          <w:sz w:val="22"/>
          <w:szCs w:val="22"/>
        </w:rPr>
      </w:pPr>
      <w:r w:rsidRPr="006407C7">
        <w:rPr>
          <w:sz w:val="22"/>
          <w:szCs w:val="22"/>
        </w:rPr>
        <w:t xml:space="preserve">-формирование негативного отношения к факторам риска здоровью </w:t>
      </w:r>
      <w:proofErr w:type="gramStart"/>
      <w:r w:rsidRPr="006407C7">
        <w:rPr>
          <w:sz w:val="22"/>
          <w:szCs w:val="22"/>
        </w:rPr>
        <w:t>обучающихся</w:t>
      </w:r>
      <w:proofErr w:type="gramEnd"/>
      <w:r w:rsidRPr="006407C7">
        <w:rPr>
          <w:sz w:val="22"/>
          <w:szCs w:val="22"/>
        </w:rPr>
        <w:t xml:space="preserve"> (сниженная двигательная активность, курение, алкоголь, наркотики и другие </w:t>
      </w:r>
      <w:proofErr w:type="spellStart"/>
      <w:r w:rsidRPr="006407C7">
        <w:rPr>
          <w:sz w:val="22"/>
          <w:szCs w:val="22"/>
        </w:rPr>
        <w:t>психоактивные</w:t>
      </w:r>
      <w:proofErr w:type="spellEnd"/>
      <w:r w:rsidRPr="006407C7">
        <w:rPr>
          <w:sz w:val="22"/>
          <w:szCs w:val="22"/>
        </w:rPr>
        <w:t xml:space="preserve"> вещества, инфекционные заболевания);</w:t>
      </w:r>
    </w:p>
    <w:p w:rsidR="00517730" w:rsidRPr="006407C7" w:rsidRDefault="00517730" w:rsidP="00517730">
      <w:pPr>
        <w:pStyle w:val="18"/>
        <w:shd w:val="clear" w:color="auto" w:fill="auto"/>
        <w:spacing w:after="0" w:line="240" w:lineRule="auto"/>
        <w:ind w:left="20" w:right="40"/>
        <w:jc w:val="both"/>
        <w:rPr>
          <w:sz w:val="22"/>
          <w:szCs w:val="22"/>
        </w:rPr>
      </w:pPr>
      <w:r w:rsidRPr="006407C7">
        <w:rPr>
          <w:sz w:val="22"/>
          <w:szCs w:val="22"/>
        </w:rPr>
        <w:t xml:space="preserve">-становление умений противостояния вовлечению в </w:t>
      </w:r>
      <w:proofErr w:type="spellStart"/>
      <w:r w:rsidRPr="006407C7">
        <w:rPr>
          <w:sz w:val="22"/>
          <w:szCs w:val="22"/>
        </w:rPr>
        <w:t>табакокурение</w:t>
      </w:r>
      <w:proofErr w:type="spellEnd"/>
      <w:r w:rsidRPr="006407C7">
        <w:rPr>
          <w:sz w:val="22"/>
          <w:szCs w:val="22"/>
        </w:rPr>
        <w:t>, употребление алкоголя, наркотических и сильнодействующих веществ;</w:t>
      </w:r>
    </w:p>
    <w:p w:rsidR="00517730" w:rsidRPr="006407C7" w:rsidRDefault="00517730" w:rsidP="00517730">
      <w:pPr>
        <w:pStyle w:val="18"/>
        <w:shd w:val="clear" w:color="auto" w:fill="auto"/>
        <w:spacing w:after="0" w:line="240" w:lineRule="auto"/>
        <w:ind w:left="20" w:right="40"/>
        <w:jc w:val="both"/>
        <w:rPr>
          <w:sz w:val="22"/>
          <w:szCs w:val="22"/>
        </w:rPr>
      </w:pPr>
      <w:r w:rsidRPr="006407C7">
        <w:rPr>
          <w:sz w:val="22"/>
          <w:szCs w:val="22"/>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17730" w:rsidRPr="006407C7" w:rsidRDefault="00517730" w:rsidP="00517730">
      <w:pPr>
        <w:pStyle w:val="18"/>
        <w:shd w:val="clear" w:color="auto" w:fill="auto"/>
        <w:spacing w:after="0" w:line="240" w:lineRule="auto"/>
        <w:ind w:left="20" w:right="40"/>
        <w:jc w:val="both"/>
        <w:rPr>
          <w:sz w:val="22"/>
          <w:szCs w:val="22"/>
        </w:rPr>
      </w:pPr>
      <w:r w:rsidRPr="006407C7">
        <w:rPr>
          <w:sz w:val="22"/>
          <w:szCs w:val="22"/>
        </w:rPr>
        <w:t>-формирование умений безопасного поведения в окружающей среде и простейших умений поведения в экстремальных (чрезвычайных) ситуациях.</w:t>
      </w:r>
    </w:p>
    <w:p w:rsidR="00517730" w:rsidRPr="006407C7" w:rsidRDefault="00517730" w:rsidP="00517730">
      <w:pPr>
        <w:pStyle w:val="18"/>
        <w:shd w:val="clear" w:color="auto" w:fill="auto"/>
        <w:spacing w:after="0" w:line="240" w:lineRule="auto"/>
        <w:ind w:left="20" w:right="40"/>
        <w:jc w:val="both"/>
        <w:rPr>
          <w:sz w:val="22"/>
          <w:szCs w:val="22"/>
        </w:rPr>
      </w:pPr>
    </w:p>
    <w:p w:rsidR="00517730" w:rsidRPr="006407C7" w:rsidRDefault="00517730" w:rsidP="00517730">
      <w:pPr>
        <w:spacing w:line="240" w:lineRule="auto"/>
        <w:ind w:left="1640"/>
        <w:rPr>
          <w:rFonts w:ascii="Times New Roman" w:hAnsi="Times New Roman"/>
          <w:b/>
        </w:rPr>
      </w:pPr>
      <w:r w:rsidRPr="006407C7">
        <w:rPr>
          <w:rFonts w:ascii="Times New Roman" w:hAnsi="Times New Roman"/>
          <w:b/>
        </w:rPr>
        <w:t>Основные направления, формы реализации программы</w:t>
      </w:r>
    </w:p>
    <w:p w:rsidR="00517730" w:rsidRPr="006407C7" w:rsidRDefault="00517730" w:rsidP="00517730">
      <w:pPr>
        <w:pStyle w:val="18"/>
        <w:shd w:val="clear" w:color="auto" w:fill="auto"/>
        <w:spacing w:after="0" w:line="240" w:lineRule="auto"/>
        <w:ind w:left="20" w:right="40" w:firstLine="720"/>
        <w:jc w:val="both"/>
        <w:rPr>
          <w:sz w:val="22"/>
          <w:szCs w:val="22"/>
        </w:rPr>
      </w:pPr>
      <w:r w:rsidRPr="006407C7">
        <w:rPr>
          <w:sz w:val="22"/>
          <w:szCs w:val="22"/>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17730" w:rsidRPr="006407C7" w:rsidRDefault="00517730" w:rsidP="00517730">
      <w:pPr>
        <w:pStyle w:val="18"/>
        <w:shd w:val="clear" w:color="auto" w:fill="auto"/>
        <w:tabs>
          <w:tab w:val="left" w:pos="992"/>
        </w:tabs>
        <w:spacing w:after="0" w:line="240" w:lineRule="auto"/>
        <w:ind w:right="40"/>
        <w:jc w:val="both"/>
        <w:rPr>
          <w:sz w:val="22"/>
          <w:szCs w:val="22"/>
        </w:rPr>
      </w:pPr>
      <w:r w:rsidRPr="006407C7">
        <w:rPr>
          <w:sz w:val="22"/>
          <w:szCs w:val="22"/>
        </w:rPr>
        <w:t xml:space="preserve">-создание экологически безопасной, </w:t>
      </w:r>
      <w:proofErr w:type="spellStart"/>
      <w:r w:rsidRPr="006407C7">
        <w:rPr>
          <w:sz w:val="22"/>
          <w:szCs w:val="22"/>
        </w:rPr>
        <w:t>здоровьесберегающей</w:t>
      </w:r>
      <w:proofErr w:type="spellEnd"/>
      <w:r w:rsidRPr="006407C7">
        <w:rPr>
          <w:sz w:val="22"/>
          <w:szCs w:val="22"/>
        </w:rPr>
        <w:t xml:space="preserve"> инфраструктуры общеобразовательной организации;</w:t>
      </w:r>
    </w:p>
    <w:p w:rsidR="00517730" w:rsidRPr="006407C7" w:rsidRDefault="00517730" w:rsidP="00517730">
      <w:pPr>
        <w:pStyle w:val="18"/>
        <w:shd w:val="clear" w:color="auto" w:fill="auto"/>
        <w:tabs>
          <w:tab w:val="left" w:pos="992"/>
        </w:tabs>
        <w:spacing w:after="0" w:line="240" w:lineRule="auto"/>
        <w:ind w:right="40"/>
        <w:jc w:val="both"/>
        <w:rPr>
          <w:sz w:val="22"/>
          <w:szCs w:val="22"/>
        </w:rPr>
      </w:pPr>
      <w:r w:rsidRPr="006407C7">
        <w:rPr>
          <w:sz w:val="22"/>
          <w:szCs w:val="22"/>
        </w:rPr>
        <w:t>-реализация программы формирования экологической культуры и здорового образа жизни в урочной деятельности;</w:t>
      </w:r>
    </w:p>
    <w:p w:rsidR="00517730" w:rsidRPr="006407C7" w:rsidRDefault="00517730" w:rsidP="00517730">
      <w:pPr>
        <w:pStyle w:val="18"/>
        <w:shd w:val="clear" w:color="auto" w:fill="auto"/>
        <w:tabs>
          <w:tab w:val="left" w:pos="992"/>
        </w:tabs>
        <w:spacing w:after="0" w:line="240" w:lineRule="auto"/>
        <w:ind w:right="40"/>
        <w:jc w:val="both"/>
        <w:rPr>
          <w:sz w:val="22"/>
          <w:szCs w:val="22"/>
        </w:rPr>
      </w:pPr>
      <w:r w:rsidRPr="006407C7">
        <w:rPr>
          <w:sz w:val="22"/>
          <w:szCs w:val="22"/>
        </w:rPr>
        <w:t>-реализация программы формирования экологической культуры и здорового образа жизни во внеурочной деятельности;</w:t>
      </w:r>
    </w:p>
    <w:p w:rsidR="00517730" w:rsidRPr="006407C7" w:rsidRDefault="00517730" w:rsidP="00517730">
      <w:pPr>
        <w:pStyle w:val="18"/>
        <w:shd w:val="clear" w:color="auto" w:fill="auto"/>
        <w:tabs>
          <w:tab w:val="left" w:pos="992"/>
        </w:tabs>
        <w:spacing w:after="0" w:line="240" w:lineRule="auto"/>
        <w:jc w:val="both"/>
        <w:rPr>
          <w:sz w:val="22"/>
          <w:szCs w:val="22"/>
        </w:rPr>
      </w:pPr>
      <w:r w:rsidRPr="006407C7">
        <w:rPr>
          <w:sz w:val="22"/>
          <w:szCs w:val="22"/>
        </w:rPr>
        <w:t>-работа с родителями (законными представителями).</w:t>
      </w:r>
    </w:p>
    <w:p w:rsidR="00517730" w:rsidRPr="006407C7" w:rsidRDefault="00517730" w:rsidP="00517730">
      <w:pPr>
        <w:pStyle w:val="18"/>
        <w:shd w:val="clear" w:color="auto" w:fill="auto"/>
        <w:tabs>
          <w:tab w:val="left" w:pos="992"/>
        </w:tabs>
        <w:spacing w:after="0" w:line="240" w:lineRule="auto"/>
        <w:ind w:right="40"/>
        <w:jc w:val="both"/>
        <w:rPr>
          <w:sz w:val="22"/>
          <w:szCs w:val="22"/>
        </w:rPr>
      </w:pPr>
      <w:r w:rsidRPr="006407C7">
        <w:rPr>
          <w:sz w:val="22"/>
          <w:szCs w:val="22"/>
        </w:rPr>
        <w:t>-просветительская и методическая работа со специалистами общеобразовательной организации.</w:t>
      </w:r>
    </w:p>
    <w:p w:rsidR="00517730" w:rsidRPr="006407C7" w:rsidRDefault="00517730" w:rsidP="00517730">
      <w:pPr>
        <w:pStyle w:val="18"/>
        <w:shd w:val="clear" w:color="auto" w:fill="auto"/>
        <w:spacing w:after="0" w:line="240" w:lineRule="auto"/>
        <w:ind w:left="20" w:right="40" w:firstLine="720"/>
        <w:jc w:val="both"/>
        <w:rPr>
          <w:sz w:val="22"/>
          <w:szCs w:val="22"/>
        </w:rPr>
      </w:pPr>
      <w:r w:rsidRPr="006407C7">
        <w:rPr>
          <w:sz w:val="22"/>
          <w:szCs w:val="22"/>
        </w:rPr>
        <w:t xml:space="preserve">Экологически безопасная, </w:t>
      </w:r>
      <w:proofErr w:type="spellStart"/>
      <w:r w:rsidRPr="006407C7">
        <w:rPr>
          <w:sz w:val="22"/>
          <w:szCs w:val="22"/>
        </w:rPr>
        <w:t>здоровьесберегающая</w:t>
      </w:r>
      <w:proofErr w:type="spellEnd"/>
      <w:r w:rsidRPr="006407C7">
        <w:rPr>
          <w:sz w:val="22"/>
          <w:szCs w:val="22"/>
        </w:rPr>
        <w:t xml:space="preserve"> инфраструктура общеобразовательной организации включает:</w:t>
      </w:r>
    </w:p>
    <w:p w:rsidR="00517730" w:rsidRPr="006407C7" w:rsidRDefault="00517730" w:rsidP="00517730">
      <w:pPr>
        <w:pStyle w:val="18"/>
        <w:shd w:val="clear" w:color="auto" w:fill="auto"/>
        <w:tabs>
          <w:tab w:val="left" w:pos="992"/>
        </w:tabs>
        <w:spacing w:after="0" w:line="240" w:lineRule="auto"/>
        <w:ind w:right="40"/>
        <w:jc w:val="both"/>
        <w:rPr>
          <w:sz w:val="22"/>
          <w:szCs w:val="22"/>
        </w:rPr>
      </w:pPr>
      <w:r w:rsidRPr="006407C7">
        <w:rPr>
          <w:sz w:val="22"/>
          <w:szCs w:val="22"/>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17730" w:rsidRPr="006407C7" w:rsidRDefault="00517730" w:rsidP="00517730">
      <w:pPr>
        <w:pStyle w:val="18"/>
        <w:shd w:val="clear" w:color="auto" w:fill="auto"/>
        <w:tabs>
          <w:tab w:val="left" w:pos="891"/>
        </w:tabs>
        <w:spacing w:after="0" w:line="240" w:lineRule="auto"/>
        <w:ind w:right="20"/>
        <w:jc w:val="both"/>
        <w:rPr>
          <w:sz w:val="22"/>
          <w:szCs w:val="22"/>
        </w:rPr>
      </w:pPr>
      <w:r w:rsidRPr="006407C7">
        <w:rPr>
          <w:sz w:val="22"/>
          <w:szCs w:val="22"/>
        </w:rPr>
        <w:t xml:space="preserve">-наличие и необходимое оснащение помещений для питания обучающихся, а также для </w:t>
      </w:r>
      <w:r w:rsidRPr="006407C7">
        <w:rPr>
          <w:sz w:val="22"/>
          <w:szCs w:val="22"/>
        </w:rPr>
        <w:lastRenderedPageBreak/>
        <w:t>хранения и приготовления пищи;</w:t>
      </w:r>
    </w:p>
    <w:p w:rsidR="00517730" w:rsidRPr="006407C7" w:rsidRDefault="00517730" w:rsidP="00517730">
      <w:pPr>
        <w:pStyle w:val="18"/>
        <w:shd w:val="clear" w:color="auto" w:fill="auto"/>
        <w:tabs>
          <w:tab w:val="left" w:pos="891"/>
        </w:tabs>
        <w:spacing w:after="0" w:line="240" w:lineRule="auto"/>
        <w:ind w:right="20"/>
        <w:jc w:val="both"/>
        <w:rPr>
          <w:sz w:val="22"/>
          <w:szCs w:val="22"/>
        </w:rPr>
      </w:pPr>
      <w:r w:rsidRPr="006407C7">
        <w:rPr>
          <w:sz w:val="22"/>
          <w:szCs w:val="22"/>
        </w:rPr>
        <w:t xml:space="preserve">-организацию качественного горячего питания </w:t>
      </w:r>
      <w:proofErr w:type="gramStart"/>
      <w:r w:rsidRPr="006407C7">
        <w:rPr>
          <w:sz w:val="22"/>
          <w:szCs w:val="22"/>
        </w:rPr>
        <w:t>обучающихся</w:t>
      </w:r>
      <w:proofErr w:type="gramEnd"/>
      <w:r w:rsidRPr="006407C7">
        <w:rPr>
          <w:sz w:val="22"/>
          <w:szCs w:val="22"/>
        </w:rPr>
        <w:t>;</w:t>
      </w:r>
    </w:p>
    <w:p w:rsidR="00517730" w:rsidRPr="006407C7" w:rsidRDefault="00517730" w:rsidP="00517730">
      <w:pPr>
        <w:pStyle w:val="18"/>
        <w:shd w:val="clear" w:color="auto" w:fill="auto"/>
        <w:tabs>
          <w:tab w:val="left" w:pos="891"/>
        </w:tabs>
        <w:spacing w:after="0" w:line="240" w:lineRule="auto"/>
        <w:ind w:right="20"/>
        <w:jc w:val="both"/>
        <w:rPr>
          <w:sz w:val="22"/>
          <w:szCs w:val="22"/>
        </w:rPr>
      </w:pPr>
      <w:r w:rsidRPr="006407C7">
        <w:rPr>
          <w:sz w:val="22"/>
          <w:szCs w:val="22"/>
        </w:rPr>
        <w:t>-оснащённость кабинетов, физкультурного зала, спортплощадок необходимым игровым и спортивным оборудованием и инвентарём;</w:t>
      </w:r>
    </w:p>
    <w:p w:rsidR="00517730" w:rsidRPr="006407C7" w:rsidRDefault="00517730" w:rsidP="00517730">
      <w:pPr>
        <w:pStyle w:val="18"/>
        <w:shd w:val="clear" w:color="auto" w:fill="auto"/>
        <w:tabs>
          <w:tab w:val="left" w:pos="891"/>
        </w:tabs>
        <w:spacing w:after="0" w:line="240" w:lineRule="auto"/>
        <w:jc w:val="both"/>
        <w:rPr>
          <w:sz w:val="22"/>
          <w:szCs w:val="22"/>
        </w:rPr>
      </w:pPr>
      <w:r w:rsidRPr="006407C7">
        <w:rPr>
          <w:sz w:val="22"/>
          <w:szCs w:val="22"/>
        </w:rPr>
        <w:t>-наличие помещений для медицинского персонала;</w:t>
      </w:r>
    </w:p>
    <w:p w:rsidR="00517730" w:rsidRPr="006407C7" w:rsidRDefault="00517730" w:rsidP="00517730">
      <w:pPr>
        <w:pStyle w:val="18"/>
        <w:shd w:val="clear" w:color="auto" w:fill="auto"/>
        <w:tabs>
          <w:tab w:val="left" w:pos="891"/>
        </w:tabs>
        <w:spacing w:after="0" w:line="240" w:lineRule="auto"/>
        <w:ind w:right="20"/>
        <w:rPr>
          <w:sz w:val="22"/>
          <w:szCs w:val="22"/>
        </w:rPr>
      </w:pPr>
      <w:r w:rsidRPr="006407C7">
        <w:rPr>
          <w:sz w:val="22"/>
          <w:szCs w:val="22"/>
        </w:rPr>
        <w:t xml:space="preserve">-наличие </w:t>
      </w:r>
      <w:proofErr w:type="gramStart"/>
      <w:r w:rsidRPr="006407C7">
        <w:rPr>
          <w:sz w:val="22"/>
          <w:szCs w:val="22"/>
        </w:rPr>
        <w:t>необходимого</w:t>
      </w:r>
      <w:proofErr w:type="gramEnd"/>
      <w:r w:rsidRPr="006407C7">
        <w:rPr>
          <w:sz w:val="22"/>
          <w:szCs w:val="22"/>
        </w:rPr>
        <w:t xml:space="preserve"> (в расчёте на количество обучающихся) и </w:t>
      </w:r>
    </w:p>
    <w:p w:rsidR="00517730" w:rsidRPr="006407C7" w:rsidRDefault="00517730" w:rsidP="00517730">
      <w:pPr>
        <w:pStyle w:val="18"/>
        <w:shd w:val="clear" w:color="auto" w:fill="auto"/>
        <w:tabs>
          <w:tab w:val="left" w:pos="891"/>
        </w:tabs>
        <w:spacing w:after="0" w:line="240" w:lineRule="auto"/>
        <w:ind w:right="20"/>
        <w:rPr>
          <w:sz w:val="22"/>
          <w:szCs w:val="22"/>
        </w:rPr>
      </w:pPr>
      <w:r w:rsidRPr="006407C7">
        <w:rPr>
          <w:sz w:val="22"/>
          <w:szCs w:val="22"/>
        </w:rPr>
        <w:t>ква</w:t>
      </w:r>
      <w:r w:rsidRPr="006407C7">
        <w:rPr>
          <w:sz w:val="22"/>
          <w:szCs w:val="22"/>
        </w:rPr>
        <w:softHyphen/>
        <w:t xml:space="preserve">лифицированного состава специалистов, обеспечивающих оздоровительную работу с </w:t>
      </w:r>
      <w:proofErr w:type="gramStart"/>
      <w:r w:rsidRPr="006407C7">
        <w:rPr>
          <w:sz w:val="22"/>
          <w:szCs w:val="22"/>
        </w:rPr>
        <w:t>обучающимися</w:t>
      </w:r>
      <w:proofErr w:type="gramEnd"/>
      <w:r w:rsidRPr="006407C7">
        <w:rPr>
          <w:sz w:val="22"/>
          <w:szCs w:val="22"/>
        </w:rPr>
        <w:t xml:space="preserve"> (логопеды, учителя физической культуры, психоло</w:t>
      </w:r>
      <w:r w:rsidRPr="006407C7">
        <w:rPr>
          <w:sz w:val="22"/>
          <w:szCs w:val="22"/>
        </w:rPr>
        <w:softHyphen/>
        <w:t>ги, медицинские работники).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Ответственность и контроль за реализацию этого направления возлагаются на администрацию общеобразовательной организации.</w:t>
      </w:r>
    </w:p>
    <w:p w:rsidR="00517730" w:rsidRPr="006407C7" w:rsidRDefault="00517730" w:rsidP="00517730">
      <w:pPr>
        <w:pStyle w:val="18"/>
        <w:shd w:val="clear" w:color="auto" w:fill="auto"/>
        <w:spacing w:after="0" w:line="240" w:lineRule="auto"/>
        <w:ind w:left="20" w:right="20" w:firstLine="700"/>
        <w:jc w:val="both"/>
        <w:rPr>
          <w:sz w:val="22"/>
          <w:szCs w:val="22"/>
        </w:rPr>
      </w:pPr>
    </w:p>
    <w:p w:rsidR="00517730" w:rsidRPr="006407C7" w:rsidRDefault="00517730" w:rsidP="009226E8">
      <w:pPr>
        <w:spacing w:line="240" w:lineRule="auto"/>
        <w:ind w:right="-142"/>
        <w:jc w:val="center"/>
        <w:rPr>
          <w:rFonts w:ascii="Times New Roman" w:hAnsi="Times New Roman"/>
          <w:b/>
        </w:rPr>
      </w:pPr>
      <w:r w:rsidRPr="006407C7">
        <w:rPr>
          <w:rFonts w:ascii="Times New Roman" w:hAnsi="Times New Roman"/>
          <w:b/>
        </w:rPr>
        <w:t>Реализация программы формирования экологической культуры и здорового образа жизни в урочной деятельности.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Программа реализуется на </w:t>
      </w:r>
      <w:proofErr w:type="spellStart"/>
      <w:r w:rsidRPr="006407C7">
        <w:rPr>
          <w:sz w:val="22"/>
          <w:szCs w:val="22"/>
        </w:rPr>
        <w:t>межпредметной</w:t>
      </w:r>
      <w:proofErr w:type="spellEnd"/>
      <w:r w:rsidRPr="006407C7">
        <w:rPr>
          <w:sz w:val="22"/>
          <w:szCs w:val="22"/>
        </w:rPr>
        <w:t xml:space="preserve"> основе путем интеграции в содержание базовых разделов и тем, способствующих формированию у обучающихся с умственной отсталостью (интеллектуальными нарушениями) основ экологической культуры</w:t>
      </w:r>
      <w:r w:rsidR="009226E8" w:rsidRPr="006407C7">
        <w:rPr>
          <w:sz w:val="22"/>
          <w:szCs w:val="22"/>
        </w:rPr>
        <w:t xml:space="preserve"> учебных предметов</w:t>
      </w:r>
      <w:r w:rsidRPr="006407C7">
        <w:rPr>
          <w:sz w:val="22"/>
          <w:szCs w:val="22"/>
        </w:rPr>
        <w:t xml:space="preserve">, установки на здоровый и безопасный образ жизни. </w:t>
      </w:r>
      <w:proofErr w:type="gramStart"/>
      <w:r w:rsidRPr="006407C7">
        <w:rPr>
          <w:sz w:val="22"/>
          <w:szCs w:val="22"/>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rStyle w:val="aff4"/>
          <w:color w:val="auto"/>
          <w:sz w:val="22"/>
          <w:szCs w:val="22"/>
        </w:rPr>
        <w:t>В результате</w:t>
      </w:r>
      <w:r w:rsidRPr="006407C7">
        <w:rPr>
          <w:sz w:val="22"/>
          <w:szCs w:val="22"/>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 xml:space="preserve">-элементарные </w:t>
      </w:r>
      <w:proofErr w:type="spellStart"/>
      <w:r w:rsidRPr="006407C7">
        <w:rPr>
          <w:sz w:val="22"/>
          <w:szCs w:val="22"/>
        </w:rPr>
        <w:t>природосберегающие</w:t>
      </w:r>
      <w:proofErr w:type="spellEnd"/>
      <w:r w:rsidRPr="006407C7">
        <w:rPr>
          <w:sz w:val="22"/>
          <w:szCs w:val="22"/>
        </w:rPr>
        <w:t xml:space="preserve"> умения и навыки: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-умения оценивать правильность поведения людей в природе; </w:t>
      </w:r>
      <w:proofErr w:type="gramStart"/>
      <w:r w:rsidRPr="006407C7">
        <w:rPr>
          <w:sz w:val="22"/>
          <w:szCs w:val="22"/>
        </w:rPr>
        <w:t>бережное</w:t>
      </w:r>
      <w:proofErr w:type="gramEnd"/>
      <w:r w:rsidRPr="006407C7">
        <w:rPr>
          <w:sz w:val="22"/>
          <w:szCs w:val="22"/>
        </w:rPr>
        <w:t xml:space="preserve"> отношения к природе, растениям и животным; элементарный опыт природоохранительной деятельности.</w:t>
      </w:r>
    </w:p>
    <w:p w:rsidR="00517730" w:rsidRPr="006407C7" w:rsidRDefault="00517730" w:rsidP="00517730">
      <w:pPr>
        <w:pStyle w:val="18"/>
        <w:shd w:val="clear" w:color="auto" w:fill="auto"/>
        <w:spacing w:after="0" w:line="240" w:lineRule="auto"/>
        <w:ind w:right="2100"/>
        <w:rPr>
          <w:sz w:val="22"/>
          <w:szCs w:val="22"/>
        </w:rPr>
      </w:pPr>
      <w:r w:rsidRPr="006407C7">
        <w:rPr>
          <w:sz w:val="22"/>
          <w:szCs w:val="22"/>
        </w:rPr>
        <w:t xml:space="preserve">-элементарные </w:t>
      </w:r>
      <w:proofErr w:type="spellStart"/>
      <w:r w:rsidRPr="006407C7">
        <w:rPr>
          <w:sz w:val="22"/>
          <w:szCs w:val="22"/>
        </w:rPr>
        <w:t>здоровьесберегающие</w:t>
      </w:r>
      <w:proofErr w:type="spellEnd"/>
      <w:r w:rsidRPr="006407C7">
        <w:rPr>
          <w:sz w:val="22"/>
          <w:szCs w:val="22"/>
        </w:rPr>
        <w:t xml:space="preserve"> умения и навыки: навыки личной гигиены; активного образа жизни;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-умения организовывать </w:t>
      </w:r>
      <w:proofErr w:type="spellStart"/>
      <w:r w:rsidRPr="006407C7">
        <w:rPr>
          <w:sz w:val="22"/>
          <w:szCs w:val="22"/>
        </w:rPr>
        <w:t>здоровьесберегающую</w:t>
      </w:r>
      <w:proofErr w:type="spellEnd"/>
      <w:r w:rsidRPr="006407C7">
        <w:rPr>
          <w:sz w:val="22"/>
          <w:szCs w:val="22"/>
        </w:rPr>
        <w:t xml:space="preserve"> жизнедеятельность: режим дня, утренняя зарядка, оздоровительные мероприятия, подвижные игры и т. д.;</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-умение оценивать правильность собственного поведения и поведения окружающих с позиций здорового образа жизни;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-умение соблюдать правила здорового питания: </w:t>
      </w:r>
      <w:r w:rsidRPr="006407C7">
        <w:rPr>
          <w:rStyle w:val="41"/>
          <w:color w:val="auto"/>
          <w:sz w:val="22"/>
          <w:szCs w:val="22"/>
        </w:rPr>
        <w:t xml:space="preserve">навыков гигиены приготовления, </w:t>
      </w:r>
      <w:r w:rsidRPr="006407C7">
        <w:rPr>
          <w:sz w:val="22"/>
          <w:szCs w:val="22"/>
        </w:rPr>
        <w:t>хранения и культуры приема пищи;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-навыки противостояния вовлечению в </w:t>
      </w:r>
      <w:proofErr w:type="spellStart"/>
      <w:r w:rsidRPr="006407C7">
        <w:rPr>
          <w:sz w:val="22"/>
          <w:szCs w:val="22"/>
        </w:rPr>
        <w:t>табакокурение</w:t>
      </w:r>
      <w:proofErr w:type="spellEnd"/>
      <w:r w:rsidRPr="006407C7">
        <w:rPr>
          <w:sz w:val="22"/>
          <w:szCs w:val="22"/>
        </w:rPr>
        <w:t>, употребления алкоголя, наркотических и сильнодействующих веществ;</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-навыки и умения безопасного образа жизни: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 xml:space="preserve">-навыки адекватного </w:t>
      </w:r>
      <w:r w:rsidRPr="006407C7">
        <w:rPr>
          <w:rStyle w:val="41"/>
          <w:color w:val="auto"/>
          <w:sz w:val="22"/>
          <w:szCs w:val="22"/>
        </w:rPr>
        <w:t>поведения в случае возникновения опасных ситуаций в школе, дома, на улице;</w:t>
      </w:r>
    </w:p>
    <w:p w:rsidR="00517730" w:rsidRPr="006407C7" w:rsidRDefault="00517730" w:rsidP="00517730">
      <w:pPr>
        <w:pStyle w:val="18"/>
        <w:shd w:val="clear" w:color="auto" w:fill="auto"/>
        <w:spacing w:after="0" w:line="240" w:lineRule="auto"/>
        <w:ind w:right="20"/>
        <w:rPr>
          <w:sz w:val="22"/>
          <w:szCs w:val="22"/>
        </w:rPr>
      </w:pPr>
      <w:r w:rsidRPr="006407C7">
        <w:rPr>
          <w:rStyle w:val="41"/>
          <w:color w:val="auto"/>
          <w:sz w:val="22"/>
          <w:szCs w:val="22"/>
        </w:rPr>
        <w:t xml:space="preserve">-умение </w:t>
      </w:r>
      <w:r w:rsidRPr="006407C7">
        <w:rPr>
          <w:sz w:val="22"/>
          <w:szCs w:val="22"/>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-навыки соблюдения правил дорожного движения и поведения на улице, пожарной безопасности;</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517730" w:rsidRPr="006407C7" w:rsidRDefault="00517730" w:rsidP="00517730">
      <w:pPr>
        <w:pStyle w:val="18"/>
        <w:shd w:val="clear" w:color="auto" w:fill="auto"/>
        <w:spacing w:after="0" w:line="240" w:lineRule="auto"/>
        <w:ind w:right="20"/>
        <w:jc w:val="both"/>
        <w:rPr>
          <w:sz w:val="22"/>
          <w:szCs w:val="22"/>
        </w:rPr>
      </w:pPr>
      <w:r w:rsidRPr="006407C7">
        <w:rPr>
          <w:sz w:val="22"/>
          <w:szCs w:val="22"/>
        </w:rPr>
        <w:t>-навыки и умения безопасного поведения в окружающей среде и простейшие умения поведения в экстремальных (чрезвычайных) ситуациях:</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-умения действовать в неблагоприятных погодных условиях (соблюдение правил поведения при грозе, в лесу, на водоёме и т.п.);</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-умения оказывать первую медицинскую помощь (при травмах, ушибах, порезах, ожогах, укусах насекомых, при отравлении пищевыми продуктами).</w:t>
      </w:r>
    </w:p>
    <w:p w:rsidR="00517730" w:rsidRPr="006407C7" w:rsidRDefault="00517730" w:rsidP="00517730">
      <w:pPr>
        <w:pStyle w:val="18"/>
        <w:shd w:val="clear" w:color="auto" w:fill="auto"/>
        <w:spacing w:after="0" w:line="240" w:lineRule="auto"/>
        <w:ind w:left="20" w:right="20"/>
        <w:jc w:val="both"/>
        <w:rPr>
          <w:sz w:val="22"/>
          <w:szCs w:val="22"/>
        </w:rPr>
      </w:pPr>
    </w:p>
    <w:p w:rsidR="00517730" w:rsidRPr="006407C7" w:rsidRDefault="00517730" w:rsidP="00517730">
      <w:pPr>
        <w:pStyle w:val="18"/>
        <w:shd w:val="clear" w:color="auto" w:fill="auto"/>
        <w:spacing w:after="0" w:line="240" w:lineRule="auto"/>
        <w:ind w:left="20" w:right="20" w:hanging="20"/>
        <w:jc w:val="center"/>
        <w:rPr>
          <w:rStyle w:val="aff4"/>
          <w:i w:val="0"/>
          <w:color w:val="auto"/>
          <w:sz w:val="22"/>
          <w:szCs w:val="22"/>
        </w:rPr>
      </w:pPr>
      <w:r w:rsidRPr="006407C7">
        <w:rPr>
          <w:rStyle w:val="aff4"/>
          <w:color w:val="auto"/>
          <w:sz w:val="22"/>
          <w:szCs w:val="22"/>
        </w:rPr>
        <w:t>Реализация программы формирования экологической культуры и здорового образа жизни во внеурочной деятельности</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lastRenderedPageBreak/>
        <w:t xml:space="preserve">       Формирование экологической культуры, здорового и безопасного обра</w:t>
      </w:r>
      <w:r w:rsidRPr="006407C7">
        <w:rPr>
          <w:sz w:val="22"/>
          <w:szCs w:val="22"/>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6407C7">
        <w:rPr>
          <w:sz w:val="22"/>
          <w:szCs w:val="22"/>
        </w:rPr>
        <w:softHyphen/>
        <w:t xml:space="preserve">турном). </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517730" w:rsidRPr="006407C7" w:rsidRDefault="00517730" w:rsidP="00517730">
      <w:pPr>
        <w:pStyle w:val="18"/>
        <w:shd w:val="clear" w:color="auto" w:fill="auto"/>
        <w:tabs>
          <w:tab w:val="left" w:pos="1079"/>
        </w:tabs>
        <w:spacing w:after="0" w:line="240" w:lineRule="auto"/>
        <w:ind w:right="20"/>
        <w:jc w:val="both"/>
        <w:rPr>
          <w:sz w:val="22"/>
          <w:szCs w:val="22"/>
        </w:rPr>
      </w:pPr>
      <w:r w:rsidRPr="006407C7">
        <w:rPr>
          <w:sz w:val="22"/>
          <w:szCs w:val="22"/>
        </w:rPr>
        <w:t>-организацию работы спортивных секций и создание условий для их эффективного функционирования;</w:t>
      </w:r>
    </w:p>
    <w:p w:rsidR="00517730" w:rsidRPr="006407C7" w:rsidRDefault="00517730" w:rsidP="00517730">
      <w:pPr>
        <w:pStyle w:val="18"/>
        <w:shd w:val="clear" w:color="auto" w:fill="auto"/>
        <w:tabs>
          <w:tab w:val="left" w:pos="1079"/>
        </w:tabs>
        <w:spacing w:after="0" w:line="240" w:lineRule="auto"/>
        <w:ind w:right="20"/>
        <w:jc w:val="both"/>
        <w:rPr>
          <w:sz w:val="22"/>
          <w:szCs w:val="22"/>
        </w:rPr>
      </w:pPr>
      <w:r w:rsidRPr="006407C7">
        <w:rPr>
          <w:sz w:val="22"/>
          <w:szCs w:val="22"/>
        </w:rPr>
        <w:t>-регулярное проведение спортивно-оздоровительных мероприятий;</w:t>
      </w:r>
    </w:p>
    <w:p w:rsidR="00517730" w:rsidRPr="006407C7" w:rsidRDefault="00517730" w:rsidP="00517730">
      <w:pPr>
        <w:pStyle w:val="18"/>
        <w:shd w:val="clear" w:color="auto" w:fill="auto"/>
        <w:tabs>
          <w:tab w:val="left" w:pos="1079"/>
        </w:tabs>
        <w:spacing w:after="0" w:line="240" w:lineRule="auto"/>
        <w:ind w:right="20"/>
        <w:jc w:val="both"/>
        <w:rPr>
          <w:sz w:val="22"/>
          <w:szCs w:val="22"/>
        </w:rPr>
      </w:pPr>
      <w:r w:rsidRPr="006407C7">
        <w:rPr>
          <w:sz w:val="22"/>
          <w:szCs w:val="22"/>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17730" w:rsidRPr="006407C7" w:rsidRDefault="00517730" w:rsidP="00517730">
      <w:pPr>
        <w:spacing w:line="240" w:lineRule="auto"/>
        <w:ind w:left="20" w:firstLine="700"/>
        <w:jc w:val="center"/>
        <w:rPr>
          <w:rFonts w:ascii="Times New Roman" w:hAnsi="Times New Roman"/>
          <w:b/>
        </w:rPr>
      </w:pPr>
      <w:r w:rsidRPr="006407C7">
        <w:rPr>
          <w:rFonts w:ascii="Times New Roman" w:hAnsi="Times New Roman"/>
          <w:b/>
        </w:rPr>
        <w:t>Реализация дополнительных программ</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Во внеурочной деятельности экологическое воспитание осуществляет</w:t>
      </w:r>
      <w:r w:rsidRPr="006407C7">
        <w:rPr>
          <w:sz w:val="22"/>
          <w:szCs w:val="22"/>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Формируемые ценности: природа, здоровье, экологическая культура, экологически безопасное поведение.</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6407C7">
        <w:rPr>
          <w:rStyle w:val="41"/>
          <w:color w:val="auto"/>
          <w:sz w:val="22"/>
          <w:szCs w:val="22"/>
        </w:rPr>
        <w:t>в транспорте, а также в экстремальных ситуациях.</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17730" w:rsidRPr="006407C7" w:rsidRDefault="00517730" w:rsidP="00517730">
      <w:pPr>
        <w:pStyle w:val="18"/>
        <w:shd w:val="clear" w:color="auto" w:fill="auto"/>
        <w:spacing w:after="0" w:line="240" w:lineRule="auto"/>
        <w:ind w:right="20" w:firstLine="700"/>
        <w:jc w:val="both"/>
        <w:rPr>
          <w:sz w:val="22"/>
          <w:szCs w:val="22"/>
        </w:rPr>
      </w:pPr>
      <w:r w:rsidRPr="006407C7">
        <w:rPr>
          <w:sz w:val="22"/>
          <w:szCs w:val="22"/>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517730" w:rsidRPr="006407C7" w:rsidRDefault="00517730" w:rsidP="00517730">
      <w:pPr>
        <w:pStyle w:val="18"/>
        <w:shd w:val="clear" w:color="auto" w:fill="auto"/>
        <w:tabs>
          <w:tab w:val="right" w:pos="9326"/>
        </w:tabs>
        <w:spacing w:after="0" w:line="240" w:lineRule="auto"/>
        <w:ind w:firstLine="700"/>
        <w:jc w:val="both"/>
        <w:rPr>
          <w:sz w:val="22"/>
          <w:szCs w:val="22"/>
        </w:rPr>
      </w:pPr>
      <w:r w:rsidRPr="006407C7">
        <w:rPr>
          <w:sz w:val="22"/>
          <w:szCs w:val="22"/>
        </w:rPr>
        <w:t>Формы организации внеурочной деятельности: спортивно</w:t>
      </w:r>
      <w:r w:rsidRPr="006407C7">
        <w:rPr>
          <w:sz w:val="22"/>
          <w:szCs w:val="22"/>
        </w:rPr>
        <w:softHyphen/>
        <w:t>-оздоровительные мероприятия, досугово-развлекательные мероприятия, ролевые игры, занятия, развивающие ситуации, общественн</w:t>
      </w:r>
      <w:proofErr w:type="gramStart"/>
      <w:r w:rsidRPr="006407C7">
        <w:rPr>
          <w:sz w:val="22"/>
          <w:szCs w:val="22"/>
        </w:rPr>
        <w:t>о-</w:t>
      </w:r>
      <w:proofErr w:type="gramEnd"/>
      <w:r w:rsidRPr="006407C7">
        <w:rPr>
          <w:sz w:val="22"/>
          <w:szCs w:val="22"/>
        </w:rP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17730" w:rsidRPr="006407C7" w:rsidRDefault="00517730" w:rsidP="00517730">
      <w:pPr>
        <w:pStyle w:val="18"/>
        <w:shd w:val="clear" w:color="auto" w:fill="auto"/>
        <w:spacing w:after="0" w:line="240" w:lineRule="auto"/>
        <w:ind w:left="20" w:right="20" w:firstLine="2540"/>
        <w:rPr>
          <w:sz w:val="22"/>
          <w:szCs w:val="22"/>
        </w:rPr>
      </w:pPr>
      <w:r w:rsidRPr="006407C7">
        <w:rPr>
          <w:rStyle w:val="aff4"/>
          <w:color w:val="auto"/>
          <w:sz w:val="22"/>
          <w:szCs w:val="22"/>
        </w:rPr>
        <w:t xml:space="preserve">Просветительская работа с родителями            </w:t>
      </w:r>
      <w:r w:rsidRPr="006407C7">
        <w:rPr>
          <w:sz w:val="22"/>
          <w:szCs w:val="22"/>
        </w:rPr>
        <w:t xml:space="preserve">Просветительская работа с родителями (законными представителями) направлена на повышение уровня знаний </w:t>
      </w:r>
      <w:r w:rsidRPr="006407C7">
        <w:rPr>
          <w:sz w:val="22"/>
          <w:szCs w:val="22"/>
        </w:rPr>
        <w:lastRenderedPageBreak/>
        <w:t>по вопросам охраны и укрепления здоровья детей, формирования безопасного образа жизни включает:</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-проведение родительских собраний, семинаров, лекций, тренингов, конференций, круглых столов и т.п.;</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17730" w:rsidRPr="006407C7" w:rsidRDefault="00517730" w:rsidP="00ED2D99">
      <w:pPr>
        <w:pStyle w:val="18"/>
        <w:shd w:val="clear" w:color="auto" w:fill="auto"/>
        <w:spacing w:after="0" w:line="240" w:lineRule="auto"/>
        <w:ind w:left="20" w:right="20" w:firstLine="700"/>
        <w:jc w:val="both"/>
        <w:rPr>
          <w:sz w:val="22"/>
          <w:szCs w:val="22"/>
        </w:rPr>
      </w:pPr>
      <w:r w:rsidRPr="006407C7">
        <w:rPr>
          <w:sz w:val="22"/>
          <w:szCs w:val="22"/>
        </w:rPr>
        <w:t xml:space="preserve">В содержательном плане просветительская работа направлена на ознакомление родителей </w:t>
      </w:r>
      <w:r w:rsidRPr="006407C7">
        <w:rPr>
          <w:rStyle w:val="19"/>
          <w:color w:val="auto"/>
          <w:sz w:val="22"/>
          <w:szCs w:val="22"/>
        </w:rPr>
        <w:t>ши</w:t>
      </w:r>
      <w:r w:rsidRPr="006407C7">
        <w:rPr>
          <w:sz w:val="22"/>
          <w:szCs w:val="22"/>
        </w:rPr>
        <w:t>роким кругом вопросов, связанных с особеннос</w:t>
      </w:r>
      <w:r w:rsidRPr="006407C7">
        <w:rPr>
          <w:sz w:val="22"/>
          <w:szCs w:val="22"/>
        </w:rPr>
        <w:softHyphen/>
        <w:t>тями психофизического развития детей, укреплением здоровья детей, соз</w:t>
      </w:r>
      <w:r w:rsidRPr="006407C7">
        <w:rPr>
          <w:sz w:val="22"/>
          <w:szCs w:val="22"/>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17730" w:rsidRPr="006407C7" w:rsidRDefault="007122F5" w:rsidP="007122F5">
      <w:pPr>
        <w:spacing w:line="240" w:lineRule="auto"/>
        <w:rPr>
          <w:rFonts w:ascii="Times New Roman" w:hAnsi="Times New Roman"/>
          <w:b/>
        </w:rPr>
      </w:pPr>
      <w:r w:rsidRPr="006407C7">
        <w:rPr>
          <w:rFonts w:ascii="Times New Roman" w:hAnsi="Times New Roman"/>
          <w:b/>
        </w:rPr>
        <w:t xml:space="preserve">          </w:t>
      </w:r>
      <w:r w:rsidR="00517730" w:rsidRPr="006407C7">
        <w:rPr>
          <w:rFonts w:ascii="Times New Roman" w:hAnsi="Times New Roman"/>
          <w:b/>
        </w:rPr>
        <w:t>Просветительская и методическая работа с педагогами и</w:t>
      </w:r>
      <w:r w:rsidRPr="006407C7">
        <w:rPr>
          <w:rFonts w:ascii="Times New Roman" w:hAnsi="Times New Roman"/>
          <w:b/>
        </w:rPr>
        <w:t xml:space="preserve"> </w:t>
      </w:r>
      <w:r w:rsidR="00517730" w:rsidRPr="006407C7">
        <w:rPr>
          <w:rFonts w:ascii="Times New Roman" w:hAnsi="Times New Roman"/>
          <w:b/>
        </w:rPr>
        <w:t>специалистами</w:t>
      </w:r>
    </w:p>
    <w:p w:rsidR="00517730" w:rsidRPr="006407C7" w:rsidRDefault="00517730" w:rsidP="00517730">
      <w:pPr>
        <w:pStyle w:val="18"/>
        <w:shd w:val="clear" w:color="auto" w:fill="auto"/>
        <w:spacing w:after="0" w:line="240" w:lineRule="auto"/>
        <w:ind w:left="20" w:right="20" w:firstLine="700"/>
        <w:jc w:val="both"/>
        <w:rPr>
          <w:sz w:val="22"/>
          <w:szCs w:val="22"/>
        </w:rPr>
      </w:pPr>
      <w:r w:rsidRPr="006407C7">
        <w:rPr>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17730" w:rsidRPr="006407C7" w:rsidRDefault="00517730" w:rsidP="00517730">
      <w:pPr>
        <w:pStyle w:val="18"/>
        <w:shd w:val="clear" w:color="auto" w:fill="auto"/>
        <w:tabs>
          <w:tab w:val="left" w:pos="894"/>
        </w:tabs>
        <w:spacing w:after="0" w:line="240" w:lineRule="auto"/>
        <w:ind w:right="20"/>
        <w:jc w:val="both"/>
        <w:rPr>
          <w:sz w:val="22"/>
          <w:szCs w:val="22"/>
        </w:rPr>
      </w:pPr>
      <w:r w:rsidRPr="006407C7">
        <w:rPr>
          <w:sz w:val="22"/>
          <w:szCs w:val="22"/>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17730" w:rsidRPr="006407C7" w:rsidRDefault="00517730" w:rsidP="00517730">
      <w:pPr>
        <w:pStyle w:val="18"/>
        <w:shd w:val="clear" w:color="auto" w:fill="auto"/>
        <w:tabs>
          <w:tab w:val="left" w:pos="896"/>
        </w:tabs>
        <w:spacing w:after="0" w:line="240" w:lineRule="auto"/>
        <w:ind w:right="20"/>
        <w:jc w:val="both"/>
        <w:rPr>
          <w:sz w:val="22"/>
          <w:szCs w:val="22"/>
        </w:rPr>
      </w:pPr>
      <w:r w:rsidRPr="006407C7">
        <w:rPr>
          <w:sz w:val="22"/>
          <w:szCs w:val="22"/>
        </w:rPr>
        <w:t>-приобретение для педагогов, специалистов и родителей (законных представителей) необходимой научно-методической литературы;</w:t>
      </w:r>
    </w:p>
    <w:p w:rsidR="00517730" w:rsidRPr="006407C7" w:rsidRDefault="00517730" w:rsidP="00517730">
      <w:pPr>
        <w:pStyle w:val="18"/>
        <w:shd w:val="clear" w:color="auto" w:fill="auto"/>
        <w:tabs>
          <w:tab w:val="left" w:pos="896"/>
        </w:tabs>
        <w:spacing w:after="0" w:line="240" w:lineRule="auto"/>
        <w:ind w:right="20"/>
        <w:rPr>
          <w:sz w:val="22"/>
          <w:szCs w:val="22"/>
        </w:rPr>
      </w:pPr>
      <w:r w:rsidRPr="006407C7">
        <w:rPr>
          <w:sz w:val="22"/>
          <w:szCs w:val="22"/>
        </w:rPr>
        <w:t>-привлечение педагогов, медицинских работников, психологов и роди</w:t>
      </w:r>
      <w:r w:rsidRPr="006407C7">
        <w:rPr>
          <w:sz w:val="22"/>
          <w:szCs w:val="22"/>
        </w:rPr>
        <w:softHyphen/>
        <w:t xml:space="preserve">телей (законных представителей) к совместной работе по проведению </w:t>
      </w:r>
    </w:p>
    <w:p w:rsidR="00517730" w:rsidRPr="006407C7" w:rsidRDefault="00517730" w:rsidP="00517730">
      <w:pPr>
        <w:pStyle w:val="18"/>
        <w:shd w:val="clear" w:color="auto" w:fill="auto"/>
        <w:tabs>
          <w:tab w:val="left" w:pos="896"/>
        </w:tabs>
        <w:spacing w:after="0" w:line="240" w:lineRule="auto"/>
        <w:ind w:right="20"/>
        <w:rPr>
          <w:sz w:val="22"/>
          <w:szCs w:val="22"/>
        </w:rPr>
      </w:pPr>
      <w:r w:rsidRPr="006407C7">
        <w:rPr>
          <w:sz w:val="22"/>
          <w:szCs w:val="22"/>
        </w:rPr>
        <w:t>при</w:t>
      </w:r>
      <w:r w:rsidRPr="006407C7">
        <w:rPr>
          <w:sz w:val="22"/>
          <w:szCs w:val="22"/>
        </w:rPr>
        <w:softHyphen/>
        <w:t>родоохранных, оздоровительных мероприятий и спортивных соревнований.</w:t>
      </w:r>
    </w:p>
    <w:p w:rsidR="00517730" w:rsidRPr="006407C7" w:rsidRDefault="00517730" w:rsidP="00517730">
      <w:pPr>
        <w:pStyle w:val="18"/>
        <w:shd w:val="clear" w:color="auto" w:fill="auto"/>
        <w:tabs>
          <w:tab w:val="left" w:pos="896"/>
        </w:tabs>
        <w:spacing w:after="0" w:line="240" w:lineRule="auto"/>
        <w:ind w:right="20"/>
        <w:rPr>
          <w:sz w:val="22"/>
          <w:szCs w:val="22"/>
        </w:rPr>
      </w:pPr>
    </w:p>
    <w:p w:rsidR="00517730" w:rsidRPr="006407C7" w:rsidRDefault="00517730" w:rsidP="00517730">
      <w:pPr>
        <w:pStyle w:val="18"/>
        <w:shd w:val="clear" w:color="auto" w:fill="auto"/>
        <w:spacing w:after="0" w:line="240" w:lineRule="auto"/>
        <w:ind w:left="720" w:right="300" w:firstLine="280"/>
        <w:jc w:val="center"/>
        <w:rPr>
          <w:b/>
          <w:sz w:val="22"/>
          <w:szCs w:val="22"/>
        </w:rPr>
      </w:pPr>
      <w:r w:rsidRPr="006407C7">
        <w:rPr>
          <w:b/>
          <w:sz w:val="22"/>
          <w:szCs w:val="22"/>
        </w:rPr>
        <w:t xml:space="preserve">Планируемые результаты освоения программы формирования экологической культуры, здорового и безопасного образа жизни </w:t>
      </w:r>
    </w:p>
    <w:p w:rsidR="00517730" w:rsidRPr="006407C7" w:rsidRDefault="00517730" w:rsidP="00517730">
      <w:pPr>
        <w:pStyle w:val="18"/>
        <w:shd w:val="clear" w:color="auto" w:fill="auto"/>
        <w:spacing w:after="0" w:line="240" w:lineRule="auto"/>
        <w:ind w:right="300"/>
        <w:rPr>
          <w:b/>
          <w:i/>
          <w:sz w:val="22"/>
          <w:szCs w:val="22"/>
        </w:rPr>
      </w:pPr>
      <w:r w:rsidRPr="006407C7">
        <w:rPr>
          <w:rStyle w:val="aff4"/>
          <w:color w:val="auto"/>
          <w:sz w:val="22"/>
          <w:szCs w:val="22"/>
        </w:rPr>
        <w:t>Важнейшие личностные результаты:</w:t>
      </w:r>
    </w:p>
    <w:p w:rsidR="00517730" w:rsidRPr="006407C7" w:rsidRDefault="00517730" w:rsidP="00517730">
      <w:pPr>
        <w:pStyle w:val="18"/>
        <w:shd w:val="clear" w:color="auto" w:fill="auto"/>
        <w:spacing w:after="0" w:line="240" w:lineRule="auto"/>
        <w:ind w:left="20" w:right="20"/>
        <w:rPr>
          <w:sz w:val="22"/>
          <w:szCs w:val="22"/>
        </w:rPr>
      </w:pPr>
      <w:r w:rsidRPr="006407C7">
        <w:rPr>
          <w:sz w:val="22"/>
          <w:szCs w:val="22"/>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6407C7">
        <w:rPr>
          <w:sz w:val="22"/>
          <w:szCs w:val="22"/>
        </w:rPr>
        <w:t>психоактивные</w:t>
      </w:r>
      <w:proofErr w:type="spellEnd"/>
      <w:r w:rsidRPr="006407C7">
        <w:rPr>
          <w:sz w:val="22"/>
          <w:szCs w:val="22"/>
        </w:rPr>
        <w:t xml:space="preserve"> вещества, инфекционные заболевания);</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-эмоционально-ценностное отношение к окружающей среде, осознание необходимости ее охраны;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-ценностное отношение к своему здоровью, здоровью близких и окружающих людей;</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-элементарные представления об окружающем мире в совокупности его природных и социальных компонентов;</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-установка на здоровый образ жизни и реализация ее в реальном поведении и поступках;</w:t>
      </w:r>
    </w:p>
    <w:p w:rsidR="00517730" w:rsidRPr="006407C7" w:rsidRDefault="00517730" w:rsidP="00517730">
      <w:pPr>
        <w:pStyle w:val="18"/>
        <w:shd w:val="clear" w:color="auto" w:fill="auto"/>
        <w:spacing w:after="0" w:line="240" w:lineRule="auto"/>
        <w:jc w:val="both"/>
        <w:rPr>
          <w:sz w:val="22"/>
          <w:szCs w:val="22"/>
        </w:rPr>
      </w:pPr>
      <w:r w:rsidRPr="006407C7">
        <w:rPr>
          <w:sz w:val="22"/>
          <w:szCs w:val="22"/>
        </w:rPr>
        <w:t>-стремление заботиться о своем здоровье;</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-готовность следовать социальным установкам экологически культурного </w:t>
      </w:r>
      <w:proofErr w:type="spellStart"/>
      <w:r w:rsidRPr="006407C7">
        <w:rPr>
          <w:sz w:val="22"/>
          <w:szCs w:val="22"/>
        </w:rPr>
        <w:t>здоровьесберегаюшего</w:t>
      </w:r>
      <w:proofErr w:type="spellEnd"/>
      <w:r w:rsidRPr="006407C7">
        <w:rPr>
          <w:sz w:val="22"/>
          <w:szCs w:val="22"/>
        </w:rPr>
        <w:t>, безопасного поведения (в отношении к природе и людям);</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 xml:space="preserve">-готовность противостоять вовлечению в </w:t>
      </w:r>
      <w:proofErr w:type="spellStart"/>
      <w:r w:rsidRPr="006407C7">
        <w:rPr>
          <w:sz w:val="22"/>
          <w:szCs w:val="22"/>
        </w:rPr>
        <w:t>табакокурение</w:t>
      </w:r>
      <w:proofErr w:type="spellEnd"/>
      <w:r w:rsidRPr="006407C7">
        <w:rPr>
          <w:sz w:val="22"/>
          <w:szCs w:val="22"/>
        </w:rPr>
        <w:t>, употребление алкоголя, наркотических и сильнодействующих веществ;</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-готовность самостоятельно поддерживать свое здоровье на основе использования навыков личной гигиены;</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-овладение умениями взаимодействия с людьми, работать в коллективе с выполнением различных социальных ролей;</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-освоение доступных способов изучения природы и общества (наблюдение, запись, измерение, опыт, сравнение, классификация и др.);</w:t>
      </w:r>
    </w:p>
    <w:p w:rsidR="00517730"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-развитие навыков устанавливать и выявлять причинно-следственные связи в окружающем мире;</w:t>
      </w:r>
    </w:p>
    <w:p w:rsidR="00A846A5" w:rsidRPr="006407C7" w:rsidRDefault="00517730" w:rsidP="00517730">
      <w:pPr>
        <w:pStyle w:val="18"/>
        <w:shd w:val="clear" w:color="auto" w:fill="auto"/>
        <w:spacing w:after="0" w:line="240" w:lineRule="auto"/>
        <w:ind w:left="20" w:right="20"/>
        <w:jc w:val="both"/>
        <w:rPr>
          <w:sz w:val="22"/>
          <w:szCs w:val="22"/>
        </w:rPr>
      </w:pPr>
      <w:r w:rsidRPr="006407C7">
        <w:rPr>
          <w:sz w:val="22"/>
          <w:szCs w:val="22"/>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00A846A5" w:rsidRPr="006407C7">
        <w:rPr>
          <w:sz w:val="22"/>
          <w:szCs w:val="22"/>
        </w:rPr>
        <w:t>.</w:t>
      </w:r>
    </w:p>
    <w:p w:rsidR="00A846A5" w:rsidRPr="006407C7" w:rsidRDefault="00A846A5" w:rsidP="00517730">
      <w:pPr>
        <w:pStyle w:val="18"/>
        <w:shd w:val="clear" w:color="auto" w:fill="auto"/>
        <w:spacing w:after="0" w:line="240" w:lineRule="auto"/>
        <w:ind w:left="20" w:right="20"/>
        <w:jc w:val="both"/>
        <w:rPr>
          <w:sz w:val="22"/>
          <w:szCs w:val="22"/>
        </w:rPr>
      </w:pPr>
    </w:p>
    <w:p w:rsidR="009636FB" w:rsidRPr="006407C7" w:rsidRDefault="009636FB" w:rsidP="009636FB">
      <w:pPr>
        <w:pStyle w:val="a5"/>
        <w:spacing w:line="240" w:lineRule="auto"/>
        <w:ind w:left="1440"/>
        <w:rPr>
          <w:rFonts w:ascii="Times New Roman" w:hAnsi="Times New Roman"/>
        </w:rPr>
      </w:pPr>
      <w:r w:rsidRPr="006407C7">
        <w:rPr>
          <w:rFonts w:ascii="Times New Roman" w:hAnsi="Times New Roman"/>
          <w:b/>
        </w:rPr>
        <w:t>3.</w:t>
      </w:r>
      <w:r w:rsidR="00ED2D99" w:rsidRPr="006407C7">
        <w:rPr>
          <w:rFonts w:ascii="Times New Roman" w:hAnsi="Times New Roman"/>
          <w:b/>
        </w:rPr>
        <w:t xml:space="preserve"> </w:t>
      </w:r>
      <w:r w:rsidRPr="006407C7">
        <w:rPr>
          <w:rFonts w:ascii="Times New Roman" w:hAnsi="Times New Roman"/>
          <w:b/>
        </w:rPr>
        <w:t>Организационный раздел</w:t>
      </w:r>
    </w:p>
    <w:p w:rsidR="009636FB" w:rsidRPr="006407C7" w:rsidRDefault="009636FB" w:rsidP="009636FB">
      <w:pPr>
        <w:pStyle w:val="a5"/>
        <w:spacing w:line="240" w:lineRule="auto"/>
        <w:ind w:left="709"/>
        <w:rPr>
          <w:rFonts w:ascii="Times New Roman" w:hAnsi="Times New Roman"/>
        </w:rPr>
      </w:pPr>
      <w:r w:rsidRPr="006407C7">
        <w:rPr>
          <w:rFonts w:ascii="Times New Roman" w:hAnsi="Times New Roman"/>
        </w:rPr>
        <w:t xml:space="preserve">  </w:t>
      </w:r>
    </w:p>
    <w:p w:rsidR="009636FB" w:rsidRPr="006407C7" w:rsidRDefault="000B6B78" w:rsidP="001E64D4">
      <w:pPr>
        <w:spacing w:line="240" w:lineRule="auto"/>
        <w:rPr>
          <w:rFonts w:ascii="Times New Roman" w:hAnsi="Times New Roman"/>
        </w:rPr>
      </w:pPr>
      <w:r w:rsidRPr="006407C7">
        <w:rPr>
          <w:rFonts w:ascii="Times New Roman" w:hAnsi="Times New Roman"/>
        </w:rPr>
        <w:t xml:space="preserve">3.1. </w:t>
      </w:r>
      <w:r w:rsidR="009636FB" w:rsidRPr="006407C7">
        <w:rPr>
          <w:rFonts w:ascii="Times New Roman" w:hAnsi="Times New Roman"/>
        </w:rPr>
        <w:t xml:space="preserve">Учебный план общего образования </w:t>
      </w:r>
      <w:proofErr w:type="gramStart"/>
      <w:r w:rsidR="009636FB" w:rsidRPr="006407C7">
        <w:rPr>
          <w:rFonts w:ascii="Times New Roman" w:hAnsi="Times New Roman"/>
        </w:rPr>
        <w:t>обучающихся</w:t>
      </w:r>
      <w:proofErr w:type="gramEnd"/>
      <w:r w:rsidR="009636FB" w:rsidRPr="006407C7">
        <w:rPr>
          <w:rFonts w:ascii="Times New Roman" w:hAnsi="Times New Roman"/>
        </w:rPr>
        <w:t xml:space="preserve"> с умственной отсталостью</w:t>
      </w:r>
    </w:p>
    <w:p w:rsidR="00A846A5" w:rsidRPr="006407C7" w:rsidRDefault="00A846A5" w:rsidP="00A846A5">
      <w:pPr>
        <w:jc w:val="center"/>
        <w:rPr>
          <w:rFonts w:ascii="Times New Roman" w:hAnsi="Times New Roman"/>
          <w:b/>
          <w:bCs/>
        </w:rPr>
      </w:pPr>
      <w:r w:rsidRPr="006407C7">
        <w:rPr>
          <w:rFonts w:ascii="Times New Roman" w:hAnsi="Times New Roman"/>
          <w:b/>
          <w:bCs/>
        </w:rPr>
        <w:t xml:space="preserve">Пояснительная записка </w:t>
      </w:r>
    </w:p>
    <w:p w:rsidR="00A846A5" w:rsidRPr="006407C7" w:rsidRDefault="00A846A5" w:rsidP="001E64D4">
      <w:pPr>
        <w:jc w:val="center"/>
        <w:rPr>
          <w:rFonts w:ascii="Times New Roman" w:hAnsi="Times New Roman"/>
          <w:b/>
          <w:bCs/>
          <w:iCs/>
        </w:rPr>
      </w:pPr>
      <w:r w:rsidRPr="006407C7">
        <w:rPr>
          <w:rFonts w:ascii="Times New Roman" w:hAnsi="Times New Roman"/>
          <w:b/>
          <w:bCs/>
          <w:iCs/>
        </w:rPr>
        <w:lastRenderedPageBreak/>
        <w:t xml:space="preserve">к учебному плану </w:t>
      </w:r>
    </w:p>
    <w:p w:rsidR="00A846A5" w:rsidRPr="006407C7" w:rsidRDefault="009636FB" w:rsidP="009636FB">
      <w:pPr>
        <w:spacing w:line="240" w:lineRule="auto"/>
        <w:rPr>
          <w:rFonts w:ascii="Times New Roman" w:hAnsi="Times New Roman"/>
        </w:rPr>
      </w:pPr>
      <w:r w:rsidRPr="006407C7">
        <w:rPr>
          <w:rFonts w:ascii="Times New Roman" w:hAnsi="Times New Roman"/>
        </w:rPr>
        <w:t xml:space="preserve">     </w:t>
      </w:r>
      <w:proofErr w:type="gramStart"/>
      <w:r w:rsidR="00A846A5" w:rsidRPr="006407C7">
        <w:rPr>
          <w:rFonts w:ascii="Times New Roman" w:hAnsi="Times New Roman"/>
        </w:rPr>
        <w:t xml:space="preserve">Базисный учебный план для обучающихся </w:t>
      </w:r>
      <w:r w:rsidRPr="006407C7">
        <w:rPr>
          <w:rFonts w:ascii="Times New Roman" w:hAnsi="Times New Roman"/>
        </w:rPr>
        <w:t>с умственной отсталостью</w:t>
      </w:r>
      <w:r w:rsidR="00A846A5" w:rsidRPr="006407C7">
        <w:rPr>
          <w:rFonts w:ascii="Times New Roman" w:hAnsi="Times New Roman"/>
        </w:rPr>
        <w:t xml:space="preserve"> предусматривает девятилетний срок обучения с целью социальной адаптации и реабилитации детей, составлен на основе базисного учебного плана специальных коррекционных ОУ 8 вид</w:t>
      </w:r>
      <w:r w:rsidRPr="006407C7">
        <w:rPr>
          <w:rFonts w:ascii="Times New Roman" w:hAnsi="Times New Roman"/>
        </w:rPr>
        <w:t>а</w:t>
      </w:r>
      <w:r w:rsidR="00A846A5" w:rsidRPr="006407C7">
        <w:rPr>
          <w:rFonts w:ascii="Times New Roman" w:hAnsi="Times New Roman"/>
        </w:rPr>
        <w:t xml:space="preserve"> </w:t>
      </w:r>
      <w:proofErr w:type="gramEnd"/>
    </w:p>
    <w:p w:rsidR="00A846A5" w:rsidRPr="006407C7" w:rsidRDefault="00A846A5" w:rsidP="009636FB">
      <w:pPr>
        <w:spacing w:line="240" w:lineRule="auto"/>
        <w:rPr>
          <w:rFonts w:ascii="Times New Roman" w:hAnsi="Times New Roman"/>
        </w:rPr>
      </w:pPr>
      <w:r w:rsidRPr="006407C7">
        <w:rPr>
          <w:rFonts w:ascii="Times New Roman" w:hAnsi="Times New Roman"/>
        </w:rPr>
        <w:t xml:space="preserve">(1 вариант), рассчитанный на шестидневную  рабочую неделю. </w:t>
      </w:r>
    </w:p>
    <w:p w:rsidR="00A846A5" w:rsidRPr="006407C7" w:rsidRDefault="009636FB" w:rsidP="009636FB">
      <w:pPr>
        <w:spacing w:line="240" w:lineRule="auto"/>
        <w:ind w:firstLine="709"/>
        <w:rPr>
          <w:rFonts w:ascii="Times New Roman" w:hAnsi="Times New Roman"/>
        </w:rPr>
      </w:pPr>
      <w:r w:rsidRPr="006407C7">
        <w:rPr>
          <w:rFonts w:ascii="Times New Roman" w:hAnsi="Times New Roman"/>
        </w:rPr>
        <w:t xml:space="preserve">В 1-4 классах школы </w:t>
      </w:r>
      <w:r w:rsidR="00A846A5" w:rsidRPr="006407C7">
        <w:rPr>
          <w:rFonts w:ascii="Times New Roman" w:hAnsi="Times New Roman"/>
        </w:rPr>
        <w:t>осуществляется начальный этап обучения, на котором общеобразовательная подготовка сочетается с коррекционной и пропедевтической работой.</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В 5-9 классах продолжается обучение общеобразовательным предметам и вводится трудовое обучение, имеющее профессиональную направленность.</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Базисный учебный план включает общеобразовательные предметы, содержание которых приспособлено к возможностям УО детей, специфические коррекционные предметы, а также индивидуальные и групповые коррекционные занятия.</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В</w:t>
      </w:r>
      <w:r w:rsidR="009636FB" w:rsidRPr="006407C7">
        <w:rPr>
          <w:rFonts w:ascii="Times New Roman" w:hAnsi="Times New Roman"/>
        </w:rPr>
        <w:t xml:space="preserve">о 2-9 классах </w:t>
      </w:r>
      <w:r w:rsidRPr="006407C7">
        <w:rPr>
          <w:rFonts w:ascii="Times New Roman" w:hAnsi="Times New Roman"/>
        </w:rPr>
        <w:t xml:space="preserve">из традиционных обязательных учебных предметов изучаются русский язык и чтение, математика, биология, география </w:t>
      </w:r>
      <w:proofErr w:type="gramStart"/>
      <w:r w:rsidRPr="006407C7">
        <w:rPr>
          <w:rFonts w:ascii="Times New Roman" w:hAnsi="Times New Roman"/>
        </w:rPr>
        <w:t>ИЗО</w:t>
      </w:r>
      <w:proofErr w:type="gramEnd"/>
      <w:r w:rsidRPr="006407C7">
        <w:rPr>
          <w:rFonts w:ascii="Times New Roman" w:hAnsi="Times New Roman"/>
        </w:rPr>
        <w:t xml:space="preserve">, пение и музыка, осуществляется физическое воспитание, трудовое и профессионально-трудовое обучение. В 5 классе введено природоведение, в 8 классе - обществознание, в 5-8 из математики 1 час отводится на изучение элементов геометрии. </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К коррекционным занятиям в младших классах относятся занятия по развитию устной речи на основании изучения предметов и явлений окружающей действительности, специальные занятия по ритмике, а в старших социально-бытовая ориентировка (СБО).</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В 5-9 классах предусмотрены факультативные занятия, а также практика по профилю обучения.</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 xml:space="preserve">Часы, отведённые на обязательные предметы школьного компонента и факультативные занятия, используются по усмотрению учреждения. </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 xml:space="preserve">Факультативные занятия проводятся с небольшими группами детей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 </w:t>
      </w:r>
    </w:p>
    <w:p w:rsidR="00A846A5" w:rsidRPr="006407C7" w:rsidRDefault="00A846A5" w:rsidP="009636FB">
      <w:pPr>
        <w:spacing w:line="240" w:lineRule="auto"/>
        <w:ind w:firstLine="709"/>
        <w:rPr>
          <w:rFonts w:ascii="Times New Roman" w:hAnsi="Times New Roman"/>
        </w:rPr>
      </w:pPr>
      <w:r w:rsidRPr="006407C7">
        <w:rPr>
          <w:rFonts w:ascii="Times New Roman" w:hAnsi="Times New Roman"/>
        </w:rPr>
        <w:t>Летняя трудовая практика в 5-7 классах (в течени</w:t>
      </w:r>
      <w:proofErr w:type="gramStart"/>
      <w:r w:rsidRPr="006407C7">
        <w:rPr>
          <w:rFonts w:ascii="Times New Roman" w:hAnsi="Times New Roman"/>
        </w:rPr>
        <w:t>и</w:t>
      </w:r>
      <w:proofErr w:type="gramEnd"/>
      <w:r w:rsidRPr="006407C7">
        <w:rPr>
          <w:rFonts w:ascii="Times New Roman" w:hAnsi="Times New Roman"/>
        </w:rPr>
        <w:t xml:space="preserve"> 10 дней), 8-9 классах (в течении 20 дней) по окончанию учебного года проводятся на базе пришкольного участка, площадь которого  0 ,05 га.</w:t>
      </w:r>
    </w:p>
    <w:p w:rsidR="00A846A5" w:rsidRPr="006407C7" w:rsidRDefault="00A846A5" w:rsidP="009636FB">
      <w:pPr>
        <w:pStyle w:val="a6"/>
        <w:rPr>
          <w:sz w:val="22"/>
          <w:szCs w:val="22"/>
        </w:rPr>
      </w:pPr>
      <w:r w:rsidRPr="006407C7">
        <w:rPr>
          <w:sz w:val="22"/>
          <w:szCs w:val="22"/>
        </w:rPr>
        <w:t>Начало и продолжительность учебного года и каникул устанавливаются в соответствии со сроками, действующими для всех общеобразовательных учреждений.</w:t>
      </w:r>
    </w:p>
    <w:p w:rsidR="00A846A5" w:rsidRPr="006407C7" w:rsidRDefault="00A846A5" w:rsidP="009636FB">
      <w:pPr>
        <w:pStyle w:val="a6"/>
        <w:rPr>
          <w:sz w:val="22"/>
          <w:szCs w:val="22"/>
        </w:rPr>
      </w:pPr>
      <w:r w:rsidRPr="006407C7">
        <w:rPr>
          <w:sz w:val="22"/>
          <w:szCs w:val="22"/>
        </w:rPr>
        <w:t>Продолжительность урока в 5 – 9 классах - 40 мин.</w:t>
      </w:r>
    </w:p>
    <w:p w:rsidR="00A846A5" w:rsidRPr="006407C7" w:rsidRDefault="00A846A5" w:rsidP="009636FB">
      <w:pPr>
        <w:spacing w:line="240" w:lineRule="auto"/>
        <w:rPr>
          <w:rFonts w:ascii="Times New Roman" w:hAnsi="Times New Roman"/>
          <w:i/>
        </w:rPr>
      </w:pPr>
      <w:r w:rsidRPr="006407C7">
        <w:rPr>
          <w:rFonts w:ascii="Times New Roman" w:hAnsi="Times New Roman"/>
          <w:i/>
        </w:rPr>
        <w:t>Объектами оценивания являются: устные ответы, письменные, творческие работы, рабочие и контрольные тетради учащихся.</w:t>
      </w:r>
    </w:p>
    <w:p w:rsidR="00A846A5" w:rsidRPr="006407C7" w:rsidRDefault="00A846A5" w:rsidP="009636FB">
      <w:pPr>
        <w:pStyle w:val="a6"/>
        <w:spacing w:before="0" w:beforeAutospacing="0" w:after="0" w:afterAutospacing="0"/>
        <w:rPr>
          <w:i/>
          <w:sz w:val="22"/>
          <w:szCs w:val="22"/>
        </w:rPr>
      </w:pPr>
      <w:r w:rsidRPr="006407C7">
        <w:rPr>
          <w:i/>
          <w:sz w:val="22"/>
          <w:szCs w:val="22"/>
        </w:rPr>
        <w:t xml:space="preserve">    Знания учащихся оцениваются по пятибалльной системе, начиная со 2 класса. </w:t>
      </w:r>
    </w:p>
    <w:p w:rsidR="00A846A5" w:rsidRPr="006407C7" w:rsidRDefault="00A846A5" w:rsidP="009636FB">
      <w:pPr>
        <w:pStyle w:val="a6"/>
        <w:spacing w:before="0" w:beforeAutospacing="0" w:after="0" w:afterAutospacing="0"/>
        <w:rPr>
          <w:i/>
          <w:sz w:val="22"/>
          <w:szCs w:val="22"/>
        </w:rPr>
      </w:pPr>
      <w:r w:rsidRPr="006407C7">
        <w:rPr>
          <w:i/>
          <w:sz w:val="22"/>
          <w:szCs w:val="22"/>
        </w:rPr>
        <w:t xml:space="preserve">     В 5 – 9 классах по итогам каждой четверти, а также по итогам учебного года проводятся административные контрольные работы по русскому языку и математике.</w:t>
      </w:r>
    </w:p>
    <w:p w:rsidR="00A846A5" w:rsidRPr="006407C7" w:rsidRDefault="00A846A5" w:rsidP="009636FB">
      <w:pPr>
        <w:pStyle w:val="a6"/>
        <w:spacing w:before="0" w:beforeAutospacing="0" w:after="0" w:afterAutospacing="0"/>
        <w:rPr>
          <w:i/>
          <w:sz w:val="22"/>
          <w:szCs w:val="22"/>
        </w:rPr>
      </w:pPr>
      <w:r w:rsidRPr="006407C7">
        <w:rPr>
          <w:i/>
          <w:sz w:val="22"/>
          <w:szCs w:val="22"/>
        </w:rPr>
        <w:t xml:space="preserve">    Периодичность проведения промежуточной аттестации 1 раз в год (май).</w:t>
      </w:r>
    </w:p>
    <w:p w:rsidR="00A846A5" w:rsidRPr="006407C7" w:rsidRDefault="00A846A5" w:rsidP="009636FB">
      <w:pPr>
        <w:pStyle w:val="a6"/>
        <w:spacing w:before="0" w:beforeAutospacing="0" w:after="0" w:afterAutospacing="0"/>
        <w:rPr>
          <w:i/>
          <w:sz w:val="22"/>
          <w:szCs w:val="22"/>
        </w:rPr>
      </w:pPr>
      <w:r w:rsidRPr="006407C7">
        <w:rPr>
          <w:i/>
          <w:sz w:val="22"/>
          <w:szCs w:val="22"/>
        </w:rPr>
        <w:t xml:space="preserve">      Техника чтения проверяется 2 раза в год, результаты соотносятся с нормативными требованиями государственной программы.</w:t>
      </w:r>
    </w:p>
    <w:p w:rsidR="00A846A5" w:rsidRPr="006407C7" w:rsidRDefault="00A846A5" w:rsidP="009636FB">
      <w:pPr>
        <w:spacing w:line="240" w:lineRule="auto"/>
        <w:rPr>
          <w:rFonts w:ascii="Times New Roman" w:hAnsi="Times New Roman"/>
          <w:i/>
        </w:rPr>
      </w:pPr>
      <w:r w:rsidRPr="006407C7">
        <w:rPr>
          <w:rFonts w:ascii="Times New Roman" w:hAnsi="Times New Roman"/>
          <w:i/>
        </w:rPr>
        <w:t xml:space="preserve">      По окончании IX класса проводится итоговая аттестация по профессионально-трудовому обучению, по результатам которой обучающиеся получают документ государственного образ</w:t>
      </w:r>
      <w:r w:rsidRPr="006407C7">
        <w:rPr>
          <w:rFonts w:ascii="Times New Roman" w:hAnsi="Times New Roman"/>
          <w:i/>
        </w:rPr>
        <w:softHyphen/>
        <w:t>ца об окончании специального (коррекционного) образовательного учреждения VIII вида.</w:t>
      </w:r>
    </w:p>
    <w:p w:rsidR="00A846A5" w:rsidRPr="006407C7" w:rsidRDefault="00A846A5" w:rsidP="009636FB">
      <w:pPr>
        <w:spacing w:line="240" w:lineRule="auto"/>
        <w:rPr>
          <w:rFonts w:ascii="Times New Roman" w:hAnsi="Times New Roman"/>
          <w:b/>
          <w:bCs/>
        </w:rPr>
      </w:pPr>
    </w:p>
    <w:p w:rsidR="00A846A5" w:rsidRPr="006407C7" w:rsidRDefault="00A846A5" w:rsidP="009636FB">
      <w:pPr>
        <w:spacing w:line="240" w:lineRule="auto"/>
        <w:rPr>
          <w:rFonts w:ascii="Times New Roman" w:hAnsi="Times New Roman"/>
          <w:b/>
          <w:bCs/>
        </w:rPr>
      </w:pPr>
      <w:r w:rsidRPr="006407C7">
        <w:rPr>
          <w:rFonts w:ascii="Times New Roman" w:hAnsi="Times New Roman"/>
          <w:b/>
          <w:bCs/>
        </w:rPr>
        <w:t>Примечание:</w:t>
      </w:r>
    </w:p>
    <w:p w:rsidR="00A846A5" w:rsidRPr="006407C7" w:rsidRDefault="00A846A5" w:rsidP="00B51D7D">
      <w:pPr>
        <w:numPr>
          <w:ilvl w:val="0"/>
          <w:numId w:val="18"/>
        </w:numPr>
        <w:spacing w:line="240" w:lineRule="auto"/>
        <w:ind w:left="0" w:firstLine="709"/>
        <w:rPr>
          <w:rFonts w:ascii="Times New Roman" w:hAnsi="Times New Roman"/>
        </w:rPr>
      </w:pPr>
      <w:r w:rsidRPr="006407C7">
        <w:rPr>
          <w:rFonts w:ascii="Times New Roman" w:hAnsi="Times New Roman"/>
        </w:rPr>
        <w:t xml:space="preserve">Базисный учебный план с учётом санитарных норм и правил. </w:t>
      </w:r>
    </w:p>
    <w:p w:rsidR="00A846A5" w:rsidRPr="006407C7" w:rsidRDefault="00A846A5" w:rsidP="00B51D7D">
      <w:pPr>
        <w:numPr>
          <w:ilvl w:val="0"/>
          <w:numId w:val="18"/>
        </w:numPr>
        <w:spacing w:line="240" w:lineRule="auto"/>
        <w:ind w:left="0" w:firstLine="709"/>
        <w:rPr>
          <w:rFonts w:ascii="Times New Roman" w:hAnsi="Times New Roman"/>
        </w:rPr>
      </w:pPr>
      <w:r w:rsidRPr="006407C7">
        <w:rPr>
          <w:rFonts w:ascii="Times New Roman" w:hAnsi="Times New Roman"/>
        </w:rPr>
        <w:t xml:space="preserve">Обязательная нагрузка на учащихся по всем классам и программа не превышает предельно </w:t>
      </w:r>
      <w:proofErr w:type="gramStart"/>
      <w:r w:rsidRPr="006407C7">
        <w:rPr>
          <w:rFonts w:ascii="Times New Roman" w:hAnsi="Times New Roman"/>
        </w:rPr>
        <w:t>допустимую</w:t>
      </w:r>
      <w:proofErr w:type="gramEnd"/>
      <w:r w:rsidRPr="006407C7">
        <w:rPr>
          <w:rFonts w:ascii="Times New Roman" w:hAnsi="Times New Roman"/>
        </w:rPr>
        <w:t>.</w:t>
      </w:r>
    </w:p>
    <w:p w:rsidR="00A846A5" w:rsidRPr="006407C7" w:rsidRDefault="00A846A5" w:rsidP="00B51D7D">
      <w:pPr>
        <w:numPr>
          <w:ilvl w:val="0"/>
          <w:numId w:val="18"/>
        </w:numPr>
        <w:spacing w:line="240" w:lineRule="auto"/>
        <w:ind w:left="0" w:firstLine="709"/>
        <w:jc w:val="left"/>
        <w:rPr>
          <w:rFonts w:ascii="Times New Roman" w:hAnsi="Times New Roman"/>
        </w:rPr>
      </w:pPr>
      <w:r w:rsidRPr="006407C7">
        <w:rPr>
          <w:rFonts w:ascii="Times New Roman" w:hAnsi="Times New Roman"/>
        </w:rPr>
        <w:t xml:space="preserve">Число часов по предметам, по выбору и факультативом определенно по шестидневной неделе.  </w:t>
      </w:r>
    </w:p>
    <w:p w:rsidR="00A846A5" w:rsidRPr="008E60DA" w:rsidRDefault="009636FB" w:rsidP="009636FB">
      <w:pPr>
        <w:pStyle w:val="a5"/>
        <w:ind w:left="900"/>
        <w:rPr>
          <w:rFonts w:ascii="Times New Roman" w:hAnsi="Times New Roman"/>
          <w:b/>
          <w:bCs/>
          <w:sz w:val="20"/>
          <w:szCs w:val="20"/>
        </w:rPr>
      </w:pPr>
      <w:r w:rsidRPr="008E60DA">
        <w:rPr>
          <w:rFonts w:ascii="Times New Roman" w:hAnsi="Times New Roman"/>
          <w:b/>
          <w:bCs/>
          <w:sz w:val="20"/>
          <w:szCs w:val="20"/>
        </w:rPr>
        <w:t xml:space="preserve">                                                                </w:t>
      </w:r>
      <w:r w:rsidR="00A846A5" w:rsidRPr="008E60DA">
        <w:rPr>
          <w:rFonts w:ascii="Times New Roman" w:hAnsi="Times New Roman"/>
          <w:b/>
          <w:bCs/>
          <w:sz w:val="20"/>
          <w:szCs w:val="20"/>
        </w:rPr>
        <w:t>УЧЕБНЫЙ ПЛАН</w:t>
      </w:r>
    </w:p>
    <w:p w:rsidR="00881F2C" w:rsidRPr="008E60DA" w:rsidRDefault="001C4134" w:rsidP="00881F2C">
      <w:pPr>
        <w:spacing w:line="240" w:lineRule="auto"/>
        <w:jc w:val="center"/>
        <w:rPr>
          <w:rFonts w:ascii="Times New Roman" w:hAnsi="Times New Roman"/>
          <w:b/>
          <w:bCs/>
          <w:i/>
          <w:iCs/>
          <w:sz w:val="24"/>
          <w:szCs w:val="24"/>
        </w:rPr>
      </w:pPr>
      <w:r w:rsidRPr="008E60DA">
        <w:rPr>
          <w:rFonts w:ascii="Times New Roman" w:hAnsi="Times New Roman"/>
          <w:b/>
          <w:bCs/>
          <w:i/>
          <w:iCs/>
          <w:sz w:val="24"/>
          <w:szCs w:val="24"/>
        </w:rPr>
        <w:t xml:space="preserve">для </w:t>
      </w:r>
      <w:r w:rsidR="00A846A5" w:rsidRPr="008E60DA">
        <w:rPr>
          <w:rFonts w:ascii="Times New Roman" w:hAnsi="Times New Roman"/>
          <w:b/>
          <w:bCs/>
          <w:i/>
          <w:iCs/>
          <w:sz w:val="24"/>
          <w:szCs w:val="24"/>
        </w:rPr>
        <w:t xml:space="preserve"> </w:t>
      </w:r>
      <w:proofErr w:type="gramStart"/>
      <w:r w:rsidRPr="008E60DA">
        <w:rPr>
          <w:rFonts w:ascii="Times New Roman" w:hAnsi="Times New Roman"/>
          <w:b/>
          <w:bCs/>
          <w:i/>
          <w:iCs/>
          <w:sz w:val="24"/>
          <w:szCs w:val="24"/>
        </w:rPr>
        <w:t>обучающихся</w:t>
      </w:r>
      <w:proofErr w:type="gramEnd"/>
      <w:r w:rsidRPr="008E60DA">
        <w:rPr>
          <w:rFonts w:ascii="Times New Roman" w:hAnsi="Times New Roman"/>
          <w:b/>
          <w:bCs/>
          <w:i/>
          <w:iCs/>
          <w:sz w:val="24"/>
          <w:szCs w:val="24"/>
        </w:rPr>
        <w:t xml:space="preserve"> с умственной отсталостью</w:t>
      </w:r>
    </w:p>
    <w:p w:rsidR="00A846A5" w:rsidRPr="008E60DA" w:rsidRDefault="001C4134" w:rsidP="00881F2C">
      <w:pPr>
        <w:spacing w:line="240" w:lineRule="auto"/>
        <w:jc w:val="center"/>
        <w:rPr>
          <w:rFonts w:ascii="Times New Roman" w:hAnsi="Times New Roman"/>
          <w:b/>
          <w:bCs/>
          <w:i/>
          <w:iCs/>
          <w:sz w:val="24"/>
          <w:szCs w:val="24"/>
        </w:rPr>
      </w:pPr>
      <w:r w:rsidRPr="008E60DA">
        <w:rPr>
          <w:rFonts w:ascii="Times New Roman" w:hAnsi="Times New Roman"/>
          <w:b/>
          <w:bCs/>
          <w:i/>
          <w:iCs/>
          <w:sz w:val="24"/>
          <w:szCs w:val="24"/>
        </w:rPr>
        <w:t>(интеллектуальными нарушениями)</w:t>
      </w:r>
    </w:p>
    <w:p w:rsidR="00881F2C" w:rsidRPr="008E60DA" w:rsidRDefault="00881F2C" w:rsidP="00881F2C">
      <w:pPr>
        <w:spacing w:line="240" w:lineRule="auto"/>
        <w:jc w:val="center"/>
        <w:rPr>
          <w:rFonts w:ascii="Times New Roman" w:hAnsi="Times New Roman"/>
          <w:b/>
          <w:bCs/>
          <w:i/>
          <w:iCs/>
          <w:sz w:val="24"/>
          <w:szCs w:val="24"/>
        </w:rPr>
      </w:pPr>
    </w:p>
    <w:tbl>
      <w:tblPr>
        <w:tblW w:w="8931" w:type="dxa"/>
        <w:tblInd w:w="70" w:type="dxa"/>
        <w:tblLayout w:type="fixed"/>
        <w:tblCellMar>
          <w:left w:w="70" w:type="dxa"/>
          <w:right w:w="70" w:type="dxa"/>
        </w:tblCellMar>
        <w:tblLook w:val="0000" w:firstRow="0" w:lastRow="0" w:firstColumn="0" w:lastColumn="0" w:noHBand="0" w:noVBand="0"/>
      </w:tblPr>
      <w:tblGrid>
        <w:gridCol w:w="4678"/>
        <w:gridCol w:w="851"/>
        <w:gridCol w:w="708"/>
        <w:gridCol w:w="709"/>
        <w:gridCol w:w="992"/>
        <w:gridCol w:w="993"/>
      </w:tblGrid>
      <w:tr w:rsidR="008E60DA" w:rsidRPr="008E60DA" w:rsidTr="00881F2C">
        <w:trPr>
          <w:cantSplit/>
          <w:trHeight w:val="268"/>
        </w:trPr>
        <w:tc>
          <w:tcPr>
            <w:tcW w:w="4678" w:type="dxa"/>
            <w:vMerge w:val="restart"/>
            <w:tcBorders>
              <w:top w:val="single" w:sz="6" w:space="0" w:color="auto"/>
              <w:left w:val="single" w:sz="6" w:space="0" w:color="auto"/>
              <w:bottom w:val="nil"/>
              <w:right w:val="single" w:sz="6" w:space="0" w:color="auto"/>
            </w:tcBorders>
          </w:tcPr>
          <w:p w:rsidR="00DC0791" w:rsidRPr="008E60DA" w:rsidRDefault="00DC0791" w:rsidP="00124E40">
            <w:pPr>
              <w:pStyle w:val="ConsPlusCell"/>
              <w:widowControl/>
              <w:rPr>
                <w:rFonts w:ascii="Times New Roman" w:hAnsi="Times New Roman" w:cs="Times New Roman"/>
                <w:b/>
                <w:sz w:val="24"/>
                <w:szCs w:val="24"/>
              </w:rPr>
            </w:pPr>
            <w:r w:rsidRPr="008E60DA">
              <w:rPr>
                <w:rFonts w:ascii="Times New Roman" w:hAnsi="Times New Roman" w:cs="Times New Roman"/>
                <w:b/>
                <w:sz w:val="24"/>
                <w:szCs w:val="24"/>
              </w:rPr>
              <w:lastRenderedPageBreak/>
              <w:t>Общеобразовательные области</w:t>
            </w:r>
          </w:p>
        </w:tc>
        <w:tc>
          <w:tcPr>
            <w:tcW w:w="4253" w:type="dxa"/>
            <w:gridSpan w:val="5"/>
            <w:tcBorders>
              <w:top w:val="single" w:sz="6" w:space="0" w:color="auto"/>
              <w:left w:val="single" w:sz="4" w:space="0" w:color="auto"/>
              <w:right w:val="single" w:sz="4" w:space="0" w:color="auto"/>
            </w:tcBorders>
          </w:tcPr>
          <w:p w:rsidR="00DC0791" w:rsidRPr="008E60DA" w:rsidRDefault="00DC0791" w:rsidP="00124E40">
            <w:pPr>
              <w:pStyle w:val="ConsPlusCell"/>
              <w:widowControl/>
              <w:rPr>
                <w:rFonts w:ascii="Times New Roman" w:hAnsi="Times New Roman" w:cs="Times New Roman"/>
                <w:b/>
                <w:sz w:val="24"/>
                <w:szCs w:val="24"/>
              </w:rPr>
            </w:pPr>
            <w:r w:rsidRPr="008E60DA">
              <w:rPr>
                <w:rFonts w:ascii="Times New Roman" w:hAnsi="Times New Roman" w:cs="Times New Roman"/>
                <w:b/>
                <w:sz w:val="24"/>
                <w:szCs w:val="24"/>
              </w:rPr>
              <w:t xml:space="preserve">     Число учебных часов в неделю                  </w:t>
            </w:r>
          </w:p>
        </w:tc>
      </w:tr>
      <w:tr w:rsidR="008E60DA" w:rsidRPr="008E60DA" w:rsidTr="00881F2C">
        <w:trPr>
          <w:cantSplit/>
          <w:trHeight w:val="404"/>
        </w:trPr>
        <w:tc>
          <w:tcPr>
            <w:tcW w:w="4678" w:type="dxa"/>
            <w:vMerge/>
            <w:tcBorders>
              <w:top w:val="nil"/>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V </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VI</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VII</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VIII</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IX</w:t>
            </w:r>
          </w:p>
        </w:tc>
      </w:tr>
      <w:tr w:rsidR="008E60DA" w:rsidRPr="008E60DA" w:rsidTr="00881F2C">
        <w:trPr>
          <w:cantSplit/>
          <w:trHeight w:val="24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1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6</w:t>
            </w:r>
          </w:p>
        </w:tc>
      </w:tr>
      <w:tr w:rsidR="008E60DA" w:rsidRPr="008E60DA" w:rsidTr="00881F2C">
        <w:trPr>
          <w:cantSplit/>
          <w:trHeight w:val="24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I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335"/>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Общеобразовательные курсы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11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Родной язык и литература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59"/>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чтение и развитие  речи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3 </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w:t>
            </w:r>
          </w:p>
        </w:tc>
      </w:tr>
      <w:tr w:rsidR="008E60DA" w:rsidRPr="008E60DA" w:rsidTr="00881F2C">
        <w:trPr>
          <w:cantSplit/>
          <w:trHeight w:val="26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письмо и развитие  речи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4 </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r>
      <w:tr w:rsidR="008E60DA" w:rsidRPr="008E60DA" w:rsidTr="00881F2C">
        <w:trPr>
          <w:cantSplit/>
          <w:trHeight w:val="239"/>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развитие устной речи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4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roofErr w:type="spellStart"/>
            <w:r w:rsidRPr="008E60DA">
              <w:rPr>
                <w:rFonts w:ascii="Times New Roman" w:hAnsi="Times New Roman" w:cs="Times New Roman"/>
                <w:sz w:val="24"/>
                <w:szCs w:val="24"/>
              </w:rPr>
              <w:t>Русскийязык</w:t>
            </w:r>
            <w:proofErr w:type="spellEnd"/>
            <w:r w:rsidRPr="008E60DA">
              <w:rPr>
                <w:rFonts w:ascii="Times New Roman" w:hAnsi="Times New Roman" w:cs="Times New Roman"/>
                <w:sz w:val="24"/>
                <w:szCs w:val="24"/>
              </w:rPr>
              <w:t xml:space="preserve">   как государственный &lt;1&gt;</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36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Математика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4</w:t>
            </w:r>
          </w:p>
        </w:tc>
      </w:tr>
      <w:tr w:rsidR="008E60DA" w:rsidRPr="008E60DA" w:rsidTr="00881F2C">
        <w:trPr>
          <w:cantSplit/>
          <w:trHeight w:val="24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Природа</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7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Природоведение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36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Биология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36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География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371"/>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Обществознание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63"/>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История Отечества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267"/>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Обществознание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r>
      <w:tr w:rsidR="008E60DA" w:rsidRPr="008E60DA" w:rsidTr="00881F2C">
        <w:trPr>
          <w:cantSplit/>
          <w:trHeight w:val="36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Искусство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9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Изобразительное </w:t>
            </w:r>
            <w:r w:rsidR="00881F2C" w:rsidRPr="008E60DA">
              <w:rPr>
                <w:rFonts w:ascii="Times New Roman" w:hAnsi="Times New Roman" w:cs="Times New Roman"/>
                <w:sz w:val="24"/>
                <w:szCs w:val="24"/>
              </w:rPr>
              <w:t xml:space="preserve"> </w:t>
            </w:r>
            <w:r w:rsidRPr="008E60DA">
              <w:rPr>
                <w:rFonts w:ascii="Times New Roman" w:hAnsi="Times New Roman" w:cs="Times New Roman"/>
                <w:sz w:val="24"/>
                <w:szCs w:val="24"/>
              </w:rPr>
              <w:t>искусство</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4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Музыка и пение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32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Физкультура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24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II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58"/>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Трудовая подготовка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49"/>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Профессионально трудовое  обучение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14</w:t>
            </w:r>
          </w:p>
        </w:tc>
      </w:tr>
      <w:tr w:rsidR="008E60DA" w:rsidRPr="008E60DA" w:rsidTr="00881F2C">
        <w:trPr>
          <w:cantSplit/>
          <w:trHeight w:val="25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Трудовая    практика (в  днях)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20</w:t>
            </w:r>
          </w:p>
        </w:tc>
      </w:tr>
      <w:tr w:rsidR="008E60DA" w:rsidRPr="008E60DA" w:rsidTr="00881F2C">
        <w:trPr>
          <w:cantSplit/>
          <w:trHeight w:val="240"/>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III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3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Коррекционная подготовка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223"/>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а) коррекционные  курсы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496"/>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социально </w:t>
            </w:r>
            <w:proofErr w:type="gramStart"/>
            <w:r w:rsidRPr="008E60DA">
              <w:rPr>
                <w:rFonts w:ascii="Times New Roman" w:hAnsi="Times New Roman" w:cs="Times New Roman"/>
                <w:sz w:val="24"/>
                <w:szCs w:val="24"/>
              </w:rPr>
              <w:t>–б</w:t>
            </w:r>
            <w:proofErr w:type="gramEnd"/>
            <w:r w:rsidRPr="008E60DA">
              <w:rPr>
                <w:rFonts w:ascii="Times New Roman" w:hAnsi="Times New Roman" w:cs="Times New Roman"/>
                <w:sz w:val="24"/>
                <w:szCs w:val="24"/>
              </w:rPr>
              <w:t>ытовая ориен</w:t>
            </w:r>
            <w:r w:rsidR="00881F2C" w:rsidRPr="008E60DA">
              <w:rPr>
                <w:rFonts w:ascii="Times New Roman" w:hAnsi="Times New Roman" w:cs="Times New Roman"/>
                <w:sz w:val="24"/>
                <w:szCs w:val="24"/>
              </w:rPr>
              <w:t xml:space="preserve">тировка </w:t>
            </w:r>
            <w:r w:rsidRPr="008E60DA">
              <w:rPr>
                <w:rFonts w:ascii="Times New Roman" w:hAnsi="Times New Roman" w:cs="Times New Roman"/>
                <w:sz w:val="24"/>
                <w:szCs w:val="24"/>
              </w:rPr>
              <w:t xml:space="preserve">(СБО)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8E60DA" w:rsidRPr="008E60DA" w:rsidTr="00881F2C">
        <w:trPr>
          <w:cantSplit/>
          <w:trHeight w:val="594"/>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б) обязательные индивидуальные </w:t>
            </w:r>
            <w:r w:rsidRPr="008E60DA">
              <w:rPr>
                <w:rFonts w:ascii="Times New Roman" w:hAnsi="Times New Roman" w:cs="Times New Roman"/>
                <w:sz w:val="24"/>
                <w:szCs w:val="24"/>
              </w:rPr>
              <w:br/>
              <w:t>и групповые  коррекционные занятия</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p>
        </w:tc>
      </w:tr>
      <w:tr w:rsidR="008E60DA" w:rsidRPr="008E60DA" w:rsidTr="00881F2C">
        <w:trPr>
          <w:cantSplit/>
          <w:trHeight w:val="612"/>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Итого: </w:t>
            </w:r>
            <w:r w:rsidRPr="008E60DA">
              <w:rPr>
                <w:rFonts w:ascii="Times New Roman" w:hAnsi="Times New Roman" w:cs="Times New Roman"/>
                <w:sz w:val="24"/>
                <w:szCs w:val="24"/>
              </w:rPr>
              <w:br/>
              <w:t xml:space="preserve">обязательная нагрузка учащегося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29</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33</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35</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36</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36</w:t>
            </w:r>
          </w:p>
        </w:tc>
      </w:tr>
      <w:tr w:rsidR="008E60DA" w:rsidRPr="008E60DA" w:rsidTr="00881F2C">
        <w:trPr>
          <w:cantSplit/>
          <w:trHeight w:val="253"/>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Факультативные занятия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2</w:t>
            </w:r>
          </w:p>
        </w:tc>
      </w:tr>
      <w:tr w:rsidR="00DC0791" w:rsidRPr="008E60DA" w:rsidTr="00881F2C">
        <w:trPr>
          <w:cantSplit/>
          <w:trHeight w:val="526"/>
        </w:trPr>
        <w:tc>
          <w:tcPr>
            <w:tcW w:w="467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 xml:space="preserve">Всего: </w:t>
            </w:r>
            <w:r w:rsidRPr="008E60DA">
              <w:rPr>
                <w:rFonts w:ascii="Times New Roman" w:hAnsi="Times New Roman" w:cs="Times New Roman"/>
                <w:sz w:val="24"/>
                <w:szCs w:val="24"/>
              </w:rPr>
              <w:br/>
              <w:t xml:space="preserve">максимальная нагрузка учащегося </w:t>
            </w:r>
          </w:p>
        </w:tc>
        <w:tc>
          <w:tcPr>
            <w:tcW w:w="851"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31</w:t>
            </w:r>
          </w:p>
        </w:tc>
        <w:tc>
          <w:tcPr>
            <w:tcW w:w="708"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37</w:t>
            </w:r>
          </w:p>
        </w:tc>
        <w:tc>
          <w:tcPr>
            <w:tcW w:w="992"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38</w:t>
            </w:r>
          </w:p>
        </w:tc>
        <w:tc>
          <w:tcPr>
            <w:tcW w:w="993" w:type="dxa"/>
            <w:tcBorders>
              <w:top w:val="single" w:sz="6" w:space="0" w:color="auto"/>
              <w:left w:val="single" w:sz="6" w:space="0" w:color="auto"/>
              <w:bottom w:val="single" w:sz="6" w:space="0" w:color="auto"/>
              <w:right w:val="single" w:sz="6" w:space="0" w:color="auto"/>
            </w:tcBorders>
          </w:tcPr>
          <w:p w:rsidR="00DC0791" w:rsidRPr="008E60DA" w:rsidRDefault="00DC0791" w:rsidP="00124E40">
            <w:pPr>
              <w:pStyle w:val="ConsPlusCell"/>
              <w:widowControl/>
              <w:rPr>
                <w:rFonts w:ascii="Times New Roman" w:hAnsi="Times New Roman" w:cs="Times New Roman"/>
                <w:sz w:val="24"/>
                <w:szCs w:val="24"/>
              </w:rPr>
            </w:pPr>
            <w:r w:rsidRPr="008E60DA">
              <w:rPr>
                <w:rFonts w:ascii="Times New Roman" w:hAnsi="Times New Roman" w:cs="Times New Roman"/>
                <w:sz w:val="24"/>
                <w:szCs w:val="24"/>
              </w:rPr>
              <w:t>38</w:t>
            </w:r>
          </w:p>
        </w:tc>
      </w:tr>
    </w:tbl>
    <w:p w:rsidR="009636FB" w:rsidRPr="008E60DA" w:rsidRDefault="009636FB" w:rsidP="009636FB">
      <w:pPr>
        <w:jc w:val="center"/>
        <w:rPr>
          <w:rFonts w:ascii="Times New Roman" w:hAnsi="Times New Roman"/>
          <w:b/>
          <w:sz w:val="24"/>
          <w:szCs w:val="24"/>
        </w:rPr>
      </w:pPr>
    </w:p>
    <w:p w:rsidR="000B6B78" w:rsidRPr="008E60DA" w:rsidRDefault="000B6B78" w:rsidP="000B6B78">
      <w:pPr>
        <w:pStyle w:val="a5"/>
        <w:spacing w:line="240" w:lineRule="auto"/>
        <w:ind w:left="432"/>
        <w:jc w:val="center"/>
        <w:rPr>
          <w:rFonts w:ascii="Times New Roman" w:hAnsi="Times New Roman"/>
          <w:b/>
          <w:sz w:val="26"/>
          <w:szCs w:val="26"/>
        </w:rPr>
      </w:pPr>
      <w:r w:rsidRPr="008E60DA">
        <w:rPr>
          <w:rFonts w:ascii="Times New Roman" w:hAnsi="Times New Roman"/>
          <w:b/>
          <w:bCs/>
          <w:sz w:val="24"/>
          <w:szCs w:val="24"/>
        </w:rPr>
        <w:t>3.2</w:t>
      </w:r>
      <w:r w:rsidRPr="008E60DA">
        <w:rPr>
          <w:rFonts w:ascii="Times New Roman" w:hAnsi="Times New Roman"/>
          <w:sz w:val="26"/>
          <w:szCs w:val="26"/>
        </w:rPr>
        <w:t xml:space="preserve"> </w:t>
      </w:r>
      <w:r w:rsidRPr="008E60DA">
        <w:rPr>
          <w:rFonts w:ascii="Times New Roman" w:hAnsi="Times New Roman"/>
          <w:b/>
          <w:sz w:val="26"/>
          <w:szCs w:val="26"/>
        </w:rPr>
        <w:t>Система  специальных условий реализации адаптированной основной образовательной программы.</w:t>
      </w:r>
    </w:p>
    <w:p w:rsidR="000B6B78" w:rsidRPr="008E60DA" w:rsidRDefault="000B6B78" w:rsidP="000B6B78">
      <w:pPr>
        <w:pStyle w:val="a5"/>
        <w:spacing w:line="240" w:lineRule="auto"/>
        <w:ind w:left="432"/>
        <w:jc w:val="center"/>
        <w:rPr>
          <w:rFonts w:ascii="Times New Roman" w:hAnsi="Times New Roman"/>
          <w:b/>
          <w:sz w:val="26"/>
          <w:szCs w:val="26"/>
        </w:rPr>
      </w:pPr>
    </w:p>
    <w:p w:rsidR="009636FB" w:rsidRPr="006407C7" w:rsidRDefault="009636FB" w:rsidP="000B6B78">
      <w:pPr>
        <w:pStyle w:val="a5"/>
        <w:ind w:left="432"/>
        <w:rPr>
          <w:rFonts w:ascii="Times New Roman" w:hAnsi="Times New Roman"/>
          <w:b/>
          <w:bCs/>
        </w:rPr>
      </w:pPr>
      <w:r w:rsidRPr="006407C7">
        <w:rPr>
          <w:rFonts w:ascii="Times New Roman" w:hAnsi="Times New Roman"/>
          <w:b/>
          <w:bCs/>
        </w:rPr>
        <w:t>Кадровые условия реализации образовательной программы</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t xml:space="preserve">      Требования к кадровым условиям реализации АООП ООО включают:</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t>·    укомплектованность школы педагогическими, руководящими и иными работниками;</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t>·   уровень квалификации педагогических и иных работников школы;</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t>·   непрерывность профессионального развития педагогических работников.</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lastRenderedPageBreak/>
        <w:t xml:space="preserve">     Организация, реализующая АООП для </w:t>
      </w:r>
      <w:proofErr w:type="gramStart"/>
      <w:r w:rsidRPr="006407C7">
        <w:rPr>
          <w:rFonts w:ascii="Times New Roman" w:hAnsi="Times New Roman"/>
        </w:rPr>
        <w:t>обучающихся</w:t>
      </w:r>
      <w:proofErr w:type="gramEnd"/>
      <w:r w:rsidRPr="006407C7">
        <w:rPr>
          <w:rFonts w:ascii="Times New Roman" w:hAnsi="Times New Roman"/>
        </w:rPr>
        <w:t xml:space="preserve"> с умственной отсталостью (интеллектуальными нарушениями), уко</w:t>
      </w:r>
      <w:r w:rsidRPr="006407C7">
        <w:rPr>
          <w:rFonts w:ascii="Times New Roman" w:hAnsi="Times New Roman"/>
        </w:rPr>
        <w:softHyphen/>
        <w:t>м</w:t>
      </w:r>
      <w:r w:rsidRPr="006407C7">
        <w:rPr>
          <w:rFonts w:ascii="Times New Roman" w:hAnsi="Times New Roman"/>
        </w:rPr>
        <w:softHyphen/>
        <w:t>п</w:t>
      </w:r>
      <w:r w:rsidRPr="006407C7">
        <w:rPr>
          <w:rFonts w:ascii="Times New Roman" w:hAnsi="Times New Roman"/>
        </w:rPr>
        <w:softHyphen/>
        <w:t>ле</w:t>
      </w:r>
      <w:r w:rsidRPr="006407C7">
        <w:rPr>
          <w:rFonts w:ascii="Times New Roman" w:hAnsi="Times New Roman"/>
        </w:rPr>
        <w:softHyphen/>
        <w:t>ктована педагогическими, руководящими и иными работниками, име</w:t>
      </w:r>
      <w:r w:rsidRPr="006407C7">
        <w:rPr>
          <w:rFonts w:ascii="Times New Roman" w:hAnsi="Times New Roman"/>
        </w:rPr>
        <w:softHyphen/>
        <w:t>ю</w:t>
      </w:r>
      <w:r w:rsidRPr="006407C7">
        <w:rPr>
          <w:rFonts w:ascii="Times New Roman" w:hAnsi="Times New Roman"/>
        </w:rPr>
        <w:softHyphen/>
        <w:t>щи</w:t>
      </w:r>
      <w:r w:rsidRPr="006407C7">
        <w:rPr>
          <w:rFonts w:ascii="Times New Roman" w:hAnsi="Times New Roman"/>
        </w:rPr>
        <w:softHyphen/>
        <w:t>ми профессиональную подготовку соответствующего уровня и на</w:t>
      </w:r>
      <w:r w:rsidRPr="006407C7">
        <w:rPr>
          <w:rFonts w:ascii="Times New Roman" w:hAnsi="Times New Roman"/>
        </w:rPr>
        <w:softHyphen/>
        <w:t>пра</w:t>
      </w:r>
      <w:r w:rsidRPr="006407C7">
        <w:rPr>
          <w:rFonts w:ascii="Times New Roman" w:hAnsi="Times New Roman"/>
        </w:rPr>
        <w:softHyphen/>
        <w:t>в</w:t>
      </w:r>
      <w:r w:rsidRPr="006407C7">
        <w:rPr>
          <w:rFonts w:ascii="Times New Roman" w:hAnsi="Times New Roman"/>
        </w:rPr>
        <w:softHyphen/>
        <w:t>ле</w:t>
      </w:r>
      <w:r w:rsidRPr="006407C7">
        <w:rPr>
          <w:rFonts w:ascii="Times New Roman" w:hAnsi="Times New Roman"/>
        </w:rPr>
        <w:softHyphen/>
        <w:t>н</w:t>
      </w:r>
      <w:r w:rsidRPr="006407C7">
        <w:rPr>
          <w:rFonts w:ascii="Times New Roman" w:hAnsi="Times New Roman"/>
        </w:rPr>
        <w:softHyphen/>
        <w:t>но</w:t>
      </w:r>
      <w:r w:rsidRPr="006407C7">
        <w:rPr>
          <w:rFonts w:ascii="Times New Roman" w:hAnsi="Times New Roman"/>
        </w:rPr>
        <w:softHyphen/>
        <w:t>с</w:t>
      </w:r>
      <w:r w:rsidRPr="006407C7">
        <w:rPr>
          <w:rFonts w:ascii="Times New Roman" w:hAnsi="Times New Roman"/>
        </w:rPr>
        <w:softHyphen/>
        <w:t>ти.</w:t>
      </w:r>
    </w:p>
    <w:p w:rsidR="000B6B78" w:rsidRPr="006407C7" w:rsidRDefault="000B6B78" w:rsidP="000B6B78">
      <w:pPr>
        <w:shd w:val="clear" w:color="auto" w:fill="FFFFFF"/>
        <w:spacing w:before="69" w:after="69" w:line="240" w:lineRule="auto"/>
        <w:rPr>
          <w:rFonts w:ascii="Times New Roman" w:hAnsi="Times New Roman"/>
        </w:rPr>
      </w:pPr>
      <w:r w:rsidRPr="006407C7">
        <w:rPr>
          <w:rFonts w:ascii="Times New Roman" w:hAnsi="Times New Roman"/>
        </w:rPr>
        <w:t xml:space="preserve">МБОУ ООШ №11 г. Ливны </w:t>
      </w:r>
      <w:proofErr w:type="gramStart"/>
      <w:r w:rsidRPr="006407C7">
        <w:rPr>
          <w:rFonts w:ascii="Times New Roman" w:hAnsi="Times New Roman"/>
        </w:rPr>
        <w:t>укомплектована</w:t>
      </w:r>
      <w:proofErr w:type="gramEnd"/>
      <w:r w:rsidRPr="006407C7">
        <w:rPr>
          <w:rFonts w:ascii="Times New Roman" w:hAnsi="Times New Roman"/>
        </w:rPr>
        <w:t xml:space="preserve"> кадрами, имеющими необходимую квалификацию для решения задач, определённых АООП ООО. Разработаны </w:t>
      </w:r>
      <w:r w:rsidRPr="006407C7">
        <w:rPr>
          <w:rFonts w:ascii="Times New Roman" w:hAnsi="Times New Roman"/>
          <w:i/>
          <w:iCs/>
        </w:rPr>
        <w:t>должностные инструкции педагогов,</w:t>
      </w:r>
      <w:r w:rsidRPr="006407C7">
        <w:rPr>
          <w:rFonts w:ascii="Times New Roman" w:hAnsi="Times New Roman"/>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учебно-воспитательной работе, учитель начальных классов, учитель физической культуры, учитель музыки, воспитатель, классный руководитель, педагог-психолог, учитель-логопед, социальный педагог.</w:t>
      </w:r>
    </w:p>
    <w:p w:rsidR="009636FB" w:rsidRPr="008E60DA" w:rsidRDefault="001E64D4"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b/>
          <w:bCs/>
          <w:sz w:val="24"/>
          <w:szCs w:val="24"/>
        </w:rPr>
        <w:t>Кадровое обеспечение реализации АООП</w:t>
      </w:r>
    </w:p>
    <w:tbl>
      <w:tblPr>
        <w:tblW w:w="9498"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824"/>
        <w:gridCol w:w="6398"/>
        <w:gridCol w:w="1276"/>
      </w:tblGrid>
      <w:tr w:rsidR="008E60DA" w:rsidRPr="008E60DA" w:rsidTr="009636FB">
        <w:trPr>
          <w:trHeight w:val="276"/>
          <w:tblCellSpacing w:w="0" w:type="dxa"/>
        </w:trPr>
        <w:tc>
          <w:tcPr>
            <w:tcW w:w="182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p>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Должность</w:t>
            </w:r>
          </w:p>
        </w:tc>
        <w:tc>
          <w:tcPr>
            <w:tcW w:w="639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p>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Должностные обязанности</w:t>
            </w:r>
          </w:p>
        </w:tc>
        <w:tc>
          <w:tcPr>
            <w:tcW w:w="1276"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Количество работников,</w:t>
            </w:r>
          </w:p>
          <w:p w:rsidR="009636FB" w:rsidRPr="008E60DA" w:rsidRDefault="009636FB" w:rsidP="009636FB">
            <w:pPr>
              <w:spacing w:before="100" w:beforeAutospacing="1" w:after="100" w:afterAutospacing="1" w:line="240" w:lineRule="auto"/>
              <w:jc w:val="center"/>
              <w:rPr>
                <w:rFonts w:ascii="Times New Roman" w:hAnsi="Times New Roman"/>
                <w:sz w:val="24"/>
                <w:szCs w:val="24"/>
              </w:rPr>
            </w:pPr>
          </w:p>
        </w:tc>
      </w:tr>
      <w:tr w:rsidR="008E60DA" w:rsidRPr="008E60DA" w:rsidTr="009636FB">
        <w:trPr>
          <w:trHeight w:val="276"/>
          <w:tblCellSpacing w:w="0" w:type="dxa"/>
        </w:trPr>
        <w:tc>
          <w:tcPr>
            <w:tcW w:w="1824"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639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Руководитель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образовательного учреждения</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Обеспечивает системную образовательную и административно-хозяйственную работу образовательного учреждения.</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Заместитель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руководителя</w:t>
            </w:r>
          </w:p>
          <w:p w:rsidR="009636FB" w:rsidRPr="008E60DA" w:rsidRDefault="009636FB" w:rsidP="009636FB">
            <w:pPr>
              <w:spacing w:line="240" w:lineRule="auto"/>
              <w:rPr>
                <w:rFonts w:ascii="Times New Roman" w:hAnsi="Times New Roman"/>
                <w:sz w:val="24"/>
                <w:szCs w:val="24"/>
              </w:rPr>
            </w:pP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E60DA">
              <w:rPr>
                <w:rFonts w:ascii="Times New Roman" w:hAnsi="Times New Roman"/>
                <w:sz w:val="20"/>
                <w:szCs w:val="20"/>
              </w:rPr>
              <w:t>контроль за</w:t>
            </w:r>
            <w:proofErr w:type="gramEnd"/>
            <w:r w:rsidRPr="008E60DA">
              <w:rPr>
                <w:rFonts w:ascii="Times New Roman" w:hAnsi="Times New Roman"/>
                <w:sz w:val="20"/>
                <w:szCs w:val="20"/>
              </w:rPr>
              <w:t xml:space="preserve"> качеством образовательного процесса.</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Учитель </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4</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Социальный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педагог </w:t>
            </w:r>
          </w:p>
          <w:p w:rsidR="009636FB" w:rsidRPr="008E60DA" w:rsidRDefault="009636FB" w:rsidP="009636FB">
            <w:pPr>
              <w:spacing w:before="100" w:beforeAutospacing="1" w:after="100" w:afterAutospacing="1" w:line="240" w:lineRule="auto"/>
              <w:rPr>
                <w:rFonts w:ascii="Times New Roman" w:hAnsi="Times New Roman"/>
                <w:sz w:val="24"/>
                <w:szCs w:val="24"/>
              </w:rPr>
            </w:pP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Учитель-дефектолог</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Осуществляет работу, направленную на максимальную коррекцию недостатков в развитии обучающихся.</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нет</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Учитель-логопед</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Осуществляет работу, направленную на максимальную коррекцию недостатков в развитии обучающихся.</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Педагог-психолог</w:t>
            </w:r>
          </w:p>
          <w:p w:rsidR="009636FB" w:rsidRPr="008E60DA" w:rsidRDefault="009636FB" w:rsidP="009636FB">
            <w:pPr>
              <w:spacing w:before="100" w:beforeAutospacing="1" w:after="100" w:afterAutospacing="1" w:line="240" w:lineRule="auto"/>
              <w:rPr>
                <w:rFonts w:ascii="Times New Roman" w:hAnsi="Times New Roman"/>
                <w:sz w:val="24"/>
                <w:szCs w:val="24"/>
              </w:rPr>
            </w:pP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E60DA">
              <w:rPr>
                <w:rFonts w:ascii="Times New Roman" w:hAnsi="Times New Roman"/>
                <w:sz w:val="20"/>
                <w:szCs w:val="20"/>
              </w:rPr>
              <w:t>обучающихся</w:t>
            </w:r>
            <w:proofErr w:type="gramEnd"/>
            <w:r w:rsidRPr="008E60DA">
              <w:rPr>
                <w:rFonts w:ascii="Times New Roman" w:hAnsi="Times New Roman"/>
                <w:sz w:val="20"/>
                <w:szCs w:val="20"/>
              </w:rPr>
              <w:t>.</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Воспитатель </w:t>
            </w:r>
          </w:p>
          <w:p w:rsidR="009636FB" w:rsidRPr="008E60DA" w:rsidRDefault="009636FB" w:rsidP="009636FB">
            <w:pPr>
              <w:spacing w:before="100" w:beforeAutospacing="1" w:after="100" w:afterAutospacing="1" w:line="240" w:lineRule="auto"/>
              <w:rPr>
                <w:rFonts w:ascii="Times New Roman" w:hAnsi="Times New Roman"/>
                <w:sz w:val="24"/>
                <w:szCs w:val="24"/>
              </w:rPr>
            </w:pP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1E64D4"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4"/>
                <w:szCs w:val="24"/>
              </w:rPr>
              <w:t>нет</w:t>
            </w:r>
          </w:p>
        </w:tc>
      </w:tr>
      <w:tr w:rsidR="008E60DA" w:rsidRPr="008E60DA" w:rsidTr="006407C7">
        <w:trPr>
          <w:trHeight w:val="705"/>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Музыкальный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руководитель.</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Библиотекарь </w:t>
            </w:r>
          </w:p>
          <w:p w:rsidR="009636FB" w:rsidRPr="008E60DA" w:rsidRDefault="009636FB" w:rsidP="009636FB">
            <w:pPr>
              <w:spacing w:before="100" w:beforeAutospacing="1" w:after="100" w:afterAutospacing="1" w:line="240" w:lineRule="auto"/>
              <w:rPr>
                <w:rFonts w:ascii="Times New Roman" w:hAnsi="Times New Roman"/>
                <w:sz w:val="24"/>
                <w:szCs w:val="24"/>
              </w:rPr>
            </w:pP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 xml:space="preserve">Обеспечивает доступ </w:t>
            </w:r>
            <w:proofErr w:type="gramStart"/>
            <w:r w:rsidRPr="008E60DA">
              <w:rPr>
                <w:rFonts w:ascii="Times New Roman" w:hAnsi="Times New Roman"/>
                <w:sz w:val="20"/>
                <w:szCs w:val="20"/>
              </w:rPr>
              <w:t>обучающихся</w:t>
            </w:r>
            <w:proofErr w:type="gramEnd"/>
            <w:r w:rsidRPr="008E60DA">
              <w:rPr>
                <w:rFonts w:ascii="Times New Roman" w:hAnsi="Times New Roman"/>
                <w:sz w:val="20"/>
                <w:szCs w:val="2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w:t>
            </w:r>
            <w:r w:rsidRPr="008E60DA">
              <w:rPr>
                <w:rFonts w:ascii="Times New Roman" w:hAnsi="Times New Roman"/>
                <w:sz w:val="20"/>
                <w:szCs w:val="20"/>
              </w:rPr>
              <w:lastRenderedPageBreak/>
              <w:t>компетентности обучающихся.</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lastRenderedPageBreak/>
              <w:t>1</w:t>
            </w:r>
          </w:p>
        </w:tc>
      </w:tr>
      <w:tr w:rsidR="008E60DA" w:rsidRPr="008E60DA" w:rsidTr="006407C7">
        <w:trPr>
          <w:trHeight w:val="409"/>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lastRenderedPageBreak/>
              <w:t xml:space="preserve">Бухгалтер </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Выполняет работу по ведению бухгалтерского учёта имущества, обязательств и хозяйственных операций.</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Учитель трудового обучения</w:t>
            </w:r>
          </w:p>
        </w:tc>
        <w:tc>
          <w:tcPr>
            <w:tcW w:w="6398"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0"/>
                <w:szCs w:val="20"/>
              </w:rPr>
            </w:pPr>
            <w:r w:rsidRPr="008E60DA">
              <w:rPr>
                <w:rFonts w:ascii="Times New Roman" w:hAnsi="Times New Roman"/>
                <w:sz w:val="20"/>
                <w:szCs w:val="20"/>
              </w:rPr>
              <w:t xml:space="preserve">Осуществляет трудовую подготовку </w:t>
            </w:r>
            <w:proofErr w:type="spellStart"/>
            <w:r w:rsidRPr="008E60DA">
              <w:rPr>
                <w:rFonts w:ascii="Times New Roman" w:hAnsi="Times New Roman"/>
                <w:sz w:val="20"/>
                <w:szCs w:val="20"/>
              </w:rPr>
              <w:t>обучаюшихся</w:t>
            </w:r>
            <w:proofErr w:type="spellEnd"/>
            <w:r w:rsidRPr="008E60DA">
              <w:rPr>
                <w:rFonts w:ascii="Times New Roman" w:hAnsi="Times New Roman"/>
                <w:sz w:val="20"/>
                <w:szCs w:val="20"/>
              </w:rPr>
              <w:t>. Формирует их эстетический вкус.</w:t>
            </w:r>
          </w:p>
        </w:tc>
        <w:tc>
          <w:tcPr>
            <w:tcW w:w="1276" w:type="dxa"/>
            <w:tcBorders>
              <w:top w:val="outset" w:sz="6" w:space="0" w:color="auto"/>
              <w:left w:val="outset" w:sz="6" w:space="0" w:color="auto"/>
              <w:bottom w:val="outset" w:sz="6" w:space="0" w:color="auto"/>
              <w:right w:val="outset" w:sz="6" w:space="0" w:color="auto"/>
            </w:tcBorders>
            <w:hideMark/>
          </w:tcPr>
          <w:p w:rsidR="009636FB" w:rsidRPr="008E60DA" w:rsidRDefault="001E64D4" w:rsidP="009636FB">
            <w:pPr>
              <w:spacing w:before="100" w:beforeAutospacing="1" w:after="100" w:afterAutospacing="1" w:line="240" w:lineRule="auto"/>
              <w:jc w:val="center"/>
              <w:rPr>
                <w:rFonts w:ascii="Times New Roman" w:hAnsi="Times New Roman"/>
                <w:sz w:val="24"/>
                <w:szCs w:val="24"/>
              </w:rPr>
            </w:pPr>
            <w:r w:rsidRPr="008E60DA">
              <w:rPr>
                <w:rFonts w:ascii="Times New Roman" w:hAnsi="Times New Roman"/>
                <w:sz w:val="20"/>
                <w:szCs w:val="20"/>
              </w:rPr>
              <w:t>1</w:t>
            </w:r>
          </w:p>
        </w:tc>
      </w:tr>
      <w:tr w:rsidR="008E60DA" w:rsidRPr="008E60DA" w:rsidTr="009636FB">
        <w:trPr>
          <w:tblCellSpacing w:w="0" w:type="dxa"/>
        </w:trPr>
        <w:tc>
          <w:tcPr>
            <w:tcW w:w="1824" w:type="dxa"/>
            <w:tcBorders>
              <w:top w:val="outset" w:sz="6" w:space="0" w:color="auto"/>
              <w:left w:val="outset" w:sz="6" w:space="0" w:color="auto"/>
              <w:bottom w:val="outset" w:sz="6" w:space="0" w:color="auto"/>
              <w:right w:val="outset" w:sz="6" w:space="0" w:color="auto"/>
            </w:tcBorders>
            <w:hideMark/>
          </w:tcPr>
          <w:p w:rsidR="009636FB" w:rsidRPr="006407C7" w:rsidRDefault="009636FB" w:rsidP="009636FB">
            <w:pPr>
              <w:spacing w:line="240" w:lineRule="auto"/>
              <w:rPr>
                <w:rFonts w:ascii="Times New Roman" w:hAnsi="Times New Roman"/>
                <w:sz w:val="20"/>
                <w:szCs w:val="20"/>
              </w:rPr>
            </w:pPr>
            <w:r w:rsidRPr="006407C7">
              <w:rPr>
                <w:rFonts w:ascii="Times New Roman" w:hAnsi="Times New Roman"/>
                <w:sz w:val="20"/>
                <w:szCs w:val="20"/>
              </w:rPr>
              <w:t xml:space="preserve">Учитель </w:t>
            </w:r>
          </w:p>
          <w:p w:rsidR="009636FB" w:rsidRPr="006407C7" w:rsidRDefault="009636FB" w:rsidP="009636FB">
            <w:pPr>
              <w:spacing w:line="240" w:lineRule="auto"/>
              <w:rPr>
                <w:rFonts w:ascii="Times New Roman" w:hAnsi="Times New Roman"/>
                <w:sz w:val="20"/>
                <w:szCs w:val="20"/>
              </w:rPr>
            </w:pPr>
            <w:r w:rsidRPr="006407C7">
              <w:rPr>
                <w:rFonts w:ascii="Times New Roman" w:hAnsi="Times New Roman"/>
                <w:sz w:val="20"/>
                <w:szCs w:val="20"/>
              </w:rPr>
              <w:t>физкультуры</w:t>
            </w:r>
          </w:p>
        </w:tc>
        <w:tc>
          <w:tcPr>
            <w:tcW w:w="6398" w:type="dxa"/>
            <w:tcBorders>
              <w:top w:val="outset" w:sz="6" w:space="0" w:color="auto"/>
              <w:left w:val="outset" w:sz="6" w:space="0" w:color="auto"/>
              <w:bottom w:val="outset" w:sz="6" w:space="0" w:color="auto"/>
              <w:right w:val="outset" w:sz="6" w:space="0" w:color="auto"/>
            </w:tcBorders>
            <w:hideMark/>
          </w:tcPr>
          <w:p w:rsidR="009636FB" w:rsidRPr="006407C7" w:rsidRDefault="009636FB" w:rsidP="009636FB">
            <w:pPr>
              <w:spacing w:before="100" w:beforeAutospacing="1" w:after="100" w:afterAutospacing="1" w:line="240" w:lineRule="auto"/>
              <w:rPr>
                <w:rFonts w:ascii="Times New Roman" w:hAnsi="Times New Roman"/>
                <w:sz w:val="20"/>
                <w:szCs w:val="20"/>
              </w:rPr>
            </w:pPr>
            <w:r w:rsidRPr="006407C7">
              <w:rPr>
                <w:rFonts w:ascii="Times New Roman" w:hAnsi="Times New Roman"/>
                <w:sz w:val="20"/>
                <w:szCs w:val="20"/>
              </w:rPr>
              <w:t>Ведет физкультурно-оздоровительную работу. Развивает двигательные навыки, воспитывает потребность в ЗОЖ.</w:t>
            </w:r>
          </w:p>
        </w:tc>
        <w:tc>
          <w:tcPr>
            <w:tcW w:w="1276" w:type="dxa"/>
            <w:tcBorders>
              <w:top w:val="outset" w:sz="6" w:space="0" w:color="auto"/>
              <w:left w:val="outset" w:sz="6" w:space="0" w:color="auto"/>
              <w:bottom w:val="outset" w:sz="6" w:space="0" w:color="auto"/>
              <w:right w:val="outset" w:sz="6" w:space="0" w:color="auto"/>
            </w:tcBorders>
            <w:hideMark/>
          </w:tcPr>
          <w:p w:rsidR="009636FB" w:rsidRPr="006407C7" w:rsidRDefault="009636FB" w:rsidP="009636FB">
            <w:pPr>
              <w:spacing w:before="100" w:beforeAutospacing="1" w:after="100" w:afterAutospacing="1" w:line="240" w:lineRule="auto"/>
              <w:jc w:val="center"/>
              <w:rPr>
                <w:rFonts w:ascii="Times New Roman" w:hAnsi="Times New Roman"/>
                <w:sz w:val="20"/>
                <w:szCs w:val="20"/>
              </w:rPr>
            </w:pPr>
            <w:r w:rsidRPr="006407C7">
              <w:rPr>
                <w:rFonts w:ascii="Times New Roman" w:hAnsi="Times New Roman"/>
                <w:sz w:val="20"/>
                <w:szCs w:val="20"/>
              </w:rPr>
              <w:t>1</w:t>
            </w:r>
          </w:p>
        </w:tc>
      </w:tr>
    </w:tbl>
    <w:p w:rsidR="009636FB" w:rsidRPr="008E60DA" w:rsidRDefault="009636FB" w:rsidP="009636FB">
      <w:pPr>
        <w:spacing w:line="240" w:lineRule="auto"/>
        <w:rPr>
          <w:rFonts w:ascii="Times New Roman" w:hAnsi="Times New Roman"/>
          <w:b/>
          <w:bCs/>
          <w:sz w:val="20"/>
          <w:szCs w:val="20"/>
        </w:rPr>
      </w:pPr>
    </w:p>
    <w:p w:rsidR="009636FB" w:rsidRPr="006407C7" w:rsidRDefault="009636FB" w:rsidP="00B51D7D">
      <w:pPr>
        <w:pStyle w:val="a5"/>
        <w:numPr>
          <w:ilvl w:val="1"/>
          <w:numId w:val="19"/>
        </w:numPr>
        <w:tabs>
          <w:tab w:val="left" w:pos="709"/>
        </w:tabs>
        <w:spacing w:line="240" w:lineRule="auto"/>
        <w:ind w:left="0" w:firstLine="426"/>
        <w:rPr>
          <w:rFonts w:ascii="Times New Roman" w:hAnsi="Times New Roman"/>
        </w:rPr>
      </w:pPr>
      <w:r w:rsidRPr="006407C7">
        <w:rPr>
          <w:rFonts w:ascii="Times New Roman" w:hAnsi="Times New Roman"/>
        </w:rPr>
        <w:t>Непрерывность профессионального развития — каждые 5 лет учителя основной школы повышают квалификацию. Педагоги проходят обучение в ГАОУ ДПО «ВГАПО» (</w:t>
      </w:r>
      <w:proofErr w:type="spellStart"/>
      <w:r w:rsidRPr="006407C7">
        <w:rPr>
          <w:rFonts w:ascii="Times New Roman" w:hAnsi="Times New Roman"/>
        </w:rPr>
        <w:t>г</w:t>
      </w:r>
      <w:proofErr w:type="gramStart"/>
      <w:r w:rsidRPr="006407C7">
        <w:rPr>
          <w:rFonts w:ascii="Times New Roman" w:hAnsi="Times New Roman"/>
        </w:rPr>
        <w:t>.В</w:t>
      </w:r>
      <w:proofErr w:type="gramEnd"/>
      <w:r w:rsidRPr="006407C7">
        <w:rPr>
          <w:rFonts w:ascii="Times New Roman" w:hAnsi="Times New Roman"/>
        </w:rPr>
        <w:t>олгоград</w:t>
      </w:r>
      <w:proofErr w:type="spellEnd"/>
      <w:r w:rsidRPr="006407C7">
        <w:rPr>
          <w:rFonts w:ascii="Times New Roman" w:hAnsi="Times New Roman"/>
        </w:rPr>
        <w:t xml:space="preserve">), дистанционно, владеют современными образовательными технологиями,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ее хода и результатов. </w:t>
      </w:r>
    </w:p>
    <w:p w:rsidR="009636FB" w:rsidRPr="008E60DA" w:rsidRDefault="009636FB" w:rsidP="009636FB">
      <w:pPr>
        <w:pStyle w:val="18"/>
        <w:shd w:val="clear" w:color="auto" w:fill="auto"/>
        <w:spacing w:after="0" w:line="240" w:lineRule="auto"/>
        <w:ind w:left="-567" w:right="480" w:firstLine="567"/>
        <w:jc w:val="center"/>
        <w:rPr>
          <w:rStyle w:val="121"/>
          <w:b/>
          <w:color w:val="auto"/>
        </w:rPr>
      </w:pPr>
    </w:p>
    <w:p w:rsidR="009636FB" w:rsidRPr="008E60DA" w:rsidRDefault="009636FB" w:rsidP="009636FB">
      <w:pPr>
        <w:pStyle w:val="18"/>
        <w:shd w:val="clear" w:color="auto" w:fill="auto"/>
        <w:spacing w:after="0" w:line="240" w:lineRule="auto"/>
        <w:ind w:left="-567" w:right="480" w:firstLine="567"/>
        <w:jc w:val="center"/>
        <w:rPr>
          <w:b/>
          <w:sz w:val="24"/>
          <w:szCs w:val="24"/>
        </w:rPr>
      </w:pPr>
      <w:r w:rsidRPr="008E60DA">
        <w:rPr>
          <w:rStyle w:val="121"/>
          <w:b/>
          <w:color w:val="auto"/>
          <w:sz w:val="24"/>
          <w:szCs w:val="24"/>
        </w:rPr>
        <w:t>Финансовые условия реализации адаптированной основной общеобразовательной программы</w:t>
      </w:r>
    </w:p>
    <w:p w:rsidR="009636FB" w:rsidRPr="006407C7" w:rsidRDefault="009636FB" w:rsidP="009636FB">
      <w:pPr>
        <w:pStyle w:val="18"/>
        <w:shd w:val="clear" w:color="auto" w:fill="auto"/>
        <w:spacing w:after="0" w:line="240" w:lineRule="auto"/>
        <w:ind w:right="20"/>
        <w:jc w:val="both"/>
        <w:rPr>
          <w:sz w:val="22"/>
          <w:szCs w:val="22"/>
        </w:rPr>
      </w:pPr>
      <w:r w:rsidRPr="008E60DA">
        <w:rPr>
          <w:rStyle w:val="121"/>
          <w:color w:val="auto"/>
          <w:sz w:val="24"/>
          <w:szCs w:val="24"/>
        </w:rPr>
        <w:t xml:space="preserve">       </w:t>
      </w:r>
      <w:r w:rsidRPr="006407C7">
        <w:rPr>
          <w:rStyle w:val="121"/>
          <w:color w:val="auto"/>
          <w:sz w:val="22"/>
          <w:szCs w:val="22"/>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на основе нормативов, определяемых органами государственной власти субъектов Российской Федерации, обеспечивающих реализацию АООП.</w:t>
      </w:r>
    </w:p>
    <w:p w:rsidR="009636FB" w:rsidRPr="006407C7" w:rsidRDefault="009636FB" w:rsidP="009636FB">
      <w:pPr>
        <w:pStyle w:val="18"/>
        <w:shd w:val="clear" w:color="auto" w:fill="auto"/>
        <w:spacing w:after="0" w:line="240" w:lineRule="auto"/>
        <w:jc w:val="both"/>
        <w:rPr>
          <w:sz w:val="22"/>
          <w:szCs w:val="22"/>
        </w:rPr>
      </w:pPr>
      <w:r w:rsidRPr="006407C7">
        <w:rPr>
          <w:rStyle w:val="121"/>
          <w:color w:val="auto"/>
          <w:sz w:val="22"/>
          <w:szCs w:val="22"/>
        </w:rPr>
        <w:t xml:space="preserve">       Финансовые условия реализации АООП должны:</w:t>
      </w:r>
    </w:p>
    <w:p w:rsidR="009636FB" w:rsidRPr="006407C7" w:rsidRDefault="009636FB" w:rsidP="009636FB">
      <w:pPr>
        <w:pStyle w:val="18"/>
        <w:shd w:val="clear" w:color="auto" w:fill="auto"/>
        <w:tabs>
          <w:tab w:val="left" w:pos="-142"/>
        </w:tabs>
        <w:spacing w:after="0" w:line="240" w:lineRule="auto"/>
        <w:ind w:right="20"/>
        <w:jc w:val="both"/>
        <w:rPr>
          <w:sz w:val="22"/>
          <w:szCs w:val="22"/>
        </w:rPr>
      </w:pPr>
      <w:r w:rsidRPr="006407C7">
        <w:rPr>
          <w:rStyle w:val="121"/>
          <w:color w:val="auto"/>
          <w:sz w:val="22"/>
          <w:szCs w:val="22"/>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636FB" w:rsidRPr="006407C7" w:rsidRDefault="009636FB" w:rsidP="009636FB">
      <w:pPr>
        <w:pStyle w:val="18"/>
        <w:shd w:val="clear" w:color="auto" w:fill="auto"/>
        <w:tabs>
          <w:tab w:val="left" w:pos="-142"/>
        </w:tabs>
        <w:spacing w:after="0" w:line="240" w:lineRule="auto"/>
        <w:ind w:right="20"/>
        <w:jc w:val="both"/>
        <w:rPr>
          <w:sz w:val="22"/>
          <w:szCs w:val="22"/>
        </w:rPr>
      </w:pPr>
      <w:r w:rsidRPr="006407C7">
        <w:rPr>
          <w:rStyle w:val="121"/>
          <w:color w:val="auto"/>
          <w:sz w:val="22"/>
          <w:szCs w:val="22"/>
        </w:rPr>
        <w:t xml:space="preserve">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636FB" w:rsidRPr="006407C7" w:rsidRDefault="009636FB" w:rsidP="009636FB">
      <w:pPr>
        <w:pStyle w:val="18"/>
        <w:shd w:val="clear" w:color="auto" w:fill="auto"/>
        <w:tabs>
          <w:tab w:val="left" w:pos="-142"/>
        </w:tabs>
        <w:spacing w:after="0" w:line="240" w:lineRule="auto"/>
        <w:ind w:right="20"/>
        <w:jc w:val="both"/>
        <w:rPr>
          <w:sz w:val="22"/>
          <w:szCs w:val="22"/>
        </w:rPr>
      </w:pPr>
      <w:r w:rsidRPr="006407C7">
        <w:rPr>
          <w:rStyle w:val="121"/>
          <w:color w:val="auto"/>
          <w:sz w:val="22"/>
          <w:szCs w:val="22"/>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9636FB" w:rsidRPr="006407C7" w:rsidRDefault="009636FB" w:rsidP="009636FB">
      <w:pPr>
        <w:pStyle w:val="18"/>
        <w:shd w:val="clear" w:color="auto" w:fill="auto"/>
        <w:spacing w:after="0" w:line="240" w:lineRule="auto"/>
        <w:ind w:right="20"/>
        <w:jc w:val="both"/>
        <w:rPr>
          <w:sz w:val="22"/>
          <w:szCs w:val="22"/>
        </w:rPr>
      </w:pPr>
      <w:r w:rsidRPr="006407C7">
        <w:rPr>
          <w:rStyle w:val="121"/>
          <w:color w:val="auto"/>
          <w:sz w:val="22"/>
          <w:szCs w:val="22"/>
        </w:rPr>
        <w:t xml:space="preserve">       Финансирование реализации АООП должно осуществляться в объеме определяемых органами государственной власти </w:t>
      </w:r>
      <w:proofErr w:type="gramStart"/>
      <w:r w:rsidRPr="006407C7">
        <w:rPr>
          <w:rStyle w:val="121"/>
          <w:color w:val="auto"/>
          <w:sz w:val="22"/>
          <w:szCs w:val="22"/>
        </w:rPr>
        <w:t>субъектов Российской Федерации нормативов обеспечения государственных гарантий реализации прав</w:t>
      </w:r>
      <w:proofErr w:type="gramEnd"/>
      <w:r w:rsidRPr="006407C7">
        <w:rPr>
          <w:rStyle w:val="121"/>
          <w:color w:val="auto"/>
          <w:sz w:val="22"/>
          <w:szCs w:val="22"/>
        </w:rPr>
        <w:t xml:space="preserve"> на получение общедоступного и бесплатного общего образования. Указанные нормативы определяются в соответствии </w:t>
      </w:r>
      <w:proofErr w:type="gramStart"/>
      <w:r w:rsidRPr="006407C7">
        <w:rPr>
          <w:rStyle w:val="121"/>
          <w:color w:val="auto"/>
          <w:sz w:val="22"/>
          <w:szCs w:val="22"/>
        </w:rPr>
        <w:t>со</w:t>
      </w:r>
      <w:proofErr w:type="gramEnd"/>
      <w:r w:rsidRPr="006407C7">
        <w:rPr>
          <w:rStyle w:val="121"/>
          <w:color w:val="auto"/>
          <w:sz w:val="22"/>
          <w:szCs w:val="22"/>
        </w:rPr>
        <w:t>:</w:t>
      </w:r>
    </w:p>
    <w:p w:rsidR="009636FB" w:rsidRPr="006407C7" w:rsidRDefault="009636FB" w:rsidP="009636FB">
      <w:pPr>
        <w:pStyle w:val="18"/>
        <w:shd w:val="clear" w:color="auto" w:fill="auto"/>
        <w:spacing w:after="0" w:line="240" w:lineRule="auto"/>
        <w:ind w:right="20"/>
        <w:jc w:val="both"/>
        <w:rPr>
          <w:sz w:val="22"/>
          <w:szCs w:val="22"/>
        </w:rPr>
      </w:pPr>
      <w:r w:rsidRPr="006407C7">
        <w:rPr>
          <w:rStyle w:val="121"/>
          <w:color w:val="auto"/>
          <w:sz w:val="22"/>
          <w:szCs w:val="22"/>
        </w:rPr>
        <w:t>-специальными условиями получения образования (кадровыми, материально-техническими);</w:t>
      </w:r>
    </w:p>
    <w:p w:rsidR="009636FB" w:rsidRPr="006407C7" w:rsidRDefault="009636FB" w:rsidP="009636FB">
      <w:pPr>
        <w:pStyle w:val="18"/>
        <w:shd w:val="clear" w:color="auto" w:fill="auto"/>
        <w:spacing w:after="0" w:line="240" w:lineRule="auto"/>
        <w:ind w:right="20"/>
        <w:jc w:val="both"/>
        <w:rPr>
          <w:rStyle w:val="121"/>
          <w:color w:val="auto"/>
          <w:sz w:val="22"/>
          <w:szCs w:val="22"/>
        </w:rPr>
      </w:pPr>
      <w:r w:rsidRPr="006407C7">
        <w:rPr>
          <w:rStyle w:val="121"/>
          <w:color w:val="auto"/>
          <w:sz w:val="22"/>
          <w:szCs w:val="22"/>
        </w:rPr>
        <w:t xml:space="preserve">-расходами на оплату труда работников, реализующих АООП; </w:t>
      </w:r>
    </w:p>
    <w:p w:rsidR="009636FB" w:rsidRPr="006407C7" w:rsidRDefault="009636FB" w:rsidP="009636FB">
      <w:pPr>
        <w:pStyle w:val="18"/>
        <w:shd w:val="clear" w:color="auto" w:fill="auto"/>
        <w:spacing w:after="0" w:line="240" w:lineRule="auto"/>
        <w:ind w:right="20"/>
        <w:jc w:val="both"/>
        <w:rPr>
          <w:sz w:val="22"/>
          <w:szCs w:val="22"/>
        </w:rPr>
      </w:pPr>
      <w:r w:rsidRPr="006407C7">
        <w:rPr>
          <w:rStyle w:val="121"/>
          <w:color w:val="auto"/>
          <w:sz w:val="22"/>
          <w:szCs w:val="22"/>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636FB" w:rsidRPr="006407C7" w:rsidRDefault="009636FB" w:rsidP="009636FB">
      <w:pPr>
        <w:pStyle w:val="18"/>
        <w:shd w:val="clear" w:color="auto" w:fill="auto"/>
        <w:spacing w:after="0" w:line="240" w:lineRule="auto"/>
        <w:ind w:right="20"/>
        <w:jc w:val="both"/>
        <w:rPr>
          <w:sz w:val="22"/>
          <w:szCs w:val="22"/>
          <w:shd w:val="clear" w:color="auto" w:fill="FFFFFF"/>
        </w:rPr>
      </w:pPr>
      <w:r w:rsidRPr="006407C7">
        <w:rPr>
          <w:rStyle w:val="121"/>
          <w:color w:val="auto"/>
          <w:sz w:val="22"/>
          <w:szCs w:val="22"/>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636FB" w:rsidRPr="006407C7" w:rsidRDefault="009636FB" w:rsidP="009636FB">
      <w:pPr>
        <w:pStyle w:val="18"/>
        <w:shd w:val="clear" w:color="auto" w:fill="auto"/>
        <w:spacing w:after="0" w:line="240" w:lineRule="auto"/>
        <w:ind w:right="20"/>
        <w:jc w:val="both"/>
        <w:rPr>
          <w:rStyle w:val="121"/>
          <w:color w:val="auto"/>
          <w:sz w:val="22"/>
          <w:szCs w:val="22"/>
        </w:rPr>
      </w:pPr>
      <w:r w:rsidRPr="006407C7">
        <w:rPr>
          <w:rStyle w:val="121"/>
          <w:color w:val="auto"/>
          <w:sz w:val="22"/>
          <w:szCs w:val="22"/>
        </w:rPr>
        <w:t>-иными расходами, связанными с реализацией и обеспечением реализации АООП.</w:t>
      </w:r>
    </w:p>
    <w:p w:rsidR="001E64D4" w:rsidRPr="006407C7" w:rsidRDefault="001E64D4" w:rsidP="009636FB">
      <w:pPr>
        <w:pStyle w:val="18"/>
        <w:shd w:val="clear" w:color="auto" w:fill="auto"/>
        <w:spacing w:after="0" w:line="240" w:lineRule="auto"/>
        <w:ind w:right="20"/>
        <w:jc w:val="both"/>
        <w:rPr>
          <w:rStyle w:val="121"/>
          <w:color w:val="auto"/>
          <w:sz w:val="22"/>
          <w:szCs w:val="22"/>
        </w:rPr>
      </w:pPr>
    </w:p>
    <w:p w:rsidR="001E64D4" w:rsidRPr="006407C7" w:rsidRDefault="009636FB" w:rsidP="001E64D4">
      <w:pPr>
        <w:rPr>
          <w:rFonts w:ascii="Times New Roman" w:hAnsi="Times New Roman"/>
          <w:b/>
        </w:rPr>
      </w:pPr>
      <w:r w:rsidRPr="006407C7">
        <w:rPr>
          <w:rFonts w:ascii="Times New Roman" w:hAnsi="Times New Roman"/>
          <w:b/>
          <w:bCs/>
        </w:rPr>
        <w:t>Материальное обеспечение организации учебно-воспитательного процесса.</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В учреждении функционируют  кабинеты начальной школы; кабинеты: русского языка и математики, географии и биологии, истории, информатики; 1 слесарно-столярная мастерская, кабинет социально-бытовой ориентировки, кабинет психолога, кабинет логопеда, библиотека музыкальный и спортивный залы; музей. Для организации учебной деятельности </w:t>
      </w:r>
      <w:proofErr w:type="gramStart"/>
      <w:r w:rsidRPr="006407C7">
        <w:rPr>
          <w:rFonts w:ascii="Times New Roman" w:hAnsi="Times New Roman"/>
        </w:rPr>
        <w:t>обучающихся</w:t>
      </w:r>
      <w:proofErr w:type="gramEnd"/>
      <w:r w:rsidRPr="006407C7">
        <w:rPr>
          <w:rFonts w:ascii="Times New Roman" w:hAnsi="Times New Roman"/>
        </w:rPr>
        <w:t xml:space="preserve"> применяются технические средства обучения. Для проведения уроков с использованием ИКТ имеются 2 ноутбука, проектор, экран. </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 Кабинеты оснащены ростовой мебелью, дидактическим и методическим материалом. Спортзал оснащен необходимым спортивным инвентарем. Имеется тренажёрное оборудование.</w:t>
      </w:r>
    </w:p>
    <w:p w:rsidR="001E64D4" w:rsidRPr="006407C7" w:rsidRDefault="009636FB" w:rsidP="001E64D4">
      <w:pPr>
        <w:spacing w:after="100" w:afterAutospacing="1" w:line="240" w:lineRule="auto"/>
        <w:rPr>
          <w:rFonts w:ascii="Times New Roman" w:hAnsi="Times New Roman"/>
        </w:rPr>
      </w:pPr>
      <w:r w:rsidRPr="006407C7">
        <w:rPr>
          <w:rFonts w:ascii="Times New Roman" w:hAnsi="Times New Roman"/>
        </w:rPr>
        <w:t> В школе имеется библиотека, в которой содержится  учебн</w:t>
      </w:r>
      <w:proofErr w:type="gramStart"/>
      <w:r w:rsidRPr="006407C7">
        <w:rPr>
          <w:rFonts w:ascii="Times New Roman" w:hAnsi="Times New Roman"/>
        </w:rPr>
        <w:t>о-</w:t>
      </w:r>
      <w:proofErr w:type="gramEnd"/>
      <w:r w:rsidRPr="006407C7">
        <w:rPr>
          <w:rFonts w:ascii="Times New Roman" w:hAnsi="Times New Roman"/>
        </w:rPr>
        <w:t xml:space="preserve"> методическая, справочная, художественная литература. Ученики начальной школы на 100 % обеспечены новыми </w:t>
      </w:r>
      <w:r w:rsidRPr="006407C7">
        <w:rPr>
          <w:rFonts w:ascii="Times New Roman" w:hAnsi="Times New Roman"/>
        </w:rPr>
        <w:lastRenderedPageBreak/>
        <w:t>учебниками. В школе функционирует медицинский кабинет, столовая. Все обучающиеся школы обеспечены  горячим питанием.</w:t>
      </w:r>
    </w:p>
    <w:p w:rsidR="001E64D4" w:rsidRPr="006407C7" w:rsidRDefault="001E64D4" w:rsidP="001E64D4">
      <w:pPr>
        <w:spacing w:line="240" w:lineRule="auto"/>
        <w:ind w:firstLine="426"/>
        <w:rPr>
          <w:rFonts w:ascii="Times New Roman" w:hAnsi="Times New Roman"/>
        </w:rPr>
      </w:pPr>
      <w:r w:rsidRPr="006407C7">
        <w:rPr>
          <w:rFonts w:ascii="Times New Roman" w:hAnsi="Times New Roman"/>
        </w:rPr>
        <w:t xml:space="preserve">Соблюдение сроков и необходимых </w:t>
      </w:r>
      <w:proofErr w:type="spellStart"/>
      <w:r w:rsidRPr="006407C7">
        <w:rPr>
          <w:rFonts w:ascii="Times New Roman" w:hAnsi="Times New Roman"/>
        </w:rPr>
        <w:t>объѐмов</w:t>
      </w:r>
      <w:proofErr w:type="spellEnd"/>
      <w:r w:rsidRPr="006407C7">
        <w:rPr>
          <w:rFonts w:ascii="Times New Roman" w:hAnsi="Times New Roman"/>
        </w:rPr>
        <w:t xml:space="preserve"> ремонта — необходим капитальный ремонт здания школы, текущий проводится ежегодно по мере выделения денежных средств.</w:t>
      </w:r>
    </w:p>
    <w:p w:rsidR="001E64D4" w:rsidRPr="006407C7" w:rsidRDefault="001E64D4" w:rsidP="001E64D4">
      <w:pPr>
        <w:spacing w:line="240" w:lineRule="auto"/>
        <w:ind w:firstLine="426"/>
        <w:rPr>
          <w:rFonts w:ascii="Times New Roman" w:hAnsi="Times New Roman"/>
        </w:rPr>
      </w:pPr>
      <w:r w:rsidRPr="006407C7">
        <w:rPr>
          <w:rFonts w:ascii="Times New Roman" w:hAnsi="Times New Roman"/>
        </w:rPr>
        <w:t xml:space="preserve">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следующие зоны: зона отдыха, игровая и хозяйственная. </w:t>
      </w:r>
    </w:p>
    <w:p w:rsidR="001E64D4" w:rsidRPr="006407C7" w:rsidRDefault="001E64D4" w:rsidP="001E64D4">
      <w:pPr>
        <w:spacing w:line="240" w:lineRule="auto"/>
        <w:ind w:firstLine="426"/>
        <w:rPr>
          <w:rFonts w:ascii="Times New Roman" w:hAnsi="Times New Roman"/>
        </w:rPr>
      </w:pPr>
      <w:r w:rsidRPr="006407C7">
        <w:rPr>
          <w:rFonts w:ascii="Times New Roman" w:hAnsi="Times New Roman"/>
        </w:rPr>
        <w:t xml:space="preserve">Соблюдение сроков и необходимых </w:t>
      </w:r>
      <w:proofErr w:type="spellStart"/>
      <w:r w:rsidRPr="006407C7">
        <w:rPr>
          <w:rFonts w:ascii="Times New Roman" w:hAnsi="Times New Roman"/>
        </w:rPr>
        <w:t>объѐмов</w:t>
      </w:r>
      <w:proofErr w:type="spellEnd"/>
      <w:r w:rsidRPr="006407C7">
        <w:rPr>
          <w:rFonts w:ascii="Times New Roman" w:hAnsi="Times New Roman"/>
        </w:rPr>
        <w:t xml:space="preserve"> ремонта — необходим капитальный ремонт здания школы, текущий проводится ежегодно по мере выделения денежных средств.</w:t>
      </w:r>
    </w:p>
    <w:p w:rsidR="000B6B78" w:rsidRPr="006407C7" w:rsidRDefault="001E64D4" w:rsidP="000B6B78">
      <w:pPr>
        <w:spacing w:line="240" w:lineRule="auto"/>
        <w:ind w:firstLine="426"/>
        <w:rPr>
          <w:rFonts w:ascii="Times New Roman" w:hAnsi="Times New Roman"/>
        </w:rPr>
      </w:pPr>
      <w:r w:rsidRPr="006407C7">
        <w:rPr>
          <w:rFonts w:ascii="Times New Roman" w:hAnsi="Times New Roman"/>
        </w:rPr>
        <w:t xml:space="preserve">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p>
    <w:p w:rsidR="000B6B78" w:rsidRPr="008E60DA" w:rsidRDefault="000B6B78" w:rsidP="000B6B78">
      <w:pPr>
        <w:spacing w:line="240" w:lineRule="auto"/>
        <w:ind w:firstLine="426"/>
        <w:rPr>
          <w:rFonts w:ascii="Times New Roman" w:hAnsi="Times New Roman"/>
          <w:sz w:val="24"/>
          <w:szCs w:val="24"/>
        </w:rPr>
      </w:pPr>
    </w:p>
    <w:p w:rsidR="009636FB" w:rsidRPr="008E60DA" w:rsidRDefault="009636FB" w:rsidP="001E64D4">
      <w:pPr>
        <w:spacing w:after="100" w:afterAutospacing="1" w:line="240" w:lineRule="auto"/>
        <w:rPr>
          <w:rFonts w:ascii="Times New Roman" w:hAnsi="Times New Roman"/>
          <w:sz w:val="24"/>
          <w:szCs w:val="24"/>
        </w:rPr>
      </w:pPr>
      <w:r w:rsidRPr="008E60DA">
        <w:rPr>
          <w:rFonts w:ascii="Times New Roman" w:hAnsi="Times New Roman"/>
          <w:b/>
          <w:bCs/>
          <w:sz w:val="24"/>
          <w:szCs w:val="24"/>
        </w:rPr>
        <w:t>Информационно-методические условия реализации образовательной программы.</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b/>
          <w:bCs/>
          <w:sz w:val="24"/>
          <w:szCs w:val="24"/>
        </w:rPr>
        <w:t xml:space="preserve">Список учебников, используемых в образовательном процессе </w:t>
      </w:r>
      <w:r w:rsidRPr="008E60DA">
        <w:rPr>
          <w:rFonts w:ascii="Times New Roman" w:hAnsi="Times New Roman"/>
          <w:sz w:val="24"/>
          <w:szCs w:val="24"/>
        </w:rPr>
        <w:t xml:space="preserve">МКОУ «Специальная (коррекционная) общеобразовательная школа№11» </w:t>
      </w:r>
    </w:p>
    <w:tbl>
      <w:tblPr>
        <w:tblW w:w="9759"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02"/>
        <w:gridCol w:w="1314"/>
        <w:gridCol w:w="3958"/>
        <w:gridCol w:w="3685"/>
      </w:tblGrid>
      <w:tr w:rsidR="008E60DA" w:rsidRPr="008E60DA" w:rsidTr="009636FB">
        <w:trPr>
          <w:tblCellSpacing w:w="0" w:type="dxa"/>
        </w:trPr>
        <w:tc>
          <w:tcPr>
            <w:tcW w:w="802"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5</w:t>
            </w:r>
          </w:p>
        </w:tc>
        <w:tc>
          <w:tcPr>
            <w:tcW w:w="131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Базовый уровень</w:t>
            </w:r>
          </w:p>
        </w:tc>
        <w:tc>
          <w:tcPr>
            <w:tcW w:w="395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Программы для специальных /коррекционных/ общеобразовательных учреждений </w:t>
            </w:r>
            <w:r w:rsidRPr="008E60DA">
              <w:rPr>
                <w:rFonts w:ascii="Times New Roman" w:hAnsi="Times New Roman"/>
                <w:sz w:val="20"/>
                <w:szCs w:val="20"/>
                <w:lang w:val="en-US"/>
              </w:rPr>
              <w:t>VIII</w:t>
            </w:r>
            <w:r w:rsidRPr="008E60DA">
              <w:rPr>
                <w:rFonts w:ascii="Times New Roman" w:hAnsi="Times New Roman"/>
                <w:sz w:val="20"/>
                <w:szCs w:val="20"/>
              </w:rPr>
              <w:t xml:space="preserve"> вида для 5-9 классов, под редакцией </w:t>
            </w:r>
            <w:proofErr w:type="spellStart"/>
            <w:r w:rsidRPr="008E60DA">
              <w:rPr>
                <w:rFonts w:ascii="Times New Roman" w:hAnsi="Times New Roman"/>
                <w:sz w:val="20"/>
                <w:szCs w:val="20"/>
              </w:rPr>
              <w:t>В.В.Воронковой</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Письмо/</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Воронкова В.В. /Русский язык 5 класс.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Математика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Перова М.Н., Капустина Г.М. /Математика 5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Чтение/</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Гусева Г.М., Островская Т.И. /Чтение 5 класс.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Природоведение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Хлебосолова</w:t>
            </w:r>
            <w:proofErr w:type="spellEnd"/>
            <w:r w:rsidRPr="008E60DA">
              <w:rPr>
                <w:rFonts w:ascii="Times New Roman" w:hAnsi="Times New Roman"/>
                <w:sz w:val="20"/>
                <w:szCs w:val="20"/>
              </w:rPr>
              <w:t xml:space="preserve"> О.А., Хлебосолов Е.И. /Природоведение.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4"/>
                <w:szCs w:val="24"/>
              </w:rPr>
              <w:t> </w:t>
            </w:r>
          </w:p>
        </w:tc>
        <w:tc>
          <w:tcPr>
            <w:tcW w:w="1314" w:type="dxa"/>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4"/>
                <w:szCs w:val="24"/>
              </w:rPr>
              <w:t> </w:t>
            </w:r>
          </w:p>
        </w:tc>
        <w:tc>
          <w:tcPr>
            <w:tcW w:w="3958" w:type="dxa"/>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0"/>
                <w:szCs w:val="20"/>
                <w:u w:val="single"/>
              </w:rPr>
            </w:pPr>
            <w:r w:rsidRPr="008E60DA">
              <w:rPr>
                <w:rFonts w:ascii="Times New Roman" w:hAnsi="Times New Roman"/>
                <w:sz w:val="20"/>
                <w:szCs w:val="20"/>
                <w:u w:val="single"/>
              </w:rPr>
              <w:t xml:space="preserve">Трудовое обучение </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Слесарное дело. М., ВЛАДОС, 2004</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Слесарное дело. Тетрадь для самостоятельных работ. М., ВЛАДОС, 2004</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Сельскохозяйственный труд</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Ковалева Е.А., Ставровский А.Е. /Сельскохозяйственный труд 5 </w:t>
            </w:r>
            <w:proofErr w:type="spellStart"/>
            <w:r w:rsidRPr="008E60DA">
              <w:rPr>
                <w:rFonts w:ascii="Times New Roman" w:hAnsi="Times New Roman"/>
                <w:sz w:val="20"/>
                <w:szCs w:val="20"/>
              </w:rPr>
              <w:t>кл</w:t>
            </w:r>
            <w:proofErr w:type="spellEnd"/>
            <w:r w:rsidRPr="008E60DA">
              <w:rPr>
                <w:rFonts w:ascii="Times New Roman" w:hAnsi="Times New Roman"/>
                <w:sz w:val="20"/>
                <w:szCs w:val="20"/>
              </w:rPr>
              <w:t xml:space="preserve">.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802"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6 </w:t>
            </w:r>
          </w:p>
        </w:tc>
        <w:tc>
          <w:tcPr>
            <w:tcW w:w="131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Базовый уровень</w:t>
            </w:r>
          </w:p>
        </w:tc>
        <w:tc>
          <w:tcPr>
            <w:tcW w:w="395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Программы для специальных /коррекционных/ общеобразовательных учреждений </w:t>
            </w:r>
            <w:r w:rsidRPr="008E60DA">
              <w:rPr>
                <w:rFonts w:ascii="Times New Roman" w:hAnsi="Times New Roman"/>
                <w:sz w:val="20"/>
                <w:szCs w:val="20"/>
                <w:lang w:val="en-US"/>
              </w:rPr>
              <w:t>VIII</w:t>
            </w:r>
            <w:r w:rsidRPr="008E60DA">
              <w:rPr>
                <w:rFonts w:ascii="Times New Roman" w:hAnsi="Times New Roman"/>
                <w:sz w:val="20"/>
                <w:szCs w:val="20"/>
              </w:rPr>
              <w:t xml:space="preserve"> вида для 5-9 классов, под редакцией </w:t>
            </w:r>
            <w:proofErr w:type="spellStart"/>
            <w:r w:rsidRPr="008E60DA">
              <w:rPr>
                <w:rFonts w:ascii="Times New Roman" w:hAnsi="Times New Roman"/>
                <w:sz w:val="20"/>
                <w:szCs w:val="20"/>
              </w:rPr>
              <w:t>В.В.Воронковой</w:t>
            </w:r>
            <w:proofErr w:type="spellEnd"/>
          </w:p>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4"/>
                <w:szCs w:val="24"/>
              </w:rPr>
              <w:t> </w:t>
            </w:r>
          </w:p>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Письмо/</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Галунчикова</w:t>
            </w:r>
            <w:proofErr w:type="spellEnd"/>
            <w:r w:rsidRPr="008E60DA">
              <w:rPr>
                <w:rFonts w:ascii="Times New Roman" w:hAnsi="Times New Roman"/>
                <w:sz w:val="20"/>
                <w:szCs w:val="20"/>
              </w:rPr>
              <w:t xml:space="preserve"> /Русский язык</w:t>
            </w:r>
            <w:proofErr w:type="gramStart"/>
            <w:r w:rsidRPr="008E60DA">
              <w:rPr>
                <w:rFonts w:ascii="Times New Roman" w:hAnsi="Times New Roman"/>
                <w:sz w:val="20"/>
                <w:szCs w:val="20"/>
              </w:rPr>
              <w:t xml:space="preserve"> .</w:t>
            </w:r>
            <w:proofErr w:type="gramEnd"/>
            <w:r w:rsidRPr="008E60DA">
              <w:rPr>
                <w:rFonts w:ascii="Times New Roman" w:hAnsi="Times New Roman"/>
                <w:sz w:val="20"/>
                <w:szCs w:val="20"/>
              </w:rPr>
              <w:t xml:space="preserve">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Чтение/</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Бгажнокова</w:t>
            </w:r>
            <w:proofErr w:type="spellEnd"/>
            <w:r w:rsidRPr="008E60DA">
              <w:rPr>
                <w:rFonts w:ascii="Times New Roman" w:hAnsi="Times New Roman"/>
                <w:sz w:val="20"/>
                <w:szCs w:val="20"/>
              </w:rPr>
              <w:t xml:space="preserve"> И.М. /Книга для чтения. Санкт-Петербург.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Математика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Капустина Г.М., Перова Н.М. /Математика</w:t>
            </w:r>
            <w:proofErr w:type="gramStart"/>
            <w:r w:rsidRPr="008E60DA">
              <w:rPr>
                <w:rFonts w:ascii="Times New Roman" w:hAnsi="Times New Roman"/>
                <w:sz w:val="20"/>
                <w:szCs w:val="20"/>
              </w:rPr>
              <w:t xml:space="preserve"> .</w:t>
            </w:r>
            <w:proofErr w:type="gramEnd"/>
            <w:r w:rsidRPr="008E60DA">
              <w:rPr>
                <w:rFonts w:ascii="Times New Roman" w:hAnsi="Times New Roman"/>
                <w:sz w:val="20"/>
                <w:szCs w:val="20"/>
              </w:rPr>
              <w:t xml:space="preserve">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0"/>
                <w:szCs w:val="20"/>
                <w:u w:val="single"/>
              </w:rPr>
            </w:pPr>
            <w:r w:rsidRPr="008E60DA">
              <w:rPr>
                <w:rFonts w:ascii="Times New Roman" w:hAnsi="Times New Roman"/>
                <w:sz w:val="20"/>
                <w:szCs w:val="20"/>
                <w:u w:val="single"/>
              </w:rPr>
              <w:t xml:space="preserve">Трудовое обучение </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Слесарное дело. М., ВЛАДОС, 2004</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w:t>
            </w:r>
            <w:r w:rsidRPr="008E60DA">
              <w:rPr>
                <w:rFonts w:ascii="Times New Roman" w:hAnsi="Times New Roman"/>
                <w:sz w:val="20"/>
                <w:szCs w:val="20"/>
              </w:rPr>
              <w:lastRenderedPageBreak/>
              <w:t>Слесарное дело. Тетрадь для самостоятельных работ М., ВЛАДОС, 2004</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Сельскохозяйственный труд</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Ковалева Е.А., Ставровский А.Е. /Сельскохозяйственный труд 6 </w:t>
            </w:r>
            <w:proofErr w:type="spellStart"/>
            <w:r w:rsidRPr="008E60DA">
              <w:rPr>
                <w:rFonts w:ascii="Times New Roman" w:hAnsi="Times New Roman"/>
                <w:sz w:val="20"/>
                <w:szCs w:val="20"/>
              </w:rPr>
              <w:t>кл</w:t>
            </w:r>
            <w:proofErr w:type="spellEnd"/>
            <w:r w:rsidRPr="008E60DA">
              <w:rPr>
                <w:rFonts w:ascii="Times New Roman" w:hAnsi="Times New Roman"/>
                <w:sz w:val="20"/>
                <w:szCs w:val="20"/>
              </w:rPr>
              <w:t xml:space="preserve">.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Биология, 2 часть. Никишов А.И.</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Физическая география. 2 часть. Лифанова Т.М., Соломина Е.Н.</w:t>
            </w:r>
          </w:p>
        </w:tc>
      </w:tr>
      <w:tr w:rsidR="008E60DA" w:rsidRPr="008E60DA" w:rsidTr="009636FB">
        <w:trPr>
          <w:tblCellSpacing w:w="0" w:type="dxa"/>
        </w:trPr>
        <w:tc>
          <w:tcPr>
            <w:tcW w:w="802"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7</w:t>
            </w:r>
          </w:p>
        </w:tc>
        <w:tc>
          <w:tcPr>
            <w:tcW w:w="131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Базовый уровень</w:t>
            </w:r>
          </w:p>
        </w:tc>
        <w:tc>
          <w:tcPr>
            <w:tcW w:w="395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Программы для специальных /коррекционных/ общеобразовательных учреждений </w:t>
            </w:r>
            <w:r w:rsidRPr="008E60DA">
              <w:rPr>
                <w:rFonts w:ascii="Times New Roman" w:hAnsi="Times New Roman"/>
                <w:sz w:val="20"/>
                <w:szCs w:val="20"/>
                <w:lang w:val="en-US"/>
              </w:rPr>
              <w:t>VIII</w:t>
            </w:r>
            <w:r w:rsidRPr="008E60DA">
              <w:rPr>
                <w:rFonts w:ascii="Times New Roman" w:hAnsi="Times New Roman"/>
                <w:sz w:val="20"/>
                <w:szCs w:val="20"/>
              </w:rPr>
              <w:t xml:space="preserve"> вида для 5-9 классов, под редакцией </w:t>
            </w:r>
            <w:proofErr w:type="spellStart"/>
            <w:r w:rsidRPr="008E60DA">
              <w:rPr>
                <w:rFonts w:ascii="Times New Roman" w:hAnsi="Times New Roman"/>
                <w:sz w:val="20"/>
                <w:szCs w:val="20"/>
              </w:rPr>
              <w:t>В.В.Воронковой</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Письмо/</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Галунчикова</w:t>
            </w:r>
            <w:proofErr w:type="spellEnd"/>
            <w:r w:rsidRPr="008E60DA">
              <w:rPr>
                <w:rFonts w:ascii="Times New Roman" w:hAnsi="Times New Roman"/>
                <w:sz w:val="20"/>
                <w:szCs w:val="20"/>
              </w:rPr>
              <w:t xml:space="preserve"> Н.Г., Якубовская Э.В. /Русский язык 7 класс. М.</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Чтение/</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Аксенова А.К. /Чтение 7 класс.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Математика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Алышева</w:t>
            </w:r>
            <w:proofErr w:type="spellEnd"/>
            <w:r w:rsidRPr="008E60DA">
              <w:rPr>
                <w:rFonts w:ascii="Times New Roman" w:hAnsi="Times New Roman"/>
                <w:sz w:val="20"/>
                <w:szCs w:val="20"/>
              </w:rPr>
              <w:t xml:space="preserve"> Т.В. /Математика 7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География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Лифанова Т.М., Соломина Е.Н. /География России 7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Биология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Королева Н.М., Макаревич Е. /Биология. Растения. Грибы. Бактерии 7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История Отечества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Пузанов Б.П. /История России 7 класс,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0"/>
                <w:szCs w:val="20"/>
                <w:u w:val="single"/>
              </w:rPr>
            </w:pPr>
            <w:r w:rsidRPr="008E60DA">
              <w:rPr>
                <w:rFonts w:ascii="Times New Roman" w:hAnsi="Times New Roman"/>
                <w:sz w:val="20"/>
                <w:szCs w:val="20"/>
                <w:u w:val="single"/>
              </w:rPr>
              <w:t xml:space="preserve">Проф. трудовое обучение </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Слесарное дело. М., ВЛАДОС, 2004</w:t>
            </w:r>
          </w:p>
          <w:p w:rsidR="009636FB" w:rsidRPr="008E60DA" w:rsidRDefault="009636FB" w:rsidP="009636FB">
            <w:pPr>
              <w:spacing w:line="240" w:lineRule="auto"/>
              <w:rPr>
                <w:rFonts w:ascii="Times New Roman" w:hAnsi="Times New Roman"/>
                <w:sz w:val="20"/>
                <w:szCs w:val="20"/>
              </w:rPr>
            </w:pP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В.Г., </w:t>
            </w:r>
            <w:proofErr w:type="spellStart"/>
            <w:r w:rsidRPr="008E60DA">
              <w:rPr>
                <w:rFonts w:ascii="Times New Roman" w:hAnsi="Times New Roman"/>
                <w:sz w:val="20"/>
                <w:szCs w:val="20"/>
              </w:rPr>
              <w:t>Патракеев</w:t>
            </w:r>
            <w:proofErr w:type="spellEnd"/>
            <w:r w:rsidRPr="008E60DA">
              <w:rPr>
                <w:rFonts w:ascii="Times New Roman" w:hAnsi="Times New Roman"/>
                <w:sz w:val="20"/>
                <w:szCs w:val="20"/>
              </w:rPr>
              <w:t xml:space="preserve"> И.В. Слесарное дело. Тетрадь для самостоятельных работ 8-9классы. М., ВЛАДОС, 2004</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Сельскохозяйственный труд</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Ковалева Е.А., Ставровский А.Е. /Сельскохозяйственный труд 7-8 </w:t>
            </w:r>
            <w:proofErr w:type="spellStart"/>
            <w:r w:rsidRPr="008E60DA">
              <w:rPr>
                <w:rFonts w:ascii="Times New Roman" w:hAnsi="Times New Roman"/>
                <w:sz w:val="20"/>
                <w:szCs w:val="20"/>
              </w:rPr>
              <w:t>кл</w:t>
            </w:r>
            <w:proofErr w:type="spellEnd"/>
            <w:r w:rsidRPr="008E60DA">
              <w:rPr>
                <w:rFonts w:ascii="Times New Roman" w:hAnsi="Times New Roman"/>
                <w:sz w:val="20"/>
                <w:szCs w:val="20"/>
              </w:rPr>
              <w:t xml:space="preserve">.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802"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8</w:t>
            </w:r>
          </w:p>
        </w:tc>
        <w:tc>
          <w:tcPr>
            <w:tcW w:w="131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Базовый уровень</w:t>
            </w:r>
          </w:p>
        </w:tc>
        <w:tc>
          <w:tcPr>
            <w:tcW w:w="395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Программы для специальных /коррекционных/ общеобразовательных учреждений </w:t>
            </w:r>
            <w:r w:rsidRPr="008E60DA">
              <w:rPr>
                <w:rFonts w:ascii="Times New Roman" w:hAnsi="Times New Roman"/>
                <w:sz w:val="20"/>
                <w:szCs w:val="20"/>
                <w:lang w:val="en-US"/>
              </w:rPr>
              <w:t>VIII</w:t>
            </w:r>
            <w:r w:rsidRPr="008E60DA">
              <w:rPr>
                <w:rFonts w:ascii="Times New Roman" w:hAnsi="Times New Roman"/>
                <w:sz w:val="20"/>
                <w:szCs w:val="20"/>
              </w:rPr>
              <w:t xml:space="preserve"> вида для 5-9 классов, под редакцией </w:t>
            </w:r>
            <w:proofErr w:type="spellStart"/>
            <w:r w:rsidRPr="008E60DA">
              <w:rPr>
                <w:rFonts w:ascii="Times New Roman" w:hAnsi="Times New Roman"/>
                <w:sz w:val="20"/>
                <w:szCs w:val="20"/>
              </w:rPr>
              <w:t>В.В.Воронковой</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Письмо/</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Галунчикова</w:t>
            </w:r>
            <w:proofErr w:type="spellEnd"/>
            <w:r w:rsidRPr="008E60DA">
              <w:rPr>
                <w:rFonts w:ascii="Times New Roman" w:hAnsi="Times New Roman"/>
                <w:sz w:val="20"/>
                <w:szCs w:val="20"/>
              </w:rPr>
              <w:t xml:space="preserve"> Н.Г., Якубовская Э.В. /Русский язык 8 класс. М.</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Чтение/</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Воронкова В.В., Пушкова И.Е., </w:t>
            </w:r>
            <w:proofErr w:type="spellStart"/>
            <w:r w:rsidRPr="008E60DA">
              <w:rPr>
                <w:rFonts w:ascii="Times New Roman" w:hAnsi="Times New Roman"/>
                <w:sz w:val="20"/>
                <w:szCs w:val="20"/>
              </w:rPr>
              <w:t>Будаева</w:t>
            </w:r>
            <w:proofErr w:type="spellEnd"/>
            <w:r w:rsidRPr="008E60DA">
              <w:rPr>
                <w:rFonts w:ascii="Times New Roman" w:hAnsi="Times New Roman"/>
                <w:sz w:val="20"/>
                <w:szCs w:val="20"/>
              </w:rPr>
              <w:t xml:space="preserve"> З.Д. /Чтение 8 класс.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Математика – </w:t>
            </w:r>
          </w:p>
          <w:p w:rsidR="009636FB" w:rsidRPr="008E60DA" w:rsidRDefault="009636FB" w:rsidP="009636FB">
            <w:pPr>
              <w:spacing w:line="240" w:lineRule="auto"/>
              <w:rPr>
                <w:rFonts w:ascii="Times New Roman" w:hAnsi="Times New Roman"/>
                <w:sz w:val="24"/>
                <w:szCs w:val="24"/>
              </w:rPr>
            </w:pPr>
            <w:proofErr w:type="gramStart"/>
            <w:r w:rsidRPr="008E60DA">
              <w:rPr>
                <w:rFonts w:ascii="Times New Roman" w:hAnsi="Times New Roman"/>
                <w:sz w:val="20"/>
                <w:szCs w:val="20"/>
              </w:rPr>
              <w:t>Эк</w:t>
            </w:r>
            <w:proofErr w:type="gramEnd"/>
            <w:r w:rsidRPr="008E60DA">
              <w:rPr>
                <w:rFonts w:ascii="Times New Roman" w:hAnsi="Times New Roman"/>
                <w:sz w:val="20"/>
                <w:szCs w:val="20"/>
              </w:rPr>
              <w:t xml:space="preserve"> В.В. /Математика 8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География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Лифанова Т.М., Соломина Е.Н. /География материков и океанов 8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Биология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Никишов А.И., Теремов А.В. /Естествознание. Животные 8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История Отечества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Пузанов Б.П. /История России 8 класс,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Проф. трудовое обучение </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Мерсиянова</w:t>
            </w:r>
            <w:proofErr w:type="spellEnd"/>
            <w:r w:rsidRPr="008E60DA">
              <w:rPr>
                <w:rFonts w:ascii="Times New Roman" w:hAnsi="Times New Roman"/>
                <w:sz w:val="20"/>
                <w:szCs w:val="20"/>
              </w:rPr>
              <w:t xml:space="preserve"> Г.Н., </w:t>
            </w:r>
            <w:proofErr w:type="spellStart"/>
            <w:r w:rsidRPr="008E60DA">
              <w:rPr>
                <w:rFonts w:ascii="Times New Roman" w:hAnsi="Times New Roman"/>
                <w:sz w:val="20"/>
                <w:szCs w:val="20"/>
              </w:rPr>
              <w:t>Картушина</w:t>
            </w:r>
            <w:proofErr w:type="spellEnd"/>
            <w:r w:rsidRPr="008E60DA">
              <w:rPr>
                <w:rFonts w:ascii="Times New Roman" w:hAnsi="Times New Roman"/>
                <w:sz w:val="20"/>
                <w:szCs w:val="20"/>
              </w:rPr>
              <w:t xml:space="preserve"> Г.Б., Мозговая Г.Г. /Швейное дело 7-8 класс.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Ковалева Е.А., Ставровский А.Е. /Сельскохозяйственный труд 7-8 </w:t>
            </w:r>
            <w:proofErr w:type="spellStart"/>
            <w:r w:rsidRPr="008E60DA">
              <w:rPr>
                <w:rFonts w:ascii="Times New Roman" w:hAnsi="Times New Roman"/>
                <w:sz w:val="20"/>
                <w:szCs w:val="20"/>
              </w:rPr>
              <w:t>кл</w:t>
            </w:r>
            <w:proofErr w:type="spellEnd"/>
            <w:r w:rsidRPr="008E60DA">
              <w:rPr>
                <w:rFonts w:ascii="Times New Roman" w:hAnsi="Times New Roman"/>
                <w:sz w:val="20"/>
                <w:szCs w:val="20"/>
              </w:rPr>
              <w:t xml:space="preserve">. </w:t>
            </w:r>
            <w:proofErr w:type="spellStart"/>
            <w:r w:rsidRPr="008E60DA">
              <w:rPr>
                <w:rFonts w:ascii="Times New Roman" w:hAnsi="Times New Roman"/>
                <w:sz w:val="20"/>
                <w:szCs w:val="20"/>
              </w:rPr>
              <w:t>М.Просвещение</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Обществознание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Никитин А.Ф. /</w:t>
            </w:r>
            <w:proofErr w:type="spellStart"/>
            <w:r w:rsidRPr="008E60DA">
              <w:rPr>
                <w:rFonts w:ascii="Times New Roman" w:hAnsi="Times New Roman"/>
                <w:sz w:val="20"/>
                <w:szCs w:val="20"/>
              </w:rPr>
              <w:t>Граждановедение</w:t>
            </w:r>
            <w:proofErr w:type="spellEnd"/>
            <w:r w:rsidRPr="008E60DA">
              <w:rPr>
                <w:rFonts w:ascii="Times New Roman" w:hAnsi="Times New Roman"/>
                <w:sz w:val="20"/>
                <w:szCs w:val="20"/>
              </w:rPr>
              <w:t xml:space="preserve"> 6 класс. М. Дрофа/</w:t>
            </w:r>
          </w:p>
        </w:tc>
      </w:tr>
      <w:tr w:rsidR="008E60DA" w:rsidRPr="008E60DA" w:rsidTr="009636FB">
        <w:trPr>
          <w:tblCellSpacing w:w="0" w:type="dxa"/>
        </w:trPr>
        <w:tc>
          <w:tcPr>
            <w:tcW w:w="802"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9</w:t>
            </w:r>
          </w:p>
        </w:tc>
        <w:tc>
          <w:tcPr>
            <w:tcW w:w="1314"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Базовый уровень</w:t>
            </w:r>
          </w:p>
        </w:tc>
        <w:tc>
          <w:tcPr>
            <w:tcW w:w="3958" w:type="dxa"/>
            <w:vMerge w:val="restart"/>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before="100" w:beforeAutospacing="1" w:after="100" w:afterAutospacing="1" w:line="240" w:lineRule="auto"/>
              <w:rPr>
                <w:rFonts w:ascii="Times New Roman" w:hAnsi="Times New Roman"/>
                <w:sz w:val="24"/>
                <w:szCs w:val="24"/>
              </w:rPr>
            </w:pPr>
            <w:r w:rsidRPr="008E60DA">
              <w:rPr>
                <w:rFonts w:ascii="Times New Roman" w:hAnsi="Times New Roman"/>
                <w:sz w:val="20"/>
                <w:szCs w:val="20"/>
              </w:rPr>
              <w:t xml:space="preserve">Программы для специальных /коррекционных/ общеобразовательных учреждений </w:t>
            </w:r>
            <w:r w:rsidRPr="008E60DA">
              <w:rPr>
                <w:rFonts w:ascii="Times New Roman" w:hAnsi="Times New Roman"/>
                <w:sz w:val="20"/>
                <w:szCs w:val="20"/>
                <w:lang w:val="en-US"/>
              </w:rPr>
              <w:t>VIII</w:t>
            </w:r>
            <w:r w:rsidRPr="008E60DA">
              <w:rPr>
                <w:rFonts w:ascii="Times New Roman" w:hAnsi="Times New Roman"/>
                <w:sz w:val="20"/>
                <w:szCs w:val="20"/>
              </w:rPr>
              <w:t xml:space="preserve"> вида для 5-9 классов, под редакцией </w:t>
            </w:r>
            <w:proofErr w:type="spellStart"/>
            <w:r w:rsidRPr="008E60DA">
              <w:rPr>
                <w:rFonts w:ascii="Times New Roman" w:hAnsi="Times New Roman"/>
                <w:sz w:val="20"/>
                <w:szCs w:val="20"/>
              </w:rPr>
              <w:t>В.В.Воронковой</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Письмо/</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Галунчикова</w:t>
            </w:r>
            <w:proofErr w:type="spellEnd"/>
            <w:r w:rsidRPr="008E60DA">
              <w:rPr>
                <w:rFonts w:ascii="Times New Roman" w:hAnsi="Times New Roman"/>
                <w:sz w:val="20"/>
                <w:szCs w:val="20"/>
              </w:rPr>
              <w:t xml:space="preserve"> Н.Г., Якубовская Э.В. /Русский язык 9класс. М.</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Чтение/</w:t>
            </w:r>
            <w:proofErr w:type="spellStart"/>
            <w:r w:rsidRPr="008E60DA">
              <w:rPr>
                <w:rFonts w:ascii="Times New Roman" w:hAnsi="Times New Roman"/>
                <w:sz w:val="20"/>
                <w:szCs w:val="20"/>
                <w:u w:val="single"/>
              </w:rPr>
              <w:t>р</w:t>
            </w:r>
            <w:proofErr w:type="gramStart"/>
            <w:r w:rsidRPr="008E60DA">
              <w:rPr>
                <w:rFonts w:ascii="Times New Roman" w:hAnsi="Times New Roman"/>
                <w:sz w:val="20"/>
                <w:szCs w:val="20"/>
                <w:u w:val="single"/>
              </w:rPr>
              <w:t>.р</w:t>
            </w:r>
            <w:proofErr w:type="gramEnd"/>
            <w:r w:rsidRPr="008E60DA">
              <w:rPr>
                <w:rFonts w:ascii="Times New Roman" w:hAnsi="Times New Roman"/>
                <w:sz w:val="20"/>
                <w:szCs w:val="20"/>
                <w:u w:val="single"/>
              </w:rPr>
              <w:t>ечи</w:t>
            </w:r>
            <w:proofErr w:type="spellEnd"/>
            <w:r w:rsidRPr="008E60DA">
              <w:rPr>
                <w:rFonts w:ascii="Times New Roman" w:hAnsi="Times New Roman"/>
                <w:sz w:val="20"/>
                <w:szCs w:val="20"/>
                <w:u w:val="single"/>
              </w:rPr>
              <w:t xml:space="preserve">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Аксенова А.К., </w:t>
            </w:r>
            <w:proofErr w:type="spellStart"/>
            <w:r w:rsidRPr="008E60DA">
              <w:rPr>
                <w:rFonts w:ascii="Times New Roman" w:hAnsi="Times New Roman"/>
                <w:sz w:val="20"/>
                <w:szCs w:val="20"/>
              </w:rPr>
              <w:t>Шпакова</w:t>
            </w:r>
            <w:proofErr w:type="spellEnd"/>
            <w:r w:rsidRPr="008E60DA">
              <w:rPr>
                <w:rFonts w:ascii="Times New Roman" w:hAnsi="Times New Roman"/>
                <w:sz w:val="20"/>
                <w:szCs w:val="20"/>
              </w:rPr>
              <w:t xml:space="preserve"> М.И. /Книга для чтения 9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Математика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Капустина Г.М., Перова Н.М. /Математика</w:t>
            </w:r>
            <w:proofErr w:type="gramStart"/>
            <w:r w:rsidRPr="008E60DA">
              <w:rPr>
                <w:rFonts w:ascii="Times New Roman" w:hAnsi="Times New Roman"/>
                <w:sz w:val="20"/>
                <w:szCs w:val="20"/>
              </w:rPr>
              <w:t xml:space="preserve"> .</w:t>
            </w:r>
            <w:proofErr w:type="gramEnd"/>
            <w:r w:rsidRPr="008E60DA">
              <w:rPr>
                <w:rFonts w:ascii="Times New Roman" w:hAnsi="Times New Roman"/>
                <w:sz w:val="20"/>
                <w:szCs w:val="20"/>
              </w:rPr>
              <w:t xml:space="preserve">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География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Лифанова Т.М., Соломина Е.Н. /География материков и океанов. Государства Евразии 9 класс.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Биология - </w:t>
            </w:r>
          </w:p>
          <w:p w:rsidR="009636FB" w:rsidRPr="008E60DA" w:rsidRDefault="009636FB" w:rsidP="009636FB">
            <w:pPr>
              <w:spacing w:line="240" w:lineRule="auto"/>
              <w:rPr>
                <w:rFonts w:ascii="Times New Roman" w:hAnsi="Times New Roman"/>
                <w:sz w:val="24"/>
                <w:szCs w:val="24"/>
              </w:rPr>
            </w:pPr>
            <w:proofErr w:type="spellStart"/>
            <w:r w:rsidRPr="008E60DA">
              <w:rPr>
                <w:rFonts w:ascii="Times New Roman" w:hAnsi="Times New Roman"/>
                <w:sz w:val="20"/>
                <w:szCs w:val="20"/>
              </w:rPr>
              <w:t>Сивоглазов</w:t>
            </w:r>
            <w:proofErr w:type="spellEnd"/>
            <w:r w:rsidRPr="008E60DA">
              <w:rPr>
                <w:rFonts w:ascii="Times New Roman" w:hAnsi="Times New Roman"/>
                <w:sz w:val="20"/>
                <w:szCs w:val="20"/>
              </w:rPr>
              <w:t xml:space="preserve"> В.И. /Естествознание. Человек. М. Просвещение/</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История Отечества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 xml:space="preserve">Пузанов Б.П. /История России 9 класс, ГИЦ </w:t>
            </w:r>
            <w:proofErr w:type="spellStart"/>
            <w:r w:rsidRPr="008E60DA">
              <w:rPr>
                <w:rFonts w:ascii="Times New Roman" w:hAnsi="Times New Roman"/>
                <w:sz w:val="20"/>
                <w:szCs w:val="20"/>
              </w:rPr>
              <w:t>Владос</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Обществознание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Боголюбов Л.Н. /Обществознание. М. Просвещение/</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Кравченко А.И., Певцова Е.А. /Обществознание. М. «Русское слово»/</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u w:val="single"/>
              </w:rPr>
              <w:t xml:space="preserve">Проф. трудовое обучение - </w:t>
            </w:r>
          </w:p>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Ковалева Е.А. /Технология</w:t>
            </w:r>
            <w:proofErr w:type="gramStart"/>
            <w:r w:rsidRPr="008E60DA">
              <w:rPr>
                <w:rFonts w:ascii="Times New Roman" w:hAnsi="Times New Roman"/>
                <w:sz w:val="20"/>
                <w:szCs w:val="20"/>
              </w:rPr>
              <w:t>.</w:t>
            </w:r>
            <w:proofErr w:type="gramEnd"/>
            <w:r w:rsidRPr="008E60DA">
              <w:rPr>
                <w:rFonts w:ascii="Times New Roman" w:hAnsi="Times New Roman"/>
                <w:sz w:val="20"/>
                <w:szCs w:val="20"/>
              </w:rPr>
              <w:t xml:space="preserve"> </w:t>
            </w:r>
            <w:proofErr w:type="gramStart"/>
            <w:r w:rsidRPr="008E60DA">
              <w:rPr>
                <w:rFonts w:ascii="Times New Roman" w:hAnsi="Times New Roman"/>
                <w:sz w:val="20"/>
                <w:szCs w:val="20"/>
              </w:rPr>
              <w:t>с</w:t>
            </w:r>
            <w:proofErr w:type="gramEnd"/>
            <w:r w:rsidRPr="008E60DA">
              <w:rPr>
                <w:rFonts w:ascii="Times New Roman" w:hAnsi="Times New Roman"/>
                <w:sz w:val="20"/>
                <w:szCs w:val="20"/>
              </w:rPr>
              <w:t xml:space="preserve">ельскохозяйственный труд 9 класс. М. </w:t>
            </w:r>
            <w:proofErr w:type="spellStart"/>
            <w:r w:rsidRPr="008E60DA">
              <w:rPr>
                <w:rFonts w:ascii="Times New Roman" w:hAnsi="Times New Roman"/>
                <w:sz w:val="20"/>
                <w:szCs w:val="20"/>
              </w:rPr>
              <w:t>Просвщение</w:t>
            </w:r>
            <w:proofErr w:type="spellEnd"/>
            <w:r w:rsidRPr="008E60DA">
              <w:rPr>
                <w:rFonts w:ascii="Times New Roman" w:hAnsi="Times New Roman"/>
                <w:sz w:val="20"/>
                <w:szCs w:val="20"/>
              </w:rPr>
              <w:t>/</w:t>
            </w:r>
          </w:p>
        </w:tc>
      </w:tr>
      <w:tr w:rsidR="008E60DA" w:rsidRPr="008E60DA" w:rsidTr="009636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958" w:type="dxa"/>
            <w:vMerge/>
            <w:tcBorders>
              <w:top w:val="outset" w:sz="6" w:space="0" w:color="auto"/>
              <w:left w:val="outset" w:sz="6" w:space="0" w:color="auto"/>
              <w:bottom w:val="outset" w:sz="6" w:space="0" w:color="auto"/>
              <w:right w:val="outset" w:sz="6" w:space="0" w:color="auto"/>
            </w:tcBorders>
            <w:vAlign w:val="center"/>
            <w:hideMark/>
          </w:tcPr>
          <w:p w:rsidR="009636FB" w:rsidRPr="008E60DA" w:rsidRDefault="009636FB" w:rsidP="009636FB">
            <w:pPr>
              <w:spacing w:line="240" w:lineRule="auto"/>
              <w:rPr>
                <w:rFonts w:ascii="Times New Roman" w:hAnsi="Times New Roman"/>
                <w:sz w:val="24"/>
                <w:szCs w:val="24"/>
              </w:rPr>
            </w:pPr>
          </w:p>
        </w:tc>
        <w:tc>
          <w:tcPr>
            <w:tcW w:w="3685" w:type="dxa"/>
            <w:tcBorders>
              <w:top w:val="outset" w:sz="6" w:space="0" w:color="auto"/>
              <w:left w:val="outset" w:sz="6" w:space="0" w:color="auto"/>
              <w:bottom w:val="outset" w:sz="6" w:space="0" w:color="auto"/>
              <w:right w:val="outset" w:sz="6" w:space="0" w:color="auto"/>
            </w:tcBorders>
            <w:hideMark/>
          </w:tcPr>
          <w:p w:rsidR="009636FB" w:rsidRPr="008E60DA" w:rsidRDefault="009636FB" w:rsidP="009636FB">
            <w:pPr>
              <w:spacing w:line="240" w:lineRule="auto"/>
              <w:rPr>
                <w:rFonts w:ascii="Times New Roman" w:hAnsi="Times New Roman"/>
                <w:sz w:val="24"/>
                <w:szCs w:val="24"/>
              </w:rPr>
            </w:pPr>
            <w:r w:rsidRPr="008E60DA">
              <w:rPr>
                <w:rFonts w:ascii="Times New Roman" w:hAnsi="Times New Roman"/>
                <w:sz w:val="20"/>
                <w:szCs w:val="20"/>
              </w:rPr>
              <w:t>Журавлев Б.А. /Столярное дело М. Просвещение/</w:t>
            </w:r>
          </w:p>
        </w:tc>
      </w:tr>
    </w:tbl>
    <w:p w:rsidR="009636FB" w:rsidRPr="008E60DA" w:rsidRDefault="009636FB" w:rsidP="009636FB">
      <w:pPr>
        <w:rPr>
          <w:rFonts w:ascii="Times New Roman" w:hAnsi="Times New Roman"/>
          <w:sz w:val="24"/>
          <w:szCs w:val="24"/>
        </w:rPr>
      </w:pP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 5 – 9 КЛАССЫ</w:t>
      </w:r>
    </w:p>
    <w:p w:rsidR="009636FB" w:rsidRPr="006407C7" w:rsidRDefault="009636FB" w:rsidP="009636FB">
      <w:pPr>
        <w:spacing w:line="240" w:lineRule="auto"/>
        <w:rPr>
          <w:rFonts w:ascii="Times New Roman" w:hAnsi="Times New Roman"/>
        </w:rPr>
      </w:pPr>
      <w:r w:rsidRPr="006407C7">
        <w:rPr>
          <w:rFonts w:ascii="Times New Roman" w:hAnsi="Times New Roman"/>
        </w:rPr>
        <w:t>1. Авторы программ Аксенова А.К. и др. Программы специальных (коррекционных) образовательных учреждений VIII вида 5-9 классы. М. «Просвещение», 2011.</w:t>
      </w:r>
    </w:p>
    <w:p w:rsidR="009636FB" w:rsidRPr="006407C7" w:rsidRDefault="009636FB" w:rsidP="009636FB">
      <w:pPr>
        <w:spacing w:line="240" w:lineRule="auto"/>
        <w:rPr>
          <w:rFonts w:ascii="Times New Roman" w:hAnsi="Times New Roman"/>
        </w:rPr>
      </w:pPr>
      <w:r w:rsidRPr="006407C7">
        <w:rPr>
          <w:rFonts w:ascii="Times New Roman" w:hAnsi="Times New Roman"/>
        </w:rPr>
        <w:t>2. Свириденков В.П. Сборник упражнений по русскому языку для V-VIII классов вспомогательной школы. М.:, «Просвещение», 1969.</w:t>
      </w:r>
    </w:p>
    <w:p w:rsidR="009636FB" w:rsidRPr="006407C7" w:rsidRDefault="009636FB" w:rsidP="009636FB">
      <w:pPr>
        <w:spacing w:line="240" w:lineRule="auto"/>
        <w:rPr>
          <w:rFonts w:ascii="Times New Roman" w:hAnsi="Times New Roman"/>
        </w:rPr>
      </w:pPr>
      <w:r w:rsidRPr="006407C7">
        <w:rPr>
          <w:rFonts w:ascii="Times New Roman" w:hAnsi="Times New Roman"/>
        </w:rPr>
        <w:t>3. Барская Н.М., Нисневич Л.А. Обучение русскому языку в 5-9 классах вспомогательной школы: Пособие для учителя.- М.: Просвещение, 1992.</w:t>
      </w:r>
    </w:p>
    <w:p w:rsidR="009636FB" w:rsidRPr="006407C7" w:rsidRDefault="009636FB" w:rsidP="009636FB">
      <w:pPr>
        <w:spacing w:line="240" w:lineRule="auto"/>
        <w:rPr>
          <w:rFonts w:ascii="Times New Roman" w:hAnsi="Times New Roman"/>
        </w:rPr>
      </w:pPr>
      <w:r w:rsidRPr="006407C7">
        <w:rPr>
          <w:rFonts w:ascii="Times New Roman" w:hAnsi="Times New Roman"/>
        </w:rPr>
        <w:t>4. Пименов А.В., Пименова Е.А. Биология: Дидактические материалы к разделу «Животные». 7-8 класс</w:t>
      </w:r>
      <w:proofErr w:type="gramStart"/>
      <w:r w:rsidRPr="006407C7">
        <w:rPr>
          <w:rFonts w:ascii="Times New Roman" w:hAnsi="Times New Roman"/>
        </w:rPr>
        <w:t>.-</w:t>
      </w:r>
      <w:proofErr w:type="gramEnd"/>
      <w:r w:rsidRPr="006407C7">
        <w:rPr>
          <w:rFonts w:ascii="Times New Roman" w:hAnsi="Times New Roman"/>
        </w:rPr>
        <w:t xml:space="preserve">М.: </w:t>
      </w:r>
      <w:proofErr w:type="spellStart"/>
      <w:r w:rsidRPr="006407C7">
        <w:rPr>
          <w:rFonts w:ascii="Times New Roman" w:hAnsi="Times New Roman"/>
        </w:rPr>
        <w:t>Изд</w:t>
      </w:r>
      <w:proofErr w:type="spellEnd"/>
      <w:r w:rsidRPr="006407C7">
        <w:rPr>
          <w:rFonts w:ascii="Times New Roman" w:hAnsi="Times New Roman"/>
        </w:rPr>
        <w:t xml:space="preserve"> – во НЦ ЭНАС, 2006.</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5. </w:t>
      </w:r>
      <w:proofErr w:type="spellStart"/>
      <w:r w:rsidRPr="006407C7">
        <w:rPr>
          <w:rFonts w:ascii="Times New Roman" w:hAnsi="Times New Roman"/>
        </w:rPr>
        <w:t>Рик</w:t>
      </w:r>
      <w:proofErr w:type="spellEnd"/>
      <w:r w:rsidRPr="006407C7">
        <w:rPr>
          <w:rFonts w:ascii="Times New Roman" w:hAnsi="Times New Roman"/>
        </w:rPr>
        <w:t xml:space="preserve"> Т.Г. Русский язык: Доброе утро, Имя Прилагательное!- М.:ООО «Издательство </w:t>
      </w:r>
      <w:proofErr w:type="spellStart"/>
      <w:r w:rsidRPr="006407C7">
        <w:rPr>
          <w:rFonts w:ascii="Times New Roman" w:hAnsi="Times New Roman"/>
        </w:rPr>
        <w:t>Астрель</w:t>
      </w:r>
      <w:proofErr w:type="spellEnd"/>
      <w:r w:rsidRPr="006407C7">
        <w:rPr>
          <w:rFonts w:ascii="Times New Roman" w:hAnsi="Times New Roman"/>
        </w:rPr>
        <w:t>», 1999.</w:t>
      </w:r>
    </w:p>
    <w:p w:rsidR="009636FB" w:rsidRPr="006407C7" w:rsidRDefault="009636FB" w:rsidP="009636FB">
      <w:pPr>
        <w:spacing w:line="240" w:lineRule="auto"/>
        <w:rPr>
          <w:rFonts w:ascii="Times New Roman" w:hAnsi="Times New Roman"/>
        </w:rPr>
      </w:pPr>
      <w:r w:rsidRPr="006407C7">
        <w:rPr>
          <w:rFonts w:ascii="Times New Roman" w:hAnsi="Times New Roman"/>
        </w:rPr>
        <w:t>6.  </w:t>
      </w:r>
      <w:proofErr w:type="spellStart"/>
      <w:r w:rsidRPr="006407C7">
        <w:rPr>
          <w:rFonts w:ascii="Times New Roman" w:hAnsi="Times New Roman"/>
        </w:rPr>
        <w:t>Рик</w:t>
      </w:r>
      <w:proofErr w:type="spellEnd"/>
      <w:r w:rsidRPr="006407C7">
        <w:rPr>
          <w:rFonts w:ascii="Times New Roman" w:hAnsi="Times New Roman"/>
        </w:rPr>
        <w:t xml:space="preserve"> Т.Г. Русский язык: Здравствуй, Имя Существительное!- М.:ООО «Издательство </w:t>
      </w:r>
      <w:proofErr w:type="spellStart"/>
      <w:r w:rsidRPr="006407C7">
        <w:rPr>
          <w:rFonts w:ascii="Times New Roman" w:hAnsi="Times New Roman"/>
        </w:rPr>
        <w:t>Астрель</w:t>
      </w:r>
      <w:proofErr w:type="spellEnd"/>
      <w:r w:rsidRPr="006407C7">
        <w:rPr>
          <w:rFonts w:ascii="Times New Roman" w:hAnsi="Times New Roman"/>
        </w:rPr>
        <w:t>», 1999.</w:t>
      </w:r>
    </w:p>
    <w:p w:rsidR="009636FB" w:rsidRPr="006407C7" w:rsidRDefault="009636FB" w:rsidP="009636FB">
      <w:pPr>
        <w:spacing w:line="240" w:lineRule="auto"/>
        <w:rPr>
          <w:rFonts w:ascii="Times New Roman" w:hAnsi="Times New Roman"/>
        </w:rPr>
      </w:pPr>
      <w:r w:rsidRPr="006407C7">
        <w:rPr>
          <w:rFonts w:ascii="Times New Roman" w:hAnsi="Times New Roman"/>
        </w:rPr>
        <w:t>7.  </w:t>
      </w:r>
      <w:proofErr w:type="spellStart"/>
      <w:r w:rsidRPr="006407C7">
        <w:rPr>
          <w:rFonts w:ascii="Times New Roman" w:hAnsi="Times New Roman"/>
        </w:rPr>
        <w:t>Рик</w:t>
      </w:r>
      <w:proofErr w:type="spellEnd"/>
      <w:r w:rsidRPr="006407C7">
        <w:rPr>
          <w:rFonts w:ascii="Times New Roman" w:hAnsi="Times New Roman"/>
        </w:rPr>
        <w:t xml:space="preserve"> Т.Г. Русский язык: Как живешь, </w:t>
      </w:r>
      <w:proofErr w:type="spellStart"/>
      <w:r w:rsidRPr="006407C7">
        <w:rPr>
          <w:rFonts w:ascii="Times New Roman" w:hAnsi="Times New Roman"/>
        </w:rPr>
        <w:t>Нареие</w:t>
      </w:r>
      <w:proofErr w:type="spellEnd"/>
      <w:r w:rsidRPr="006407C7">
        <w:rPr>
          <w:rFonts w:ascii="Times New Roman" w:hAnsi="Times New Roman"/>
        </w:rPr>
        <w:t xml:space="preserve">?- М.:ООО «Издательство </w:t>
      </w:r>
      <w:proofErr w:type="spellStart"/>
      <w:r w:rsidRPr="006407C7">
        <w:rPr>
          <w:rFonts w:ascii="Times New Roman" w:hAnsi="Times New Roman"/>
        </w:rPr>
        <w:t>Астрель</w:t>
      </w:r>
      <w:proofErr w:type="spellEnd"/>
      <w:r w:rsidRPr="006407C7">
        <w:rPr>
          <w:rFonts w:ascii="Times New Roman" w:hAnsi="Times New Roman"/>
        </w:rPr>
        <w:t>», 1999.</w:t>
      </w:r>
    </w:p>
    <w:p w:rsidR="009636FB" w:rsidRPr="006407C7" w:rsidRDefault="009636FB" w:rsidP="009636FB">
      <w:pPr>
        <w:spacing w:line="240" w:lineRule="auto"/>
        <w:rPr>
          <w:rFonts w:ascii="Times New Roman" w:hAnsi="Times New Roman"/>
        </w:rPr>
      </w:pPr>
      <w:r w:rsidRPr="006407C7">
        <w:rPr>
          <w:rFonts w:ascii="Times New Roman" w:hAnsi="Times New Roman"/>
        </w:rPr>
        <w:t>8. Герасименко Н.А. Русский язык. Имя прилагательное: Тематическая тетрадь. М.: Дрофа, 2003.</w:t>
      </w:r>
    </w:p>
    <w:p w:rsidR="009636FB" w:rsidRPr="006407C7" w:rsidRDefault="009636FB" w:rsidP="009636FB">
      <w:pPr>
        <w:spacing w:line="240" w:lineRule="auto"/>
        <w:rPr>
          <w:rFonts w:ascii="Times New Roman" w:hAnsi="Times New Roman"/>
        </w:rPr>
      </w:pPr>
      <w:r w:rsidRPr="006407C7">
        <w:rPr>
          <w:rFonts w:ascii="Times New Roman" w:hAnsi="Times New Roman"/>
        </w:rPr>
        <w:t>9. Герасименко Н.А. Русский язык. Имя числительное: Тематическая тетрадь. М.: Дрофа, 2003.</w:t>
      </w:r>
    </w:p>
    <w:p w:rsidR="009636FB" w:rsidRPr="006407C7" w:rsidRDefault="009636FB" w:rsidP="009636FB">
      <w:pPr>
        <w:spacing w:line="240" w:lineRule="auto"/>
        <w:rPr>
          <w:rFonts w:ascii="Times New Roman" w:hAnsi="Times New Roman"/>
        </w:rPr>
      </w:pPr>
      <w:r w:rsidRPr="006407C7">
        <w:rPr>
          <w:rFonts w:ascii="Times New Roman" w:hAnsi="Times New Roman"/>
        </w:rPr>
        <w:t>10. Евтушенко И.В. Гражданско – правовое воспитание в специальной (коррекционной) школе – интернате VIII вида.- М.: В. Секачев, 2008.</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11. </w:t>
      </w:r>
      <w:proofErr w:type="gramStart"/>
      <w:r w:rsidRPr="006407C7">
        <w:rPr>
          <w:rFonts w:ascii="Times New Roman" w:hAnsi="Times New Roman"/>
        </w:rPr>
        <w:t>Великородная</w:t>
      </w:r>
      <w:proofErr w:type="gramEnd"/>
      <w:r w:rsidRPr="006407C7">
        <w:rPr>
          <w:rFonts w:ascii="Times New Roman" w:hAnsi="Times New Roman"/>
        </w:rPr>
        <w:t xml:space="preserve"> В.А. и др. Классные часы по гражданскому и правовому воспитанию:    5 -11 классы. – М.: ВАКО, 2006.</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12. Т.П. </w:t>
      </w:r>
      <w:proofErr w:type="spellStart"/>
      <w:r w:rsidRPr="006407C7">
        <w:rPr>
          <w:rFonts w:ascii="Times New Roman" w:hAnsi="Times New Roman"/>
        </w:rPr>
        <w:t>Шабалкова</w:t>
      </w:r>
      <w:proofErr w:type="spellEnd"/>
      <w:r w:rsidRPr="006407C7">
        <w:rPr>
          <w:rFonts w:ascii="Times New Roman" w:hAnsi="Times New Roman"/>
        </w:rPr>
        <w:t xml:space="preserve">  Сборник диктантов и изложений . 5-9 классы: коррекционное обучение. Волгоград: Учитель, 2007.</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13. Русский язык и чтение. 5-7 классы: речевые разминки, зрительные диктанты, игровые упражнения. Авт. – сост. </w:t>
      </w:r>
      <w:proofErr w:type="spellStart"/>
      <w:r w:rsidRPr="006407C7">
        <w:rPr>
          <w:rFonts w:ascii="Times New Roman" w:hAnsi="Times New Roman"/>
        </w:rPr>
        <w:t>М.Е.Прокопенко</w:t>
      </w:r>
      <w:proofErr w:type="spellEnd"/>
      <w:r w:rsidRPr="006407C7">
        <w:rPr>
          <w:rFonts w:ascii="Times New Roman" w:hAnsi="Times New Roman"/>
        </w:rPr>
        <w:t>. – Волгоград: Учитель, 2009.</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14. Н.Г. </w:t>
      </w:r>
      <w:proofErr w:type="spellStart"/>
      <w:r w:rsidRPr="006407C7">
        <w:rPr>
          <w:rFonts w:ascii="Times New Roman" w:hAnsi="Times New Roman"/>
        </w:rPr>
        <w:t>Галунчикова</w:t>
      </w:r>
      <w:proofErr w:type="spellEnd"/>
      <w:r w:rsidRPr="006407C7">
        <w:rPr>
          <w:rFonts w:ascii="Times New Roman" w:hAnsi="Times New Roman"/>
        </w:rPr>
        <w:t>, Э.В. Якубовская. Рабочая тетрадь 1 по русскому языку. Состав слова. Для учащихся 5-9 классов специальных (коррекционных) образовательных учреждений 8 вида. Москва Просвещение 2005.</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15.  Н.Г. </w:t>
      </w:r>
      <w:proofErr w:type="spellStart"/>
      <w:r w:rsidRPr="006407C7">
        <w:rPr>
          <w:rFonts w:ascii="Times New Roman" w:hAnsi="Times New Roman"/>
        </w:rPr>
        <w:t>Галунчикова</w:t>
      </w:r>
      <w:proofErr w:type="spellEnd"/>
      <w:r w:rsidRPr="006407C7">
        <w:rPr>
          <w:rFonts w:ascii="Times New Roman" w:hAnsi="Times New Roman"/>
        </w:rPr>
        <w:t>, Э.В. Якубовская. Рабочая тетрадь 2 по русскому языку. Имя существительное. Для учащихся 5-9 классов специальных (коррекционных) образовательных учреждений 8 вида. Москва Просвещение 2005.</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16.   Н.Г. </w:t>
      </w:r>
      <w:proofErr w:type="spellStart"/>
      <w:r w:rsidRPr="006407C7">
        <w:rPr>
          <w:rFonts w:ascii="Times New Roman" w:hAnsi="Times New Roman"/>
        </w:rPr>
        <w:t>Галунчикова</w:t>
      </w:r>
      <w:proofErr w:type="spellEnd"/>
      <w:r w:rsidRPr="006407C7">
        <w:rPr>
          <w:rFonts w:ascii="Times New Roman" w:hAnsi="Times New Roman"/>
        </w:rPr>
        <w:t>, Э.В. Якубовская. Рабочая тетрадь 3 по русскому языку. Имя прилагательное. Для учащихся 5-9 классов специальных (коррекционных) образовательных учреждений 8 вида. Москва Просвещение 2005.</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17.  Н.Г. </w:t>
      </w:r>
      <w:proofErr w:type="spellStart"/>
      <w:r w:rsidRPr="006407C7">
        <w:rPr>
          <w:rFonts w:ascii="Times New Roman" w:hAnsi="Times New Roman"/>
        </w:rPr>
        <w:t>Галунчикова</w:t>
      </w:r>
      <w:proofErr w:type="spellEnd"/>
      <w:r w:rsidRPr="006407C7">
        <w:rPr>
          <w:rFonts w:ascii="Times New Roman" w:hAnsi="Times New Roman"/>
        </w:rPr>
        <w:t>, Э.В. Якубовская. Рабочая тетрадь  по русскому языку. Глагол. Для учащихся 5-9 классов специальных (коррекционных) образовательных учреждений 8 вида. Москва Просвещение 2005.</w:t>
      </w:r>
    </w:p>
    <w:p w:rsidR="009636FB" w:rsidRPr="006407C7" w:rsidRDefault="009636FB" w:rsidP="009636FB">
      <w:pPr>
        <w:spacing w:line="240" w:lineRule="auto"/>
        <w:rPr>
          <w:rFonts w:ascii="Times New Roman" w:hAnsi="Times New Roman"/>
        </w:rPr>
      </w:pPr>
      <w:r w:rsidRPr="006407C7">
        <w:rPr>
          <w:rFonts w:ascii="Times New Roman" w:hAnsi="Times New Roman"/>
        </w:rPr>
        <w:t>18. Математика. 5-9 классы: Коррекционно – развивающие задания и упражнения. Составитель С.Е. Степурина. – Волгоград: Учитель, 2009.</w:t>
      </w:r>
    </w:p>
    <w:p w:rsidR="009636FB" w:rsidRPr="006407C7" w:rsidRDefault="009636FB" w:rsidP="009636FB">
      <w:pPr>
        <w:spacing w:line="240" w:lineRule="auto"/>
        <w:rPr>
          <w:rFonts w:ascii="Times New Roman" w:hAnsi="Times New Roman"/>
        </w:rPr>
      </w:pPr>
      <w:r w:rsidRPr="006407C7">
        <w:rPr>
          <w:rFonts w:ascii="Times New Roman" w:hAnsi="Times New Roman"/>
        </w:rPr>
        <w:t>19.  Математика. 7 - 8 классы: Коррекционно – развивающие задания и упражнения. Составитель С.Е. Степурина. – Волгоград: Учитель, 2008.</w:t>
      </w:r>
    </w:p>
    <w:p w:rsidR="009636FB" w:rsidRPr="006407C7" w:rsidRDefault="009636FB" w:rsidP="009636FB">
      <w:pPr>
        <w:spacing w:line="240" w:lineRule="auto"/>
        <w:rPr>
          <w:rFonts w:ascii="Times New Roman" w:hAnsi="Times New Roman"/>
        </w:rPr>
      </w:pPr>
      <w:r w:rsidRPr="006407C7">
        <w:rPr>
          <w:rFonts w:ascii="Times New Roman" w:hAnsi="Times New Roman"/>
        </w:rPr>
        <w:t>20.  Математика. 5-6 классы: Коррекционно – развивающие задания и упражнения. Составитель С.Е. Степурина. – Волгоград: Учитель, 2007.</w:t>
      </w:r>
    </w:p>
    <w:p w:rsidR="009636FB" w:rsidRPr="006407C7" w:rsidRDefault="009636FB" w:rsidP="009636FB">
      <w:pPr>
        <w:spacing w:line="240" w:lineRule="auto"/>
        <w:rPr>
          <w:rFonts w:ascii="Times New Roman" w:hAnsi="Times New Roman"/>
        </w:rPr>
      </w:pPr>
      <w:r w:rsidRPr="006407C7">
        <w:rPr>
          <w:rFonts w:ascii="Times New Roman" w:hAnsi="Times New Roman"/>
        </w:rPr>
        <w:t>21. Г. Александрова. Занимательный русский язык (серия «Нескучный учебник»). СПб, «Тригон»,1997.</w:t>
      </w:r>
    </w:p>
    <w:p w:rsidR="009636FB" w:rsidRPr="006407C7" w:rsidRDefault="009636FB" w:rsidP="009636FB">
      <w:pPr>
        <w:spacing w:line="240" w:lineRule="auto"/>
        <w:rPr>
          <w:rFonts w:ascii="Times New Roman" w:hAnsi="Times New Roman"/>
        </w:rPr>
      </w:pPr>
      <w:r w:rsidRPr="006407C7">
        <w:rPr>
          <w:rFonts w:ascii="Times New Roman" w:hAnsi="Times New Roman"/>
        </w:rPr>
        <w:t>22. Внеклассные мероприятия в коррекционных классах. Автор – составитель Н.М. Гончарова и др. – Волгоград: Учитель, 2007.</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23. </w:t>
      </w:r>
      <w:proofErr w:type="gramStart"/>
      <w:r w:rsidRPr="006407C7">
        <w:rPr>
          <w:rFonts w:ascii="Times New Roman" w:hAnsi="Times New Roman"/>
        </w:rPr>
        <w:t>Арсенина</w:t>
      </w:r>
      <w:proofErr w:type="gramEnd"/>
      <w:r w:rsidRPr="006407C7">
        <w:rPr>
          <w:rFonts w:ascii="Times New Roman" w:hAnsi="Times New Roman"/>
        </w:rPr>
        <w:t xml:space="preserve"> Е.Н. .Внеклассные мероприятия в 5-11 классах: тематические игротеки, конкурсы, викторины, диско – вечера. Выпуск 2. – Волгоград: Учитель, 2007.</w:t>
      </w:r>
    </w:p>
    <w:p w:rsidR="009636FB" w:rsidRPr="006407C7" w:rsidRDefault="009636FB" w:rsidP="009636FB">
      <w:pPr>
        <w:spacing w:line="240" w:lineRule="auto"/>
        <w:rPr>
          <w:rFonts w:ascii="Times New Roman" w:hAnsi="Times New Roman"/>
        </w:rPr>
      </w:pPr>
      <w:r w:rsidRPr="006407C7">
        <w:rPr>
          <w:rFonts w:ascii="Times New Roman" w:hAnsi="Times New Roman"/>
        </w:rPr>
        <w:t>24. Календарные праздники. 5-7 классы. Автор – составитель Г.П. Попова, Н.В. Грицаева. – Волгоград: Учитель, 2007.</w:t>
      </w:r>
    </w:p>
    <w:p w:rsidR="009636FB" w:rsidRPr="006407C7" w:rsidRDefault="009636FB" w:rsidP="009636FB">
      <w:pPr>
        <w:spacing w:line="240" w:lineRule="auto"/>
        <w:rPr>
          <w:rFonts w:ascii="Times New Roman" w:hAnsi="Times New Roman"/>
        </w:rPr>
      </w:pPr>
      <w:r w:rsidRPr="006407C7">
        <w:rPr>
          <w:rFonts w:ascii="Times New Roman" w:hAnsi="Times New Roman"/>
        </w:rPr>
        <w:t>25. Души прекрасные порывы: классные часы на нравственные и патриотические темы. 5-7 классы. Автор – составитель Е.В. Васильева. – Волгоград: Учитель, 2008.</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26. </w:t>
      </w:r>
      <w:proofErr w:type="spellStart"/>
      <w:r w:rsidRPr="006407C7">
        <w:rPr>
          <w:rFonts w:ascii="Times New Roman" w:hAnsi="Times New Roman"/>
        </w:rPr>
        <w:t>Якуш</w:t>
      </w:r>
      <w:proofErr w:type="spellEnd"/>
      <w:r w:rsidRPr="006407C7">
        <w:rPr>
          <w:rFonts w:ascii="Times New Roman" w:hAnsi="Times New Roman"/>
        </w:rPr>
        <w:t xml:space="preserve"> Г.Н. Занимательная география. Изд. 2-е, доп. Мн., «Нар</w:t>
      </w:r>
      <w:proofErr w:type="gramStart"/>
      <w:r w:rsidRPr="006407C7">
        <w:rPr>
          <w:rFonts w:ascii="Times New Roman" w:hAnsi="Times New Roman"/>
        </w:rPr>
        <w:t>.</w:t>
      </w:r>
      <w:proofErr w:type="gramEnd"/>
      <w:r w:rsidRPr="006407C7">
        <w:rPr>
          <w:rFonts w:ascii="Times New Roman" w:hAnsi="Times New Roman"/>
        </w:rPr>
        <w:t xml:space="preserve"> </w:t>
      </w:r>
      <w:proofErr w:type="spellStart"/>
      <w:proofErr w:type="gramStart"/>
      <w:r w:rsidRPr="006407C7">
        <w:rPr>
          <w:rFonts w:ascii="Times New Roman" w:hAnsi="Times New Roman"/>
        </w:rPr>
        <w:t>а</w:t>
      </w:r>
      <w:proofErr w:type="gramEnd"/>
      <w:r w:rsidRPr="006407C7">
        <w:rPr>
          <w:rFonts w:ascii="Times New Roman" w:hAnsi="Times New Roman"/>
        </w:rPr>
        <w:t>света</w:t>
      </w:r>
      <w:proofErr w:type="spellEnd"/>
      <w:r w:rsidRPr="006407C7">
        <w:rPr>
          <w:rFonts w:ascii="Times New Roman" w:hAnsi="Times New Roman"/>
        </w:rPr>
        <w:t>», 1974.</w:t>
      </w:r>
    </w:p>
    <w:p w:rsidR="009636FB" w:rsidRPr="006407C7" w:rsidRDefault="009636FB" w:rsidP="009636FB">
      <w:pPr>
        <w:spacing w:line="240" w:lineRule="auto"/>
        <w:rPr>
          <w:rFonts w:ascii="Times New Roman" w:hAnsi="Times New Roman"/>
        </w:rPr>
      </w:pPr>
      <w:r w:rsidRPr="006407C7">
        <w:rPr>
          <w:rFonts w:ascii="Times New Roman" w:hAnsi="Times New Roman"/>
        </w:rPr>
        <w:lastRenderedPageBreak/>
        <w:t>27. Специальное (коррекционное) обучение: проблемы, опыт, решение. Выпуск 1. Вологда, 2006.</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28. Обучение в коррекционных классах. Работа со слабоуспевающими школьниками. Пособие для учителей. Под редакцией Г.Ф. </w:t>
      </w:r>
      <w:proofErr w:type="spellStart"/>
      <w:r w:rsidRPr="006407C7">
        <w:rPr>
          <w:rFonts w:ascii="Times New Roman" w:hAnsi="Times New Roman"/>
        </w:rPr>
        <w:t>Кумарино</w:t>
      </w:r>
      <w:proofErr w:type="gramStart"/>
      <w:r w:rsidRPr="006407C7">
        <w:rPr>
          <w:rFonts w:ascii="Times New Roman" w:hAnsi="Times New Roman"/>
        </w:rPr>
        <w:t>й</w:t>
      </w:r>
      <w:proofErr w:type="spellEnd"/>
      <w:r w:rsidRPr="006407C7">
        <w:rPr>
          <w:rFonts w:ascii="Times New Roman" w:hAnsi="Times New Roman"/>
        </w:rPr>
        <w:t>-</w:t>
      </w:r>
      <w:proofErr w:type="gramEnd"/>
      <w:r w:rsidRPr="006407C7">
        <w:rPr>
          <w:rFonts w:ascii="Times New Roman" w:hAnsi="Times New Roman"/>
        </w:rPr>
        <w:t xml:space="preserve"> М., 1991.</w:t>
      </w:r>
    </w:p>
    <w:p w:rsidR="009636FB" w:rsidRPr="006407C7" w:rsidRDefault="009636FB" w:rsidP="009636FB">
      <w:pPr>
        <w:spacing w:line="240" w:lineRule="auto"/>
        <w:rPr>
          <w:rFonts w:ascii="Times New Roman" w:hAnsi="Times New Roman"/>
        </w:rPr>
      </w:pPr>
      <w:r w:rsidRPr="006407C7">
        <w:rPr>
          <w:rFonts w:ascii="Times New Roman" w:hAnsi="Times New Roman"/>
        </w:rPr>
        <w:t>29. В.В. Воронкова, С.А. Казакова Социально – бытовая ориентировка учащихся 5-9 классов в специально (коррекционной) общеобразовательной школе VIII вида. Москва. ВЛАДОС, 2006.</w:t>
      </w:r>
    </w:p>
    <w:p w:rsidR="009636FB" w:rsidRPr="006407C7" w:rsidRDefault="009636FB" w:rsidP="009636FB">
      <w:pPr>
        <w:spacing w:line="240" w:lineRule="auto"/>
        <w:rPr>
          <w:rFonts w:ascii="Times New Roman" w:hAnsi="Times New Roman"/>
        </w:rPr>
      </w:pPr>
      <w:r w:rsidRPr="006407C7">
        <w:rPr>
          <w:rFonts w:ascii="Times New Roman" w:hAnsi="Times New Roman"/>
        </w:rPr>
        <w:t>30. В.Ф. Андреев Золотая книга этикета. Москва «Вече», 2004.</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31. Л.И. </w:t>
      </w:r>
      <w:proofErr w:type="spellStart"/>
      <w:r w:rsidRPr="006407C7">
        <w:rPr>
          <w:rFonts w:ascii="Times New Roman" w:hAnsi="Times New Roman"/>
        </w:rPr>
        <w:t>Мясникова</w:t>
      </w:r>
      <w:proofErr w:type="spellEnd"/>
      <w:r w:rsidRPr="006407C7">
        <w:rPr>
          <w:rFonts w:ascii="Times New Roman" w:hAnsi="Times New Roman"/>
        </w:rPr>
        <w:t xml:space="preserve"> Домашний парикмахер. СПб «Петроградский и</w:t>
      </w:r>
      <w:proofErr w:type="gramStart"/>
      <w:r w:rsidRPr="006407C7">
        <w:rPr>
          <w:rFonts w:ascii="Times New Roman" w:hAnsi="Times New Roman"/>
        </w:rPr>
        <w:t xml:space="preserve"> К</w:t>
      </w:r>
      <w:proofErr w:type="gramEnd"/>
      <w:r w:rsidRPr="006407C7">
        <w:rPr>
          <w:rFonts w:ascii="Times New Roman" w:hAnsi="Times New Roman"/>
        </w:rPr>
        <w:t>», 1994.</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32. М. </w:t>
      </w:r>
      <w:proofErr w:type="spellStart"/>
      <w:r w:rsidRPr="006407C7">
        <w:rPr>
          <w:rFonts w:ascii="Times New Roman" w:hAnsi="Times New Roman"/>
        </w:rPr>
        <w:t>Яношовова</w:t>
      </w:r>
      <w:proofErr w:type="spellEnd"/>
      <w:r w:rsidRPr="006407C7">
        <w:rPr>
          <w:rFonts w:ascii="Times New Roman" w:hAnsi="Times New Roman"/>
        </w:rPr>
        <w:t xml:space="preserve"> Семейные торжества. Братислава «Обзор», 1985.</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33. Р.П. </w:t>
      </w:r>
      <w:proofErr w:type="spellStart"/>
      <w:r w:rsidRPr="006407C7">
        <w:rPr>
          <w:rFonts w:ascii="Times New Roman" w:hAnsi="Times New Roman"/>
        </w:rPr>
        <w:t>Кенгиз</w:t>
      </w:r>
      <w:proofErr w:type="spellEnd"/>
      <w:r w:rsidRPr="006407C7">
        <w:rPr>
          <w:rFonts w:ascii="Times New Roman" w:hAnsi="Times New Roman"/>
        </w:rPr>
        <w:t>. Домашнее приготовление. Москва. Пищевая промышленность, 1967.</w:t>
      </w:r>
    </w:p>
    <w:p w:rsidR="009636FB" w:rsidRPr="006407C7" w:rsidRDefault="009636FB" w:rsidP="009636FB">
      <w:pPr>
        <w:spacing w:line="240" w:lineRule="auto"/>
        <w:rPr>
          <w:rFonts w:ascii="Times New Roman" w:hAnsi="Times New Roman"/>
        </w:rPr>
      </w:pPr>
      <w:r w:rsidRPr="006407C7">
        <w:rPr>
          <w:rFonts w:ascii="Times New Roman" w:hAnsi="Times New Roman"/>
        </w:rPr>
        <w:t xml:space="preserve">34. Карлова М.И. Уход за кожей  лица. СПб. </w:t>
      </w:r>
      <w:proofErr w:type="spellStart"/>
      <w:r w:rsidRPr="006407C7">
        <w:rPr>
          <w:rFonts w:ascii="Times New Roman" w:hAnsi="Times New Roman"/>
        </w:rPr>
        <w:t>Кроонпресс</w:t>
      </w:r>
      <w:proofErr w:type="spellEnd"/>
      <w:r w:rsidRPr="006407C7">
        <w:rPr>
          <w:rFonts w:ascii="Times New Roman" w:hAnsi="Times New Roman"/>
        </w:rPr>
        <w:t>, 1991.</w:t>
      </w:r>
    </w:p>
    <w:p w:rsidR="009636FB" w:rsidRPr="006407C7" w:rsidRDefault="009636FB" w:rsidP="009636FB">
      <w:pPr>
        <w:spacing w:line="240" w:lineRule="auto"/>
        <w:rPr>
          <w:rFonts w:ascii="Times New Roman" w:hAnsi="Times New Roman"/>
        </w:rPr>
      </w:pPr>
      <w:r w:rsidRPr="006407C7">
        <w:rPr>
          <w:rFonts w:ascii="Times New Roman" w:hAnsi="Times New Roman"/>
        </w:rPr>
        <w:t>Демонстрационный материал:</w:t>
      </w:r>
    </w:p>
    <w:p w:rsidR="009636FB" w:rsidRPr="006407C7" w:rsidRDefault="009636FB" w:rsidP="009636FB">
      <w:pPr>
        <w:spacing w:line="240" w:lineRule="auto"/>
        <w:rPr>
          <w:rFonts w:ascii="Times New Roman" w:hAnsi="Times New Roman"/>
        </w:rPr>
      </w:pPr>
      <w:r w:rsidRPr="006407C7">
        <w:rPr>
          <w:rFonts w:ascii="Times New Roman" w:hAnsi="Times New Roman"/>
        </w:rPr>
        <w:t> «Большой театр», «Батумский дельфинарий», «Ленинград», «Вологда», «Вологда и храмы», глобус. «Грызуны и зайцеобразные», «Репродукции картин русских художников. И. И. Шишкин, И. И. Левитан», «Внутренние органы человека», «Земноводные пресмыкающиеся». Географические карты: «Австралия», «Южная Америка», «Месторождения полезных ископаемых мира», «Южная Азия. Социально – экономическая карта», «Климатическая карта мира», «Центральная и Восточная Азия», «Географические пояса и природные зоны мира», «Африка», «Карта океанов», «Природные зоны Евразии», «Политическая карта мира», «Северная Америка», «Карта растительности мира». Карты по истории: «Древнейшее человечество», «Древнерусское государство. Киевская Русь», «Русские княжества в 12-13 веках», «Борьба народов нашей страны против захватчиков в 13 веке» «Образование Российского централизованного государства», «Великая Октябрьская социалистическая революция», «Россия после реформ 1861-1900 гг.», «Индустриальное развитие СССР в годы первых пятилеток», «Иностранная интервенция и гражданская война в России», «Великая Отечественная война Советского Союза. 1941-1945гг.»</w:t>
      </w:r>
    </w:p>
    <w:p w:rsidR="009636FB" w:rsidRPr="006407C7" w:rsidRDefault="009636FB" w:rsidP="009636FB">
      <w:pPr>
        <w:spacing w:line="240" w:lineRule="auto"/>
        <w:rPr>
          <w:rFonts w:ascii="Times New Roman" w:hAnsi="Times New Roman"/>
        </w:rPr>
      </w:pPr>
      <w:r w:rsidRPr="006407C7">
        <w:rPr>
          <w:rFonts w:ascii="Times New Roman" w:hAnsi="Times New Roman"/>
        </w:rPr>
        <w:t>Информационные материалы:</w:t>
      </w:r>
    </w:p>
    <w:p w:rsidR="009636FB" w:rsidRPr="006407C7" w:rsidRDefault="009636FB" w:rsidP="009636FB">
      <w:pPr>
        <w:spacing w:line="240" w:lineRule="auto"/>
        <w:rPr>
          <w:rFonts w:ascii="Times New Roman" w:hAnsi="Times New Roman"/>
        </w:rPr>
      </w:pPr>
      <w:r w:rsidRPr="006407C7">
        <w:rPr>
          <w:rFonts w:ascii="Times New Roman" w:hAnsi="Times New Roman"/>
        </w:rPr>
        <w:t> «Валаам – жемчужина Ладоги», «Золотое кольцо России», «ВВС: Джунгли», «Экзотический зоопарк», «Спас на крови», «Школьный курс. По странам и континентам», «Белозерск – былинный город», «Лекарственные травы», «Деревья и кустарники».</w:t>
      </w:r>
    </w:p>
    <w:p w:rsidR="009636FB" w:rsidRPr="006407C7" w:rsidRDefault="009636FB" w:rsidP="009636FB">
      <w:pPr>
        <w:spacing w:line="240" w:lineRule="auto"/>
        <w:rPr>
          <w:rFonts w:ascii="Times New Roman" w:hAnsi="Times New Roman"/>
        </w:rPr>
      </w:pPr>
      <w:r w:rsidRPr="006407C7">
        <w:rPr>
          <w:rFonts w:ascii="Times New Roman" w:hAnsi="Times New Roman"/>
        </w:rPr>
        <w:t> «Почва и её состав», «Каменный уголь», «Минералы и горные породы», «Металлы», «Полезные ископаемые», «Набор удобрений», «Зерновые культуры». </w:t>
      </w:r>
    </w:p>
    <w:p w:rsidR="00517730" w:rsidRPr="008E60DA" w:rsidRDefault="00A846A5" w:rsidP="009636FB">
      <w:pPr>
        <w:jc w:val="center"/>
        <w:rPr>
          <w:rFonts w:ascii="Times New Roman" w:hAnsi="Times New Roman"/>
          <w:b/>
          <w:sz w:val="24"/>
          <w:szCs w:val="24"/>
        </w:rPr>
      </w:pPr>
      <w:r w:rsidRPr="008E60DA">
        <w:rPr>
          <w:rFonts w:ascii="Times New Roman" w:hAnsi="Times New Roman"/>
          <w:b/>
          <w:sz w:val="24"/>
          <w:szCs w:val="24"/>
        </w:rPr>
        <w:t xml:space="preserve"> </w:t>
      </w:r>
    </w:p>
    <w:sectPr w:rsidR="00517730" w:rsidRPr="008E60DA" w:rsidSect="00381CD5">
      <w:pgSz w:w="11906" w:h="16838"/>
      <w:pgMar w:top="851" w:right="1274" w:bottom="709" w:left="1560" w:header="0" w:footer="146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EE8518"/>
    <w:lvl w:ilvl="0">
      <w:numFmt w:val="bullet"/>
      <w:lvlText w:val="*"/>
      <w:lvlJc w:val="left"/>
    </w:lvl>
  </w:abstractNum>
  <w:abstractNum w:abstractNumId="1">
    <w:nsid w:val="00000004"/>
    <w:multiLevelType w:val="singleLevel"/>
    <w:tmpl w:val="00000004"/>
    <w:name w:val="WW8Num3"/>
    <w:lvl w:ilvl="0">
      <w:start w:val="1"/>
      <w:numFmt w:val="bullet"/>
      <w:lvlText w:val=""/>
      <w:lvlJc w:val="left"/>
      <w:pPr>
        <w:tabs>
          <w:tab w:val="num" w:pos="0"/>
        </w:tabs>
        <w:ind w:left="1429" w:hanging="360"/>
      </w:pPr>
      <w:rPr>
        <w:rFonts w:ascii="Wingdings" w:hAnsi="Wingdings" w:cs="Wingdings"/>
      </w:rPr>
    </w:lvl>
  </w:abstractNum>
  <w:abstractNum w:abstractNumId="2">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4">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F733B7"/>
    <w:multiLevelType w:val="multilevel"/>
    <w:tmpl w:val="83B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F86FC2"/>
    <w:multiLevelType w:val="multilevel"/>
    <w:tmpl w:val="A36ABE04"/>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00EF4"/>
    <w:multiLevelType w:val="multilevel"/>
    <w:tmpl w:val="C9FA2A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44E20"/>
    <w:multiLevelType w:val="multilevel"/>
    <w:tmpl w:val="E74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F7F1B"/>
    <w:multiLevelType w:val="hybridMultilevel"/>
    <w:tmpl w:val="04CA038E"/>
    <w:lvl w:ilvl="0" w:tplc="AE1CE7D6">
      <w:start w:val="1"/>
      <w:numFmt w:val="decimal"/>
      <w:lvlText w:val="%1)"/>
      <w:lvlJc w:val="left"/>
      <w:pPr>
        <w:ind w:left="102" w:hanging="369"/>
      </w:pPr>
      <w:rPr>
        <w:rFonts w:ascii="Times New Roman" w:eastAsia="Times New Roman" w:hAnsi="Times New Roman" w:hint="default"/>
        <w:sz w:val="28"/>
        <w:szCs w:val="28"/>
      </w:rPr>
    </w:lvl>
    <w:lvl w:ilvl="1" w:tplc="955A0360">
      <w:start w:val="1"/>
      <w:numFmt w:val="bullet"/>
      <w:lvlText w:val="•"/>
      <w:lvlJc w:val="left"/>
      <w:pPr>
        <w:ind w:left="1048" w:hanging="369"/>
      </w:pPr>
      <w:rPr>
        <w:rFonts w:hint="default"/>
      </w:rPr>
    </w:lvl>
    <w:lvl w:ilvl="2" w:tplc="E70A2BCA">
      <w:start w:val="1"/>
      <w:numFmt w:val="bullet"/>
      <w:lvlText w:val="•"/>
      <w:lvlJc w:val="left"/>
      <w:pPr>
        <w:ind w:left="1994" w:hanging="369"/>
      </w:pPr>
      <w:rPr>
        <w:rFonts w:hint="default"/>
      </w:rPr>
    </w:lvl>
    <w:lvl w:ilvl="3" w:tplc="6AA01E56">
      <w:start w:val="1"/>
      <w:numFmt w:val="bullet"/>
      <w:lvlText w:val="•"/>
      <w:lvlJc w:val="left"/>
      <w:pPr>
        <w:ind w:left="2941" w:hanging="369"/>
      </w:pPr>
      <w:rPr>
        <w:rFonts w:hint="default"/>
      </w:rPr>
    </w:lvl>
    <w:lvl w:ilvl="4" w:tplc="32D0B28A">
      <w:start w:val="1"/>
      <w:numFmt w:val="bullet"/>
      <w:lvlText w:val="•"/>
      <w:lvlJc w:val="left"/>
      <w:pPr>
        <w:ind w:left="3887" w:hanging="369"/>
      </w:pPr>
      <w:rPr>
        <w:rFonts w:hint="default"/>
      </w:rPr>
    </w:lvl>
    <w:lvl w:ilvl="5" w:tplc="F82EBD08">
      <w:start w:val="1"/>
      <w:numFmt w:val="bullet"/>
      <w:lvlText w:val="•"/>
      <w:lvlJc w:val="left"/>
      <w:pPr>
        <w:ind w:left="4834" w:hanging="369"/>
      </w:pPr>
      <w:rPr>
        <w:rFonts w:hint="default"/>
      </w:rPr>
    </w:lvl>
    <w:lvl w:ilvl="6" w:tplc="87761920">
      <w:start w:val="1"/>
      <w:numFmt w:val="bullet"/>
      <w:lvlText w:val="•"/>
      <w:lvlJc w:val="left"/>
      <w:pPr>
        <w:ind w:left="5780" w:hanging="369"/>
      </w:pPr>
      <w:rPr>
        <w:rFonts w:hint="default"/>
      </w:rPr>
    </w:lvl>
    <w:lvl w:ilvl="7" w:tplc="69124E3E">
      <w:start w:val="1"/>
      <w:numFmt w:val="bullet"/>
      <w:lvlText w:val="•"/>
      <w:lvlJc w:val="left"/>
      <w:pPr>
        <w:ind w:left="6727" w:hanging="369"/>
      </w:pPr>
      <w:rPr>
        <w:rFonts w:hint="default"/>
      </w:rPr>
    </w:lvl>
    <w:lvl w:ilvl="8" w:tplc="1D2095F8">
      <w:start w:val="1"/>
      <w:numFmt w:val="bullet"/>
      <w:lvlText w:val="•"/>
      <w:lvlJc w:val="left"/>
      <w:pPr>
        <w:ind w:left="7673" w:hanging="369"/>
      </w:pPr>
      <w:rPr>
        <w:rFonts w:hint="default"/>
      </w:rPr>
    </w:lvl>
  </w:abstractNum>
  <w:abstractNum w:abstractNumId="12">
    <w:nsid w:val="4F9304CE"/>
    <w:multiLevelType w:val="hybridMultilevel"/>
    <w:tmpl w:val="7EA857C8"/>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575C2B42"/>
    <w:multiLevelType w:val="hybridMultilevel"/>
    <w:tmpl w:val="76DEC0F2"/>
    <w:lvl w:ilvl="0" w:tplc="A1AA8782">
      <w:start w:val="1"/>
      <w:numFmt w:val="bullet"/>
      <w:lvlText w:val="—"/>
      <w:lvlJc w:val="left"/>
      <w:pPr>
        <w:ind w:left="102" w:hanging="351"/>
      </w:pPr>
      <w:rPr>
        <w:rFonts w:ascii="Times New Roman" w:eastAsia="Times New Roman" w:hAnsi="Times New Roman" w:hint="default"/>
        <w:sz w:val="28"/>
        <w:szCs w:val="28"/>
      </w:rPr>
    </w:lvl>
    <w:lvl w:ilvl="1" w:tplc="02D04622">
      <w:start w:val="1"/>
      <w:numFmt w:val="bullet"/>
      <w:lvlText w:val="•"/>
      <w:lvlJc w:val="left"/>
      <w:pPr>
        <w:ind w:left="1048" w:hanging="351"/>
      </w:pPr>
      <w:rPr>
        <w:rFonts w:hint="default"/>
      </w:rPr>
    </w:lvl>
    <w:lvl w:ilvl="2" w:tplc="EAB0E986">
      <w:start w:val="1"/>
      <w:numFmt w:val="bullet"/>
      <w:lvlText w:val="•"/>
      <w:lvlJc w:val="left"/>
      <w:pPr>
        <w:ind w:left="1994" w:hanging="351"/>
      </w:pPr>
      <w:rPr>
        <w:rFonts w:hint="default"/>
      </w:rPr>
    </w:lvl>
    <w:lvl w:ilvl="3" w:tplc="3D380104">
      <w:start w:val="1"/>
      <w:numFmt w:val="bullet"/>
      <w:lvlText w:val="•"/>
      <w:lvlJc w:val="left"/>
      <w:pPr>
        <w:ind w:left="2941" w:hanging="351"/>
      </w:pPr>
      <w:rPr>
        <w:rFonts w:hint="default"/>
      </w:rPr>
    </w:lvl>
    <w:lvl w:ilvl="4" w:tplc="728E1EDA">
      <w:start w:val="1"/>
      <w:numFmt w:val="bullet"/>
      <w:lvlText w:val="•"/>
      <w:lvlJc w:val="left"/>
      <w:pPr>
        <w:ind w:left="3887" w:hanging="351"/>
      </w:pPr>
      <w:rPr>
        <w:rFonts w:hint="default"/>
      </w:rPr>
    </w:lvl>
    <w:lvl w:ilvl="5" w:tplc="E084EB00">
      <w:start w:val="1"/>
      <w:numFmt w:val="bullet"/>
      <w:lvlText w:val="•"/>
      <w:lvlJc w:val="left"/>
      <w:pPr>
        <w:ind w:left="4834" w:hanging="351"/>
      </w:pPr>
      <w:rPr>
        <w:rFonts w:hint="default"/>
      </w:rPr>
    </w:lvl>
    <w:lvl w:ilvl="6" w:tplc="02C0E322">
      <w:start w:val="1"/>
      <w:numFmt w:val="bullet"/>
      <w:lvlText w:val="•"/>
      <w:lvlJc w:val="left"/>
      <w:pPr>
        <w:ind w:left="5780" w:hanging="351"/>
      </w:pPr>
      <w:rPr>
        <w:rFonts w:hint="default"/>
      </w:rPr>
    </w:lvl>
    <w:lvl w:ilvl="7" w:tplc="255CC3DE">
      <w:start w:val="1"/>
      <w:numFmt w:val="bullet"/>
      <w:lvlText w:val="•"/>
      <w:lvlJc w:val="left"/>
      <w:pPr>
        <w:ind w:left="6727" w:hanging="351"/>
      </w:pPr>
      <w:rPr>
        <w:rFonts w:hint="default"/>
      </w:rPr>
    </w:lvl>
    <w:lvl w:ilvl="8" w:tplc="CBB09E0C">
      <w:start w:val="1"/>
      <w:numFmt w:val="bullet"/>
      <w:lvlText w:val="•"/>
      <w:lvlJc w:val="left"/>
      <w:pPr>
        <w:ind w:left="7673" w:hanging="351"/>
      </w:pPr>
      <w:rPr>
        <w:rFonts w:hint="default"/>
      </w:rPr>
    </w:lvl>
  </w:abstractNum>
  <w:abstractNum w:abstractNumId="14">
    <w:nsid w:val="58A7543E"/>
    <w:multiLevelType w:val="hybridMultilevel"/>
    <w:tmpl w:val="43F437B4"/>
    <w:lvl w:ilvl="0" w:tplc="0419000D">
      <w:start w:val="1"/>
      <w:numFmt w:val="bullet"/>
      <w:lvlText w:val=""/>
      <w:lvlJc w:val="left"/>
      <w:pPr>
        <w:ind w:left="541" w:hanging="360"/>
      </w:pPr>
      <w:rPr>
        <w:rFonts w:ascii="Wingdings" w:hAnsi="Wingdings" w:hint="default"/>
      </w:rPr>
    </w:lvl>
    <w:lvl w:ilvl="1" w:tplc="04190003" w:tentative="1">
      <w:start w:val="1"/>
      <w:numFmt w:val="bullet"/>
      <w:lvlText w:val="o"/>
      <w:lvlJc w:val="left"/>
      <w:pPr>
        <w:ind w:left="1261" w:hanging="360"/>
      </w:pPr>
      <w:rPr>
        <w:rFonts w:ascii="Courier New" w:hAnsi="Courier New" w:cs="Courier New" w:hint="default"/>
      </w:rPr>
    </w:lvl>
    <w:lvl w:ilvl="2" w:tplc="04190005" w:tentative="1">
      <w:start w:val="1"/>
      <w:numFmt w:val="bullet"/>
      <w:lvlText w:val=""/>
      <w:lvlJc w:val="left"/>
      <w:pPr>
        <w:ind w:left="1981" w:hanging="360"/>
      </w:pPr>
      <w:rPr>
        <w:rFonts w:ascii="Wingdings" w:hAnsi="Wingdings" w:hint="default"/>
      </w:rPr>
    </w:lvl>
    <w:lvl w:ilvl="3" w:tplc="04190001" w:tentative="1">
      <w:start w:val="1"/>
      <w:numFmt w:val="bullet"/>
      <w:lvlText w:val=""/>
      <w:lvlJc w:val="left"/>
      <w:pPr>
        <w:ind w:left="2701" w:hanging="360"/>
      </w:pPr>
      <w:rPr>
        <w:rFonts w:ascii="Symbol" w:hAnsi="Symbol" w:hint="default"/>
      </w:rPr>
    </w:lvl>
    <w:lvl w:ilvl="4" w:tplc="04190003" w:tentative="1">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15">
    <w:nsid w:val="5BD94D7E"/>
    <w:multiLevelType w:val="hybridMultilevel"/>
    <w:tmpl w:val="3F1A2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B56CF"/>
    <w:multiLevelType w:val="hybridMultilevel"/>
    <w:tmpl w:val="EDB26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A4406"/>
    <w:multiLevelType w:val="multilevel"/>
    <w:tmpl w:val="A7422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28590F"/>
    <w:multiLevelType w:val="hybridMultilevel"/>
    <w:tmpl w:val="A65E0806"/>
    <w:lvl w:ilvl="0" w:tplc="5D701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B060F"/>
    <w:multiLevelType w:val="hybridMultilevel"/>
    <w:tmpl w:val="21589768"/>
    <w:lvl w:ilvl="0" w:tplc="D8FE3E54">
      <w:start w:val="1"/>
      <w:numFmt w:val="decimal"/>
      <w:lvlText w:val="%1."/>
      <w:lvlJc w:val="left"/>
      <w:pPr>
        <w:ind w:left="102" w:hanging="281"/>
      </w:pPr>
      <w:rPr>
        <w:rFonts w:ascii="Times New Roman" w:eastAsia="Times New Roman" w:hAnsi="Times New Roman" w:hint="default"/>
        <w:spacing w:val="1"/>
        <w:sz w:val="28"/>
        <w:szCs w:val="28"/>
      </w:rPr>
    </w:lvl>
    <w:lvl w:ilvl="1" w:tplc="9B8832F0">
      <w:start w:val="1"/>
      <w:numFmt w:val="bullet"/>
      <w:lvlText w:val="•"/>
      <w:lvlJc w:val="left"/>
      <w:pPr>
        <w:ind w:left="1048" w:hanging="281"/>
      </w:pPr>
      <w:rPr>
        <w:rFonts w:hint="default"/>
      </w:rPr>
    </w:lvl>
    <w:lvl w:ilvl="2" w:tplc="8B6409EE">
      <w:start w:val="1"/>
      <w:numFmt w:val="bullet"/>
      <w:lvlText w:val="•"/>
      <w:lvlJc w:val="left"/>
      <w:pPr>
        <w:ind w:left="1994" w:hanging="281"/>
      </w:pPr>
      <w:rPr>
        <w:rFonts w:hint="default"/>
      </w:rPr>
    </w:lvl>
    <w:lvl w:ilvl="3" w:tplc="359C2878">
      <w:start w:val="1"/>
      <w:numFmt w:val="bullet"/>
      <w:lvlText w:val="•"/>
      <w:lvlJc w:val="left"/>
      <w:pPr>
        <w:ind w:left="2941" w:hanging="281"/>
      </w:pPr>
      <w:rPr>
        <w:rFonts w:hint="default"/>
      </w:rPr>
    </w:lvl>
    <w:lvl w:ilvl="4" w:tplc="E7F66936">
      <w:start w:val="1"/>
      <w:numFmt w:val="bullet"/>
      <w:lvlText w:val="•"/>
      <w:lvlJc w:val="left"/>
      <w:pPr>
        <w:ind w:left="3887" w:hanging="281"/>
      </w:pPr>
      <w:rPr>
        <w:rFonts w:hint="default"/>
      </w:rPr>
    </w:lvl>
    <w:lvl w:ilvl="5" w:tplc="A214411C">
      <w:start w:val="1"/>
      <w:numFmt w:val="bullet"/>
      <w:lvlText w:val="•"/>
      <w:lvlJc w:val="left"/>
      <w:pPr>
        <w:ind w:left="4834" w:hanging="281"/>
      </w:pPr>
      <w:rPr>
        <w:rFonts w:hint="default"/>
      </w:rPr>
    </w:lvl>
    <w:lvl w:ilvl="6" w:tplc="52C6D8B2">
      <w:start w:val="1"/>
      <w:numFmt w:val="bullet"/>
      <w:lvlText w:val="•"/>
      <w:lvlJc w:val="left"/>
      <w:pPr>
        <w:ind w:left="5780" w:hanging="281"/>
      </w:pPr>
      <w:rPr>
        <w:rFonts w:hint="default"/>
      </w:rPr>
    </w:lvl>
    <w:lvl w:ilvl="7" w:tplc="A64AFCB0">
      <w:start w:val="1"/>
      <w:numFmt w:val="bullet"/>
      <w:lvlText w:val="•"/>
      <w:lvlJc w:val="left"/>
      <w:pPr>
        <w:ind w:left="6727" w:hanging="281"/>
      </w:pPr>
      <w:rPr>
        <w:rFonts w:hint="default"/>
      </w:rPr>
    </w:lvl>
    <w:lvl w:ilvl="8" w:tplc="7F8457B8">
      <w:start w:val="1"/>
      <w:numFmt w:val="bullet"/>
      <w:lvlText w:val="•"/>
      <w:lvlJc w:val="left"/>
      <w:pPr>
        <w:ind w:left="7673" w:hanging="281"/>
      </w:pPr>
      <w:rPr>
        <w:rFonts w:hint="default"/>
      </w:rPr>
    </w:lvl>
  </w:abstractNum>
  <w:num w:numId="1">
    <w:abstractNumId w:val="8"/>
  </w:num>
  <w:num w:numId="2">
    <w:abstractNumId w:val="15"/>
  </w:num>
  <w:num w:numId="3">
    <w:abstractNumId w:val="2"/>
  </w:num>
  <w:num w:numId="4">
    <w:abstractNumId w:val="13"/>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11"/>
  </w:num>
  <w:num w:numId="8">
    <w:abstractNumId w:val="19"/>
  </w:num>
  <w:num w:numId="9">
    <w:abstractNumId w:val="14"/>
  </w:num>
  <w:num w:numId="10">
    <w:abstractNumId w:val="18"/>
  </w:num>
  <w:num w:numId="11">
    <w:abstractNumId w:val="10"/>
  </w:num>
  <w:num w:numId="12">
    <w:abstractNumId w:val="3"/>
  </w:num>
  <w:num w:numId="13">
    <w:abstractNumId w:val="6"/>
  </w:num>
  <w:num w:numId="14">
    <w:abstractNumId w:val="4"/>
  </w:num>
  <w:num w:numId="15">
    <w:abstractNumId w:val="5"/>
  </w:num>
  <w:num w:numId="16">
    <w:abstractNumId w:val="17"/>
  </w:num>
  <w:num w:numId="17">
    <w:abstractNumId w:val="7"/>
  </w:num>
  <w:num w:numId="18">
    <w:abstractNumId w:val="12"/>
  </w:num>
  <w:num w:numId="19">
    <w:abstractNumId w:val="16"/>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D07"/>
    <w:rsid w:val="00021BD2"/>
    <w:rsid w:val="00031D07"/>
    <w:rsid w:val="00041F66"/>
    <w:rsid w:val="000442A8"/>
    <w:rsid w:val="000B143B"/>
    <w:rsid w:val="000B4ECC"/>
    <w:rsid w:val="000B6B78"/>
    <w:rsid w:val="00152954"/>
    <w:rsid w:val="00184027"/>
    <w:rsid w:val="001C4134"/>
    <w:rsid w:val="001E64D4"/>
    <w:rsid w:val="001F079E"/>
    <w:rsid w:val="00337D6E"/>
    <w:rsid w:val="00356B11"/>
    <w:rsid w:val="00381CD5"/>
    <w:rsid w:val="003B4ED9"/>
    <w:rsid w:val="003E5C54"/>
    <w:rsid w:val="003F43ED"/>
    <w:rsid w:val="00410C1A"/>
    <w:rsid w:val="0041597C"/>
    <w:rsid w:val="00443949"/>
    <w:rsid w:val="004653D1"/>
    <w:rsid w:val="00517730"/>
    <w:rsid w:val="005447CE"/>
    <w:rsid w:val="0059128F"/>
    <w:rsid w:val="005B0783"/>
    <w:rsid w:val="006407C7"/>
    <w:rsid w:val="007122F5"/>
    <w:rsid w:val="00741E29"/>
    <w:rsid w:val="00755C00"/>
    <w:rsid w:val="007E55FD"/>
    <w:rsid w:val="007F7274"/>
    <w:rsid w:val="0085543E"/>
    <w:rsid w:val="00860F22"/>
    <w:rsid w:val="00881F2C"/>
    <w:rsid w:val="008E60DA"/>
    <w:rsid w:val="00906019"/>
    <w:rsid w:val="009226E8"/>
    <w:rsid w:val="009449BC"/>
    <w:rsid w:val="00957E34"/>
    <w:rsid w:val="009636FB"/>
    <w:rsid w:val="00966AEC"/>
    <w:rsid w:val="009C53D8"/>
    <w:rsid w:val="009E7B8E"/>
    <w:rsid w:val="00A70538"/>
    <w:rsid w:val="00A846A5"/>
    <w:rsid w:val="00AA6D29"/>
    <w:rsid w:val="00AD2E9E"/>
    <w:rsid w:val="00B43569"/>
    <w:rsid w:val="00B51D7D"/>
    <w:rsid w:val="00BD4B2A"/>
    <w:rsid w:val="00CA19FB"/>
    <w:rsid w:val="00D47168"/>
    <w:rsid w:val="00DC0791"/>
    <w:rsid w:val="00E40121"/>
    <w:rsid w:val="00EB02CC"/>
    <w:rsid w:val="00EC5CD9"/>
    <w:rsid w:val="00ED2D99"/>
    <w:rsid w:val="00EF7842"/>
    <w:rsid w:val="00F13D25"/>
    <w:rsid w:val="00F2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07"/>
    <w:pPr>
      <w:spacing w:after="0" w:line="360" w:lineRule="auto"/>
      <w:jc w:val="both"/>
    </w:pPr>
    <w:rPr>
      <w:rFonts w:ascii="Calibri" w:eastAsia="Times New Roman" w:hAnsi="Calibri" w:cs="Times New Roman"/>
      <w:lang w:eastAsia="ru-RU"/>
    </w:rPr>
  </w:style>
  <w:style w:type="paragraph" w:styleId="1">
    <w:name w:val="heading 1"/>
    <w:basedOn w:val="a"/>
    <w:next w:val="a"/>
    <w:link w:val="10"/>
    <w:uiPriority w:val="9"/>
    <w:qFormat/>
    <w:rsid w:val="003B4ED9"/>
    <w:pPr>
      <w:keepNext/>
      <w:spacing w:before="240" w:after="60" w:line="240" w:lineRule="auto"/>
      <w:jc w:val="left"/>
      <w:outlineLvl w:val="0"/>
    </w:pPr>
    <w:rPr>
      <w:rFonts w:ascii="Arial" w:eastAsia="SimSun" w:hAnsi="Arial"/>
      <w:b/>
      <w:bCs/>
      <w:kern w:val="32"/>
      <w:sz w:val="32"/>
      <w:szCs w:val="32"/>
      <w:lang w:eastAsia="zh-CN"/>
    </w:rPr>
  </w:style>
  <w:style w:type="paragraph" w:styleId="2">
    <w:name w:val="heading 2"/>
    <w:basedOn w:val="a"/>
    <w:next w:val="a"/>
    <w:link w:val="20"/>
    <w:uiPriority w:val="1"/>
    <w:unhideWhenUsed/>
    <w:qFormat/>
    <w:rsid w:val="003B4E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B4ED9"/>
    <w:pPr>
      <w:keepNext/>
      <w:spacing w:before="240" w:after="60" w:line="240" w:lineRule="auto"/>
      <w:jc w:val="left"/>
      <w:outlineLvl w:val="2"/>
    </w:pPr>
    <w:rPr>
      <w:rFonts w:ascii="Arial" w:hAnsi="Arial"/>
      <w:b/>
      <w:bCs/>
      <w:sz w:val="26"/>
      <w:szCs w:val="26"/>
    </w:rPr>
  </w:style>
  <w:style w:type="paragraph" w:styleId="4">
    <w:name w:val="heading 4"/>
    <w:basedOn w:val="a"/>
    <w:next w:val="a"/>
    <w:link w:val="40"/>
    <w:qFormat/>
    <w:rsid w:val="003B4ED9"/>
    <w:pPr>
      <w:keepNext/>
      <w:spacing w:before="240" w:after="60" w:line="240" w:lineRule="auto"/>
      <w:jc w:val="left"/>
      <w:outlineLvl w:val="3"/>
    </w:pPr>
    <w:rPr>
      <w:rFonts w:ascii="Times New Roman" w:hAnsi="Times New Roman"/>
      <w:b/>
      <w:bCs/>
      <w:sz w:val="28"/>
      <w:szCs w:val="28"/>
    </w:rPr>
  </w:style>
  <w:style w:type="paragraph" w:styleId="5">
    <w:name w:val="heading 5"/>
    <w:basedOn w:val="a"/>
    <w:next w:val="a"/>
    <w:link w:val="50"/>
    <w:uiPriority w:val="9"/>
    <w:unhideWhenUsed/>
    <w:qFormat/>
    <w:rsid w:val="00957E34"/>
    <w:pPr>
      <w:keepNext/>
      <w:keepLines/>
      <w:spacing w:before="200" w:line="276" w:lineRule="auto"/>
      <w:jc w:val="left"/>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D0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031D07"/>
    <w:rPr>
      <w:rFonts w:ascii="Calibri" w:eastAsia="Times New Roman" w:hAnsi="Calibri" w:cs="Times New Roman"/>
    </w:rPr>
  </w:style>
  <w:style w:type="paragraph" w:styleId="a5">
    <w:name w:val="List Paragraph"/>
    <w:basedOn w:val="a"/>
    <w:uiPriority w:val="34"/>
    <w:qFormat/>
    <w:rsid w:val="00031D07"/>
    <w:pPr>
      <w:ind w:left="720"/>
      <w:contextualSpacing/>
    </w:pPr>
  </w:style>
  <w:style w:type="paragraph" w:styleId="a6">
    <w:name w:val="Normal (Web)"/>
    <w:basedOn w:val="a"/>
    <w:uiPriority w:val="99"/>
    <w:rsid w:val="00031D0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31D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basedOn w:val="a0"/>
    <w:link w:val="18"/>
    <w:locked/>
    <w:rsid w:val="00031D07"/>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7"/>
    <w:rsid w:val="00031D07"/>
    <w:pPr>
      <w:widowControl w:val="0"/>
      <w:shd w:val="clear" w:color="auto" w:fill="FFFFFF"/>
      <w:spacing w:after="900" w:line="0" w:lineRule="atLeast"/>
      <w:jc w:val="left"/>
    </w:pPr>
    <w:rPr>
      <w:rFonts w:ascii="Times New Roman" w:hAnsi="Times New Roman"/>
      <w:sz w:val="28"/>
      <w:szCs w:val="28"/>
      <w:lang w:eastAsia="en-US"/>
    </w:rPr>
  </w:style>
  <w:style w:type="character" w:customStyle="1" w:styleId="s11">
    <w:name w:val="s11"/>
    <w:rsid w:val="00410C1A"/>
  </w:style>
  <w:style w:type="paragraph" w:customStyle="1" w:styleId="21">
    <w:name w:val="Абзац списка2"/>
    <w:basedOn w:val="a"/>
    <w:rsid w:val="00410C1A"/>
    <w:pPr>
      <w:spacing w:after="200" w:line="276" w:lineRule="auto"/>
      <w:ind w:left="720"/>
      <w:jc w:val="left"/>
    </w:pPr>
    <w:rPr>
      <w:kern w:val="1"/>
      <w:lang w:eastAsia="ar-SA"/>
    </w:rPr>
  </w:style>
  <w:style w:type="paragraph" w:customStyle="1" w:styleId="p20">
    <w:name w:val="p20"/>
    <w:basedOn w:val="a"/>
    <w:rsid w:val="00410C1A"/>
    <w:pPr>
      <w:spacing w:before="280" w:after="280" w:line="240" w:lineRule="auto"/>
      <w:jc w:val="left"/>
    </w:pPr>
    <w:rPr>
      <w:rFonts w:ascii="Times New Roman" w:hAnsi="Times New Roman"/>
      <w:kern w:val="1"/>
      <w:sz w:val="24"/>
      <w:szCs w:val="24"/>
      <w:lang w:eastAsia="he-IL" w:bidi="he-IL"/>
    </w:rPr>
  </w:style>
  <w:style w:type="paragraph" w:customStyle="1" w:styleId="p19">
    <w:name w:val="p19"/>
    <w:basedOn w:val="a"/>
    <w:rsid w:val="00410C1A"/>
    <w:pPr>
      <w:spacing w:before="280" w:after="280" w:line="240" w:lineRule="auto"/>
      <w:jc w:val="left"/>
    </w:pPr>
    <w:rPr>
      <w:rFonts w:ascii="Times New Roman" w:hAnsi="Times New Roman"/>
      <w:kern w:val="1"/>
      <w:sz w:val="24"/>
      <w:szCs w:val="24"/>
      <w:lang w:eastAsia="he-IL" w:bidi="he-IL"/>
    </w:rPr>
  </w:style>
  <w:style w:type="character" w:customStyle="1" w:styleId="s13">
    <w:name w:val="s13"/>
    <w:rsid w:val="00410C1A"/>
  </w:style>
  <w:style w:type="paragraph" w:customStyle="1" w:styleId="p28">
    <w:name w:val="p28"/>
    <w:basedOn w:val="a"/>
    <w:rsid w:val="00410C1A"/>
    <w:pPr>
      <w:spacing w:before="280" w:after="280" w:line="240" w:lineRule="auto"/>
      <w:jc w:val="left"/>
    </w:pPr>
    <w:rPr>
      <w:rFonts w:ascii="Times New Roman" w:hAnsi="Times New Roman"/>
      <w:kern w:val="1"/>
      <w:sz w:val="24"/>
      <w:szCs w:val="24"/>
      <w:lang w:eastAsia="he-IL" w:bidi="he-IL"/>
    </w:rPr>
  </w:style>
  <w:style w:type="paragraph" w:customStyle="1" w:styleId="p29">
    <w:name w:val="p29"/>
    <w:basedOn w:val="a"/>
    <w:rsid w:val="00410C1A"/>
    <w:pPr>
      <w:spacing w:before="280" w:after="280" w:line="240" w:lineRule="auto"/>
      <w:jc w:val="left"/>
    </w:pPr>
    <w:rPr>
      <w:rFonts w:ascii="Times New Roman" w:hAnsi="Times New Roman"/>
      <w:kern w:val="1"/>
      <w:sz w:val="24"/>
      <w:szCs w:val="24"/>
      <w:lang w:eastAsia="he-IL" w:bidi="he-IL"/>
    </w:rPr>
  </w:style>
  <w:style w:type="paragraph" w:styleId="a8">
    <w:name w:val="Body Text"/>
    <w:basedOn w:val="a"/>
    <w:link w:val="a9"/>
    <w:uiPriority w:val="1"/>
    <w:qFormat/>
    <w:rsid w:val="00410C1A"/>
    <w:pPr>
      <w:spacing w:after="120" w:line="240" w:lineRule="auto"/>
      <w:jc w:val="left"/>
    </w:pPr>
    <w:rPr>
      <w:rFonts w:ascii="Times New Roman" w:hAnsi="Times New Roman"/>
      <w:sz w:val="24"/>
      <w:szCs w:val="24"/>
    </w:rPr>
  </w:style>
  <w:style w:type="character" w:customStyle="1" w:styleId="a9">
    <w:name w:val="Основной текст Знак"/>
    <w:basedOn w:val="a0"/>
    <w:link w:val="a8"/>
    <w:uiPriority w:val="1"/>
    <w:rsid w:val="00410C1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10C1A"/>
    <w:pPr>
      <w:widowControl w:val="0"/>
      <w:spacing w:line="240" w:lineRule="auto"/>
      <w:jc w:val="left"/>
    </w:pPr>
    <w:rPr>
      <w:rFonts w:eastAsia="Calibri"/>
      <w:lang w:val="en-US" w:eastAsia="en-US"/>
    </w:rPr>
  </w:style>
  <w:style w:type="paragraph" w:customStyle="1" w:styleId="western">
    <w:name w:val="western"/>
    <w:basedOn w:val="a"/>
    <w:rsid w:val="00410C1A"/>
    <w:pPr>
      <w:spacing w:before="100" w:beforeAutospacing="1" w:after="100" w:afterAutospacing="1" w:line="240" w:lineRule="auto"/>
      <w:jc w:val="left"/>
    </w:pPr>
    <w:rPr>
      <w:rFonts w:ascii="Times New Roman" w:hAnsi="Times New Roman"/>
      <w:sz w:val="24"/>
      <w:szCs w:val="24"/>
    </w:rPr>
  </w:style>
  <w:style w:type="paragraph" w:customStyle="1" w:styleId="14TexstOSNOVA1012">
    <w:name w:val="14TexstOSNOVA_10/12"/>
    <w:basedOn w:val="a"/>
    <w:rsid w:val="00410C1A"/>
    <w:pPr>
      <w:autoSpaceDE w:val="0"/>
      <w:spacing w:line="240" w:lineRule="atLeast"/>
      <w:ind w:firstLine="340"/>
      <w:textAlignment w:val="center"/>
    </w:pPr>
    <w:rPr>
      <w:rFonts w:ascii="PragmaticaC" w:hAnsi="PragmaticaC" w:cs="PragmaticaC"/>
      <w:color w:val="000000"/>
      <w:kern w:val="1"/>
      <w:sz w:val="20"/>
      <w:szCs w:val="20"/>
      <w:lang w:eastAsia="ar-SA"/>
    </w:rPr>
  </w:style>
  <w:style w:type="character" w:customStyle="1" w:styleId="s2">
    <w:name w:val="s2"/>
    <w:rsid w:val="00410C1A"/>
  </w:style>
  <w:style w:type="paragraph" w:customStyle="1" w:styleId="p2">
    <w:name w:val="p2"/>
    <w:basedOn w:val="a"/>
    <w:rsid w:val="00410C1A"/>
    <w:pPr>
      <w:spacing w:before="280" w:after="280" w:line="240" w:lineRule="auto"/>
      <w:jc w:val="left"/>
    </w:pPr>
    <w:rPr>
      <w:rFonts w:ascii="Times New Roman" w:hAnsi="Times New Roman"/>
      <w:kern w:val="1"/>
      <w:sz w:val="24"/>
      <w:szCs w:val="24"/>
      <w:lang w:eastAsia="ar-SA"/>
    </w:rPr>
  </w:style>
  <w:style w:type="paragraph" w:styleId="aa">
    <w:name w:val="header"/>
    <w:basedOn w:val="a"/>
    <w:link w:val="ab"/>
    <w:rsid w:val="003B4ED9"/>
    <w:pPr>
      <w:tabs>
        <w:tab w:val="center" w:pos="4677"/>
        <w:tab w:val="right" w:pos="9355"/>
      </w:tabs>
      <w:suppressAutoHyphens/>
      <w:spacing w:line="240" w:lineRule="auto"/>
    </w:pPr>
    <w:rPr>
      <w:rFonts w:ascii="Times New Roman" w:hAnsi="Times New Roman"/>
      <w:sz w:val="24"/>
      <w:szCs w:val="24"/>
      <w:lang w:eastAsia="ar-SA"/>
    </w:rPr>
  </w:style>
  <w:style w:type="character" w:customStyle="1" w:styleId="ab">
    <w:name w:val="Верхний колонтитул Знак"/>
    <w:basedOn w:val="a0"/>
    <w:link w:val="aa"/>
    <w:rsid w:val="003B4ED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B4ED9"/>
    <w:rPr>
      <w:rFonts w:ascii="Arial" w:eastAsia="SimSun" w:hAnsi="Arial" w:cs="Times New Roman"/>
      <w:b/>
      <w:bCs/>
      <w:kern w:val="32"/>
      <w:sz w:val="32"/>
      <w:szCs w:val="32"/>
      <w:lang w:eastAsia="zh-CN"/>
    </w:rPr>
  </w:style>
  <w:style w:type="character" w:customStyle="1" w:styleId="apple-converted-space">
    <w:name w:val="apple-converted-space"/>
    <w:basedOn w:val="a0"/>
    <w:rsid w:val="003B4ED9"/>
  </w:style>
  <w:style w:type="paragraph" w:customStyle="1" w:styleId="ListParagraph1">
    <w:name w:val="List Paragraph1"/>
    <w:basedOn w:val="a"/>
    <w:rsid w:val="003B4ED9"/>
    <w:pPr>
      <w:spacing w:after="200" w:line="276" w:lineRule="auto"/>
      <w:ind w:left="720"/>
      <w:jc w:val="left"/>
    </w:pPr>
    <w:rPr>
      <w:kern w:val="1"/>
      <w:lang w:eastAsia="ar-SA"/>
    </w:rPr>
  </w:style>
  <w:style w:type="paragraph" w:customStyle="1" w:styleId="22">
    <w:name w:val="Заг 2"/>
    <w:basedOn w:val="a"/>
    <w:rsid w:val="003B4ED9"/>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210">
    <w:name w:val="Заголовок 21"/>
    <w:basedOn w:val="a"/>
    <w:uiPriority w:val="1"/>
    <w:qFormat/>
    <w:rsid w:val="003B4ED9"/>
    <w:pPr>
      <w:widowControl w:val="0"/>
      <w:spacing w:before="12" w:line="240" w:lineRule="auto"/>
      <w:ind w:left="810"/>
      <w:jc w:val="left"/>
      <w:outlineLvl w:val="2"/>
    </w:pPr>
    <w:rPr>
      <w:rFonts w:ascii="Times New Roman" w:hAnsi="Times New Roman"/>
      <w:b/>
      <w:bCs/>
      <w:i/>
      <w:sz w:val="28"/>
      <w:szCs w:val="28"/>
      <w:lang w:val="en-US" w:eastAsia="en-US"/>
    </w:rPr>
  </w:style>
  <w:style w:type="character" w:customStyle="1" w:styleId="FontStyle84">
    <w:name w:val="Font Style84"/>
    <w:uiPriority w:val="99"/>
    <w:rsid w:val="003B4ED9"/>
    <w:rPr>
      <w:rFonts w:ascii="Times New Roman" w:hAnsi="Times New Roman" w:cs="Times New Roman"/>
      <w:b/>
      <w:bCs/>
      <w:sz w:val="26"/>
      <w:szCs w:val="26"/>
    </w:rPr>
  </w:style>
  <w:style w:type="character" w:customStyle="1" w:styleId="FontStyle85">
    <w:name w:val="Font Style85"/>
    <w:uiPriority w:val="99"/>
    <w:rsid w:val="003B4ED9"/>
    <w:rPr>
      <w:rFonts w:ascii="Times New Roman" w:hAnsi="Times New Roman" w:cs="Times New Roman"/>
      <w:sz w:val="26"/>
      <w:szCs w:val="26"/>
    </w:rPr>
  </w:style>
  <w:style w:type="paragraph" w:customStyle="1" w:styleId="Style18">
    <w:name w:val="Style18"/>
    <w:basedOn w:val="a"/>
    <w:uiPriority w:val="99"/>
    <w:rsid w:val="003B4ED9"/>
    <w:pPr>
      <w:widowControl w:val="0"/>
      <w:autoSpaceDE w:val="0"/>
      <w:autoSpaceDN w:val="0"/>
      <w:adjustRightInd w:val="0"/>
      <w:spacing w:line="323" w:lineRule="exact"/>
      <w:ind w:firstLine="552"/>
    </w:pPr>
    <w:rPr>
      <w:rFonts w:ascii="Times New Roman" w:hAnsi="Times New Roman"/>
      <w:sz w:val="24"/>
      <w:szCs w:val="24"/>
    </w:rPr>
  </w:style>
  <w:style w:type="paragraph" w:customStyle="1" w:styleId="Style22">
    <w:name w:val="Style22"/>
    <w:basedOn w:val="a"/>
    <w:uiPriority w:val="99"/>
    <w:rsid w:val="003B4ED9"/>
    <w:pPr>
      <w:widowControl w:val="0"/>
      <w:autoSpaceDE w:val="0"/>
      <w:autoSpaceDN w:val="0"/>
      <w:adjustRightInd w:val="0"/>
      <w:spacing w:line="322" w:lineRule="exact"/>
      <w:ind w:firstLine="562"/>
    </w:pPr>
    <w:rPr>
      <w:rFonts w:ascii="Times New Roman" w:hAnsi="Times New Roman"/>
      <w:sz w:val="24"/>
      <w:szCs w:val="24"/>
    </w:rPr>
  </w:style>
  <w:style w:type="paragraph" w:customStyle="1" w:styleId="Style50">
    <w:name w:val="Style50"/>
    <w:basedOn w:val="a"/>
    <w:uiPriority w:val="99"/>
    <w:rsid w:val="003B4ED9"/>
    <w:pPr>
      <w:widowControl w:val="0"/>
      <w:autoSpaceDE w:val="0"/>
      <w:autoSpaceDN w:val="0"/>
      <w:adjustRightInd w:val="0"/>
      <w:spacing w:line="323" w:lineRule="exact"/>
      <w:ind w:firstLine="859"/>
    </w:pPr>
    <w:rPr>
      <w:rFonts w:ascii="Times New Roman" w:hAnsi="Times New Roman"/>
      <w:sz w:val="24"/>
      <w:szCs w:val="24"/>
    </w:rPr>
  </w:style>
  <w:style w:type="paragraph" w:customStyle="1" w:styleId="Style58">
    <w:name w:val="Style58"/>
    <w:basedOn w:val="a"/>
    <w:uiPriority w:val="99"/>
    <w:rsid w:val="003B4ED9"/>
    <w:pPr>
      <w:widowControl w:val="0"/>
      <w:autoSpaceDE w:val="0"/>
      <w:autoSpaceDN w:val="0"/>
      <w:adjustRightInd w:val="0"/>
      <w:spacing w:line="341" w:lineRule="exact"/>
      <w:ind w:hanging="288"/>
      <w:jc w:val="left"/>
    </w:pPr>
    <w:rPr>
      <w:rFonts w:ascii="Times New Roman" w:hAnsi="Times New Roman"/>
      <w:sz w:val="24"/>
      <w:szCs w:val="24"/>
    </w:rPr>
  </w:style>
  <w:style w:type="paragraph" w:customStyle="1" w:styleId="Style12">
    <w:name w:val="Style12"/>
    <w:basedOn w:val="a"/>
    <w:uiPriority w:val="99"/>
    <w:rsid w:val="003B4ED9"/>
    <w:pPr>
      <w:widowControl w:val="0"/>
      <w:autoSpaceDE w:val="0"/>
      <w:autoSpaceDN w:val="0"/>
      <w:adjustRightInd w:val="0"/>
      <w:spacing w:line="370" w:lineRule="exact"/>
      <w:jc w:val="left"/>
    </w:pPr>
    <w:rPr>
      <w:rFonts w:ascii="Times New Roman" w:hAnsi="Times New Roman"/>
      <w:sz w:val="24"/>
      <w:szCs w:val="24"/>
    </w:rPr>
  </w:style>
  <w:style w:type="paragraph" w:customStyle="1" w:styleId="Style13">
    <w:name w:val="Style13"/>
    <w:basedOn w:val="a"/>
    <w:uiPriority w:val="99"/>
    <w:rsid w:val="003B4ED9"/>
    <w:pPr>
      <w:widowControl w:val="0"/>
      <w:autoSpaceDE w:val="0"/>
      <w:autoSpaceDN w:val="0"/>
      <w:adjustRightInd w:val="0"/>
      <w:spacing w:line="240" w:lineRule="auto"/>
      <w:jc w:val="center"/>
    </w:pPr>
    <w:rPr>
      <w:rFonts w:ascii="Times New Roman" w:hAnsi="Times New Roman"/>
      <w:sz w:val="24"/>
      <w:szCs w:val="24"/>
    </w:rPr>
  </w:style>
  <w:style w:type="paragraph" w:customStyle="1" w:styleId="ac">
    <w:name w:val="А_основной"/>
    <w:basedOn w:val="a"/>
    <w:link w:val="ad"/>
    <w:qFormat/>
    <w:rsid w:val="003B4ED9"/>
    <w:pPr>
      <w:widowControl w:val="0"/>
      <w:autoSpaceDE w:val="0"/>
      <w:autoSpaceDN w:val="0"/>
      <w:adjustRightInd w:val="0"/>
      <w:ind w:firstLine="454"/>
    </w:pPr>
    <w:rPr>
      <w:rFonts w:ascii="Times New Roman" w:hAnsi="Times New Roman"/>
      <w:sz w:val="28"/>
      <w:szCs w:val="20"/>
    </w:rPr>
  </w:style>
  <w:style w:type="character" w:customStyle="1" w:styleId="ad">
    <w:name w:val="А_основной Знак"/>
    <w:link w:val="ac"/>
    <w:rsid w:val="003B4ED9"/>
    <w:rPr>
      <w:rFonts w:ascii="Times New Roman" w:eastAsia="Times New Roman" w:hAnsi="Times New Roman" w:cs="Times New Roman"/>
      <w:sz w:val="28"/>
      <w:szCs w:val="20"/>
      <w:lang w:eastAsia="ru-RU"/>
    </w:rPr>
  </w:style>
  <w:style w:type="paragraph" w:customStyle="1" w:styleId="211">
    <w:name w:val="Основной текст 21"/>
    <w:basedOn w:val="a"/>
    <w:rsid w:val="003B4ED9"/>
    <w:pPr>
      <w:overflowPunct w:val="0"/>
      <w:autoSpaceDE w:val="0"/>
      <w:autoSpaceDN w:val="0"/>
      <w:adjustRightInd w:val="0"/>
      <w:ind w:firstLine="709"/>
    </w:pPr>
    <w:rPr>
      <w:rFonts w:ascii="Times New Roman" w:hAnsi="Times New Roman"/>
      <w:sz w:val="28"/>
      <w:szCs w:val="20"/>
      <w:lang w:eastAsia="de-DE"/>
    </w:rPr>
  </w:style>
  <w:style w:type="paragraph" w:customStyle="1" w:styleId="ae">
    <w:name w:val="Содержимое таблицы"/>
    <w:basedOn w:val="a"/>
    <w:rsid w:val="003B4ED9"/>
    <w:pPr>
      <w:suppressLineNumbers/>
      <w:suppressAutoHyphens/>
      <w:spacing w:line="240" w:lineRule="auto"/>
      <w:jc w:val="left"/>
    </w:pPr>
    <w:rPr>
      <w:rFonts w:ascii="Times New Roman" w:hAnsi="Times New Roman"/>
      <w:sz w:val="24"/>
      <w:szCs w:val="24"/>
      <w:lang w:eastAsia="ar-SA"/>
    </w:rPr>
  </w:style>
  <w:style w:type="character" w:customStyle="1" w:styleId="20">
    <w:name w:val="Заголовок 2 Знак"/>
    <w:basedOn w:val="a0"/>
    <w:link w:val="2"/>
    <w:uiPriority w:val="1"/>
    <w:rsid w:val="003B4ED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B4ED9"/>
    <w:rPr>
      <w:rFonts w:ascii="Arial" w:eastAsia="Times New Roman" w:hAnsi="Arial" w:cs="Times New Roman"/>
      <w:b/>
      <w:bCs/>
      <w:sz w:val="26"/>
      <w:szCs w:val="26"/>
      <w:lang w:eastAsia="ru-RU"/>
    </w:rPr>
  </w:style>
  <w:style w:type="character" w:customStyle="1" w:styleId="40">
    <w:name w:val="Заголовок 4 Знак"/>
    <w:basedOn w:val="a0"/>
    <w:link w:val="4"/>
    <w:rsid w:val="003B4ED9"/>
    <w:rPr>
      <w:rFonts w:ascii="Times New Roman" w:eastAsia="Times New Roman" w:hAnsi="Times New Roman" w:cs="Times New Roman"/>
      <w:b/>
      <w:bCs/>
      <w:sz w:val="28"/>
      <w:szCs w:val="28"/>
      <w:lang w:eastAsia="ru-RU"/>
    </w:rPr>
  </w:style>
  <w:style w:type="character" w:styleId="af">
    <w:name w:val="Hyperlink"/>
    <w:uiPriority w:val="99"/>
    <w:unhideWhenUsed/>
    <w:rsid w:val="003B4ED9"/>
    <w:rPr>
      <w:color w:val="0000FF"/>
      <w:u w:val="single"/>
    </w:rPr>
  </w:style>
  <w:style w:type="character" w:styleId="af0">
    <w:name w:val="footnote reference"/>
    <w:uiPriority w:val="99"/>
    <w:semiHidden/>
    <w:rsid w:val="003B4ED9"/>
    <w:rPr>
      <w:rFonts w:cs="Times New Roman"/>
      <w:vertAlign w:val="superscript"/>
    </w:rPr>
  </w:style>
  <w:style w:type="table" w:styleId="af1">
    <w:name w:val="Table Grid"/>
    <w:basedOn w:val="a1"/>
    <w:uiPriority w:val="59"/>
    <w:rsid w:val="003B4E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
    <w:uiPriority w:val="99"/>
    <w:rsid w:val="003B4ED9"/>
    <w:pPr>
      <w:pageBreakBefore/>
      <w:spacing w:after="160"/>
    </w:pPr>
    <w:rPr>
      <w:rFonts w:ascii="Times New Roman" w:hAnsi="Times New Roman"/>
      <w:sz w:val="28"/>
      <w:szCs w:val="28"/>
      <w:lang w:val="en-US" w:eastAsia="en-US"/>
    </w:rPr>
  </w:style>
  <w:style w:type="paragraph" w:styleId="af3">
    <w:name w:val="footnote text"/>
    <w:aliases w:val="F1"/>
    <w:basedOn w:val="a"/>
    <w:link w:val="af4"/>
    <w:semiHidden/>
    <w:rsid w:val="003B4ED9"/>
    <w:pPr>
      <w:spacing w:line="240" w:lineRule="auto"/>
    </w:pPr>
    <w:rPr>
      <w:rFonts w:ascii="Times New Roman" w:hAnsi="Times New Roman"/>
      <w:sz w:val="20"/>
      <w:szCs w:val="20"/>
    </w:rPr>
  </w:style>
  <w:style w:type="character" w:customStyle="1" w:styleId="af4">
    <w:name w:val="Текст сноски Знак"/>
    <w:aliases w:val="F1 Знак"/>
    <w:basedOn w:val="a0"/>
    <w:link w:val="af3"/>
    <w:semiHidden/>
    <w:rsid w:val="003B4ED9"/>
    <w:rPr>
      <w:rFonts w:ascii="Times New Roman" w:eastAsia="Times New Roman" w:hAnsi="Times New Roman" w:cs="Times New Roman"/>
      <w:sz w:val="20"/>
      <w:szCs w:val="20"/>
      <w:lang w:eastAsia="ru-RU"/>
    </w:rPr>
  </w:style>
  <w:style w:type="paragraph" w:customStyle="1" w:styleId="af5">
    <w:name w:val="Базовый"/>
    <w:rsid w:val="003B4ED9"/>
    <w:pPr>
      <w:tabs>
        <w:tab w:val="left" w:pos="709"/>
      </w:tabs>
      <w:suppressAutoHyphens/>
      <w:spacing w:after="0" w:line="100" w:lineRule="atLeast"/>
      <w:jc w:val="both"/>
    </w:pPr>
    <w:rPr>
      <w:rFonts w:ascii="Times New Roman" w:eastAsia="Times New Roman" w:hAnsi="Times New Roman" w:cs="Times New Roman"/>
      <w:sz w:val="20"/>
      <w:szCs w:val="20"/>
      <w:lang w:eastAsia="ar-SA"/>
    </w:rPr>
  </w:style>
  <w:style w:type="paragraph" w:styleId="af6">
    <w:name w:val="Balloon Text"/>
    <w:basedOn w:val="a"/>
    <w:link w:val="af7"/>
    <w:uiPriority w:val="99"/>
    <w:semiHidden/>
    <w:unhideWhenUsed/>
    <w:rsid w:val="003B4ED9"/>
    <w:pPr>
      <w:spacing w:line="240" w:lineRule="auto"/>
    </w:pPr>
    <w:rPr>
      <w:rFonts w:ascii="Tahoma" w:hAnsi="Tahoma"/>
      <w:sz w:val="16"/>
      <w:szCs w:val="16"/>
    </w:rPr>
  </w:style>
  <w:style w:type="character" w:customStyle="1" w:styleId="af7">
    <w:name w:val="Текст выноски Знак"/>
    <w:basedOn w:val="a0"/>
    <w:link w:val="af6"/>
    <w:uiPriority w:val="99"/>
    <w:semiHidden/>
    <w:rsid w:val="003B4ED9"/>
    <w:rPr>
      <w:rFonts w:ascii="Tahoma" w:eastAsia="Times New Roman" w:hAnsi="Tahoma" w:cs="Times New Roman"/>
      <w:sz w:val="16"/>
      <w:szCs w:val="16"/>
      <w:lang w:eastAsia="ru-RU"/>
    </w:rPr>
  </w:style>
  <w:style w:type="table" w:customStyle="1" w:styleId="11">
    <w:name w:val="Сетка таблицы1"/>
    <w:basedOn w:val="a1"/>
    <w:next w:val="af1"/>
    <w:uiPriority w:val="59"/>
    <w:rsid w:val="003B4E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59"/>
    <w:rsid w:val="003B4E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3B4ED9"/>
    <w:pPr>
      <w:tabs>
        <w:tab w:val="center" w:pos="4677"/>
        <w:tab w:val="right" w:pos="9355"/>
      </w:tabs>
      <w:spacing w:line="240" w:lineRule="auto"/>
    </w:pPr>
    <w:rPr>
      <w:sz w:val="20"/>
      <w:szCs w:val="20"/>
    </w:rPr>
  </w:style>
  <w:style w:type="character" w:customStyle="1" w:styleId="af9">
    <w:name w:val="Нижний колонтитул Знак"/>
    <w:basedOn w:val="a0"/>
    <w:link w:val="af8"/>
    <w:uiPriority w:val="99"/>
    <w:rsid w:val="003B4ED9"/>
    <w:rPr>
      <w:rFonts w:ascii="Calibri" w:eastAsia="Times New Roman" w:hAnsi="Calibri" w:cs="Times New Roman"/>
      <w:sz w:val="20"/>
      <w:szCs w:val="20"/>
      <w:lang w:eastAsia="ru-RU"/>
    </w:rPr>
  </w:style>
  <w:style w:type="paragraph" w:styleId="afa">
    <w:name w:val="caption"/>
    <w:basedOn w:val="a"/>
    <w:next w:val="a"/>
    <w:uiPriority w:val="35"/>
    <w:unhideWhenUsed/>
    <w:qFormat/>
    <w:rsid w:val="003B4ED9"/>
    <w:pPr>
      <w:spacing w:after="200" w:line="240" w:lineRule="auto"/>
      <w:jc w:val="left"/>
    </w:pPr>
    <w:rPr>
      <w:rFonts w:eastAsia="Calibri"/>
      <w:b/>
      <w:bCs/>
      <w:color w:val="4F81BD"/>
      <w:sz w:val="18"/>
      <w:szCs w:val="18"/>
      <w:lang w:eastAsia="en-US"/>
    </w:rPr>
  </w:style>
  <w:style w:type="numbering" w:customStyle="1" w:styleId="12">
    <w:name w:val="Нет списка1"/>
    <w:next w:val="a2"/>
    <w:uiPriority w:val="99"/>
    <w:semiHidden/>
    <w:unhideWhenUsed/>
    <w:rsid w:val="003B4ED9"/>
  </w:style>
  <w:style w:type="table" w:customStyle="1" w:styleId="31">
    <w:name w:val="Сетка таблицы3"/>
    <w:basedOn w:val="a1"/>
    <w:next w:val="af1"/>
    <w:uiPriority w:val="59"/>
    <w:rsid w:val="003B4E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B4ED9"/>
    <w:pPr>
      <w:spacing w:before="100" w:beforeAutospacing="1" w:after="100" w:afterAutospacing="1" w:line="240" w:lineRule="auto"/>
      <w:jc w:val="left"/>
    </w:pPr>
    <w:rPr>
      <w:rFonts w:ascii="Times New Roman" w:hAnsi="Times New Roman"/>
      <w:sz w:val="24"/>
      <w:szCs w:val="24"/>
    </w:rPr>
  </w:style>
  <w:style w:type="paragraph" w:customStyle="1" w:styleId="acxspmiddle">
    <w:name w:val="acxspmiddle"/>
    <w:basedOn w:val="a"/>
    <w:rsid w:val="003B4ED9"/>
    <w:pPr>
      <w:spacing w:before="100" w:beforeAutospacing="1" w:after="100" w:afterAutospacing="1" w:line="240" w:lineRule="auto"/>
      <w:jc w:val="left"/>
    </w:pPr>
    <w:rPr>
      <w:rFonts w:ascii="Times New Roman" w:hAnsi="Times New Roman"/>
      <w:sz w:val="24"/>
      <w:szCs w:val="24"/>
    </w:rPr>
  </w:style>
  <w:style w:type="character" w:customStyle="1" w:styleId="24">
    <w:name w:val="Основной текст 2 Знак"/>
    <w:link w:val="25"/>
    <w:uiPriority w:val="99"/>
    <w:locked/>
    <w:rsid w:val="003B4ED9"/>
    <w:rPr>
      <w:sz w:val="24"/>
      <w:szCs w:val="24"/>
    </w:rPr>
  </w:style>
  <w:style w:type="paragraph" w:styleId="25">
    <w:name w:val="Body Text 2"/>
    <w:basedOn w:val="a"/>
    <w:link w:val="24"/>
    <w:uiPriority w:val="99"/>
    <w:rsid w:val="003B4ED9"/>
    <w:pPr>
      <w:spacing w:after="120" w:line="480" w:lineRule="auto"/>
      <w:jc w:val="left"/>
    </w:pPr>
    <w:rPr>
      <w:rFonts w:asciiTheme="minorHAnsi" w:eastAsiaTheme="minorHAnsi" w:hAnsiTheme="minorHAnsi" w:cstheme="minorBidi"/>
      <w:sz w:val="24"/>
      <w:szCs w:val="24"/>
      <w:lang w:eastAsia="en-US"/>
    </w:rPr>
  </w:style>
  <w:style w:type="character" w:customStyle="1" w:styleId="212">
    <w:name w:val="Основной текст 2 Знак1"/>
    <w:basedOn w:val="a0"/>
    <w:uiPriority w:val="99"/>
    <w:semiHidden/>
    <w:rsid w:val="003B4ED9"/>
    <w:rPr>
      <w:rFonts w:ascii="Calibri" w:eastAsia="Times New Roman" w:hAnsi="Calibri" w:cs="Times New Roman"/>
      <w:lang w:eastAsia="ru-RU"/>
    </w:rPr>
  </w:style>
  <w:style w:type="character" w:customStyle="1" w:styleId="32">
    <w:name w:val="Основной текст с отступом 3 Знак"/>
    <w:link w:val="33"/>
    <w:locked/>
    <w:rsid w:val="003B4ED9"/>
    <w:rPr>
      <w:sz w:val="16"/>
      <w:szCs w:val="16"/>
    </w:rPr>
  </w:style>
  <w:style w:type="paragraph" w:styleId="33">
    <w:name w:val="Body Text Indent 3"/>
    <w:basedOn w:val="a"/>
    <w:link w:val="32"/>
    <w:rsid w:val="003B4ED9"/>
    <w:pPr>
      <w:spacing w:after="120" w:line="240" w:lineRule="auto"/>
      <w:ind w:left="283"/>
      <w:jc w:val="left"/>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3B4ED9"/>
    <w:rPr>
      <w:rFonts w:ascii="Calibri" w:eastAsia="Times New Roman" w:hAnsi="Calibri" w:cs="Times New Roman"/>
      <w:sz w:val="16"/>
      <w:szCs w:val="16"/>
      <w:lang w:eastAsia="ru-RU"/>
    </w:rPr>
  </w:style>
  <w:style w:type="paragraph" w:customStyle="1" w:styleId="13">
    <w:name w:val="Номер 1"/>
    <w:basedOn w:val="1"/>
    <w:rsid w:val="003B4ED9"/>
    <w:pPr>
      <w:suppressAutoHyphens/>
      <w:autoSpaceDE w:val="0"/>
      <w:autoSpaceDN w:val="0"/>
      <w:adjustRightInd w:val="0"/>
      <w:spacing w:before="360" w:after="240" w:line="360" w:lineRule="auto"/>
      <w:jc w:val="center"/>
    </w:pPr>
    <w:rPr>
      <w:rFonts w:ascii="Times New Roman" w:eastAsia="Times New Roman" w:hAnsi="Times New Roman"/>
      <w:bCs w:val="0"/>
      <w:kern w:val="0"/>
      <w:sz w:val="28"/>
      <w:szCs w:val="20"/>
      <w:lang w:eastAsia="ru-RU"/>
    </w:rPr>
  </w:style>
  <w:style w:type="paragraph" w:customStyle="1" w:styleId="26">
    <w:name w:val="Номер 2"/>
    <w:basedOn w:val="3"/>
    <w:rsid w:val="003B4ED9"/>
    <w:pPr>
      <w:spacing w:before="120" w:after="120" w:line="360" w:lineRule="auto"/>
      <w:jc w:val="center"/>
    </w:pPr>
    <w:rPr>
      <w:rFonts w:ascii="Times New Roman" w:hAnsi="Times New Roman"/>
      <w:sz w:val="28"/>
      <w:szCs w:val="28"/>
    </w:rPr>
  </w:style>
  <w:style w:type="character" w:styleId="afb">
    <w:name w:val="Emphasis"/>
    <w:uiPriority w:val="20"/>
    <w:qFormat/>
    <w:rsid w:val="003B4ED9"/>
    <w:rPr>
      <w:i/>
      <w:iCs/>
    </w:rPr>
  </w:style>
  <w:style w:type="paragraph" w:customStyle="1" w:styleId="acxsplast">
    <w:name w:val="acxsplast"/>
    <w:basedOn w:val="a"/>
    <w:rsid w:val="003B4ED9"/>
    <w:pPr>
      <w:spacing w:before="100" w:beforeAutospacing="1" w:after="100" w:afterAutospacing="1" w:line="240" w:lineRule="auto"/>
      <w:jc w:val="left"/>
    </w:pPr>
    <w:rPr>
      <w:rFonts w:ascii="Times New Roman" w:hAnsi="Times New Roman"/>
      <w:sz w:val="24"/>
      <w:szCs w:val="24"/>
    </w:rPr>
  </w:style>
  <w:style w:type="character" w:styleId="afc">
    <w:name w:val="Strong"/>
    <w:uiPriority w:val="22"/>
    <w:qFormat/>
    <w:rsid w:val="003B4ED9"/>
    <w:rPr>
      <w:b/>
      <w:bCs/>
    </w:rPr>
  </w:style>
  <w:style w:type="paragraph" w:styleId="afd">
    <w:name w:val="Body Text Indent"/>
    <w:basedOn w:val="a"/>
    <w:link w:val="afe"/>
    <w:unhideWhenUsed/>
    <w:rsid w:val="003B4ED9"/>
    <w:pPr>
      <w:spacing w:after="120"/>
      <w:ind w:left="283"/>
    </w:pPr>
    <w:rPr>
      <w:sz w:val="20"/>
      <w:szCs w:val="20"/>
    </w:rPr>
  </w:style>
  <w:style w:type="character" w:customStyle="1" w:styleId="afe">
    <w:name w:val="Основной текст с отступом Знак"/>
    <w:basedOn w:val="a0"/>
    <w:link w:val="afd"/>
    <w:rsid w:val="003B4ED9"/>
    <w:rPr>
      <w:rFonts w:ascii="Calibri" w:eastAsia="Times New Roman" w:hAnsi="Calibri" w:cs="Times New Roman"/>
      <w:sz w:val="20"/>
      <w:szCs w:val="20"/>
      <w:lang w:eastAsia="ru-RU"/>
    </w:rPr>
  </w:style>
  <w:style w:type="character" w:styleId="aff">
    <w:name w:val="page number"/>
    <w:basedOn w:val="a0"/>
    <w:rsid w:val="003B4ED9"/>
  </w:style>
  <w:style w:type="paragraph" w:customStyle="1" w:styleId="ConsPlusNonformat">
    <w:name w:val="ConsPlusNonformat"/>
    <w:uiPriority w:val="99"/>
    <w:rsid w:val="003B4E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B4ED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3B4ED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B4ED9"/>
    <w:pPr>
      <w:widowControl w:val="0"/>
      <w:spacing w:line="240" w:lineRule="auto"/>
      <w:ind w:left="90"/>
      <w:jc w:val="left"/>
      <w:outlineLvl w:val="1"/>
    </w:pPr>
    <w:rPr>
      <w:rFonts w:ascii="Times New Roman" w:hAnsi="Times New Roman"/>
      <w:b/>
      <w:bCs/>
      <w:sz w:val="28"/>
      <w:szCs w:val="28"/>
      <w:lang w:val="en-US" w:eastAsia="en-US"/>
    </w:rPr>
  </w:style>
  <w:style w:type="paragraph" w:customStyle="1" w:styleId="120">
    <w:name w:val="Заголовок 12"/>
    <w:basedOn w:val="a"/>
    <w:uiPriority w:val="1"/>
    <w:qFormat/>
    <w:rsid w:val="003B4ED9"/>
    <w:pPr>
      <w:widowControl w:val="0"/>
      <w:spacing w:line="240" w:lineRule="auto"/>
      <w:ind w:left="90"/>
      <w:jc w:val="left"/>
      <w:outlineLvl w:val="1"/>
    </w:pPr>
    <w:rPr>
      <w:rFonts w:ascii="Times New Roman" w:hAnsi="Times New Roman"/>
      <w:b/>
      <w:bCs/>
      <w:sz w:val="28"/>
      <w:szCs w:val="28"/>
      <w:lang w:val="en-US" w:eastAsia="en-US"/>
    </w:rPr>
  </w:style>
  <w:style w:type="paragraph" w:customStyle="1" w:styleId="220">
    <w:name w:val="Заголовок 22"/>
    <w:basedOn w:val="a"/>
    <w:uiPriority w:val="1"/>
    <w:qFormat/>
    <w:rsid w:val="003B4ED9"/>
    <w:pPr>
      <w:widowControl w:val="0"/>
      <w:spacing w:before="12" w:line="240" w:lineRule="auto"/>
      <w:ind w:left="810"/>
      <w:jc w:val="left"/>
      <w:outlineLvl w:val="2"/>
    </w:pPr>
    <w:rPr>
      <w:rFonts w:ascii="Times New Roman" w:hAnsi="Times New Roman"/>
      <w:b/>
      <w:bCs/>
      <w:i/>
      <w:sz w:val="28"/>
      <w:szCs w:val="28"/>
      <w:lang w:val="en-US" w:eastAsia="en-US"/>
    </w:rPr>
  </w:style>
  <w:style w:type="character" w:customStyle="1" w:styleId="14">
    <w:name w:val="Текст сноски Знак1"/>
    <w:aliases w:val="F1 Знак1"/>
    <w:uiPriority w:val="99"/>
    <w:semiHidden/>
    <w:rsid w:val="003B4ED9"/>
    <w:rPr>
      <w:rFonts w:ascii="Times New Roman" w:eastAsia="Times New Roman" w:hAnsi="Times New Roman" w:cs="Times New Roman"/>
      <w:sz w:val="20"/>
      <w:szCs w:val="20"/>
      <w:lang w:eastAsia="ru-RU"/>
    </w:rPr>
  </w:style>
  <w:style w:type="paragraph" w:customStyle="1" w:styleId="130">
    <w:name w:val="Заголовок 13"/>
    <w:basedOn w:val="a"/>
    <w:uiPriority w:val="1"/>
    <w:qFormat/>
    <w:rsid w:val="003B4ED9"/>
    <w:pPr>
      <w:widowControl w:val="0"/>
      <w:spacing w:line="240" w:lineRule="auto"/>
      <w:ind w:left="90"/>
      <w:jc w:val="left"/>
      <w:outlineLvl w:val="1"/>
    </w:pPr>
    <w:rPr>
      <w:rFonts w:ascii="Times New Roman" w:hAnsi="Times New Roman"/>
      <w:b/>
      <w:bCs/>
      <w:sz w:val="28"/>
      <w:szCs w:val="28"/>
      <w:lang w:val="en-US" w:eastAsia="en-US"/>
    </w:rPr>
  </w:style>
  <w:style w:type="paragraph" w:customStyle="1" w:styleId="230">
    <w:name w:val="Заголовок 23"/>
    <w:basedOn w:val="a"/>
    <w:uiPriority w:val="1"/>
    <w:qFormat/>
    <w:rsid w:val="003B4ED9"/>
    <w:pPr>
      <w:widowControl w:val="0"/>
      <w:spacing w:before="12" w:line="240" w:lineRule="auto"/>
      <w:ind w:left="810"/>
      <w:jc w:val="left"/>
      <w:outlineLvl w:val="2"/>
    </w:pPr>
    <w:rPr>
      <w:rFonts w:ascii="Times New Roman" w:hAnsi="Times New Roman"/>
      <w:b/>
      <w:bCs/>
      <w:i/>
      <w:sz w:val="28"/>
      <w:szCs w:val="28"/>
      <w:lang w:val="en-US" w:eastAsia="en-US"/>
    </w:rPr>
  </w:style>
  <w:style w:type="character" w:customStyle="1" w:styleId="15">
    <w:name w:val="Основной текст с отступом Знак1"/>
    <w:uiPriority w:val="99"/>
    <w:semiHidden/>
    <w:rsid w:val="003B4ED9"/>
    <w:rPr>
      <w:sz w:val="24"/>
      <w:szCs w:val="24"/>
    </w:rPr>
  </w:style>
  <w:style w:type="paragraph" w:customStyle="1" w:styleId="aff0">
    <w:name w:val="a"/>
    <w:basedOn w:val="a"/>
    <w:rsid w:val="003B4ED9"/>
    <w:pPr>
      <w:spacing w:before="100" w:beforeAutospacing="1" w:after="100" w:afterAutospacing="1" w:line="240" w:lineRule="auto"/>
      <w:jc w:val="left"/>
    </w:pPr>
    <w:rPr>
      <w:rFonts w:ascii="Times New Roman" w:hAnsi="Times New Roman"/>
      <w:sz w:val="24"/>
      <w:szCs w:val="24"/>
    </w:rPr>
  </w:style>
  <w:style w:type="paragraph" w:customStyle="1" w:styleId="acxspmiddlecxspmiddle">
    <w:name w:val="acxspmiddlecxspmiddle"/>
    <w:basedOn w:val="a"/>
    <w:rsid w:val="003B4ED9"/>
    <w:pPr>
      <w:spacing w:before="100" w:beforeAutospacing="1" w:after="100" w:afterAutospacing="1" w:line="240" w:lineRule="auto"/>
      <w:jc w:val="left"/>
    </w:pPr>
    <w:rPr>
      <w:rFonts w:ascii="Times New Roman" w:hAnsi="Times New Roman"/>
      <w:sz w:val="24"/>
      <w:szCs w:val="24"/>
    </w:rPr>
  </w:style>
  <w:style w:type="paragraph" w:customStyle="1" w:styleId="acxsplastcxsplast">
    <w:name w:val="acxsplastcxsplast"/>
    <w:basedOn w:val="a"/>
    <w:rsid w:val="003B4ED9"/>
    <w:pPr>
      <w:spacing w:before="100" w:beforeAutospacing="1" w:after="100" w:afterAutospacing="1" w:line="240" w:lineRule="auto"/>
      <w:jc w:val="left"/>
    </w:pPr>
    <w:rPr>
      <w:rFonts w:ascii="Times New Roman" w:hAnsi="Times New Roman"/>
      <w:sz w:val="24"/>
      <w:szCs w:val="24"/>
    </w:rPr>
  </w:style>
  <w:style w:type="paragraph" w:customStyle="1" w:styleId="16">
    <w:name w:val="Без интервала1"/>
    <w:uiPriority w:val="99"/>
    <w:rsid w:val="003B4ED9"/>
    <w:pPr>
      <w:spacing w:after="0" w:line="240" w:lineRule="auto"/>
    </w:pPr>
    <w:rPr>
      <w:rFonts w:ascii="Calibri" w:eastAsia="Times New Roman" w:hAnsi="Calibri" w:cs="Calibri"/>
    </w:rPr>
  </w:style>
  <w:style w:type="paragraph" w:customStyle="1" w:styleId="c8">
    <w:name w:val="c8"/>
    <w:basedOn w:val="a"/>
    <w:uiPriority w:val="99"/>
    <w:rsid w:val="003B4ED9"/>
    <w:pPr>
      <w:spacing w:before="100" w:beforeAutospacing="1" w:after="100" w:afterAutospacing="1" w:line="240" w:lineRule="auto"/>
      <w:jc w:val="left"/>
    </w:pPr>
    <w:rPr>
      <w:rFonts w:ascii="Times New Roman" w:hAnsi="Times New Roman"/>
      <w:sz w:val="24"/>
      <w:szCs w:val="24"/>
    </w:rPr>
  </w:style>
  <w:style w:type="character" w:customStyle="1" w:styleId="c0">
    <w:name w:val="c0"/>
    <w:basedOn w:val="a0"/>
    <w:uiPriority w:val="99"/>
    <w:rsid w:val="003B4ED9"/>
  </w:style>
  <w:style w:type="paragraph" w:customStyle="1" w:styleId="c5">
    <w:name w:val="c5"/>
    <w:basedOn w:val="a"/>
    <w:uiPriority w:val="99"/>
    <w:rsid w:val="003B4ED9"/>
    <w:pPr>
      <w:spacing w:before="100" w:beforeAutospacing="1" w:after="100" w:afterAutospacing="1" w:line="240" w:lineRule="auto"/>
      <w:jc w:val="left"/>
    </w:pPr>
    <w:rPr>
      <w:rFonts w:ascii="Times New Roman" w:hAnsi="Times New Roman"/>
      <w:sz w:val="24"/>
      <w:szCs w:val="24"/>
    </w:rPr>
  </w:style>
  <w:style w:type="character" w:customStyle="1" w:styleId="c2">
    <w:name w:val="c2"/>
    <w:basedOn w:val="a0"/>
    <w:uiPriority w:val="99"/>
    <w:rsid w:val="003B4ED9"/>
  </w:style>
  <w:style w:type="paragraph" w:customStyle="1" w:styleId="c14">
    <w:name w:val="c14"/>
    <w:basedOn w:val="a"/>
    <w:uiPriority w:val="99"/>
    <w:rsid w:val="003B4ED9"/>
    <w:pPr>
      <w:spacing w:before="100" w:beforeAutospacing="1" w:after="100" w:afterAutospacing="1" w:line="240" w:lineRule="auto"/>
      <w:jc w:val="left"/>
    </w:pPr>
    <w:rPr>
      <w:rFonts w:ascii="Times New Roman" w:hAnsi="Times New Roman"/>
      <w:sz w:val="24"/>
      <w:szCs w:val="24"/>
    </w:rPr>
  </w:style>
  <w:style w:type="character" w:customStyle="1" w:styleId="c6">
    <w:name w:val="c6"/>
    <w:basedOn w:val="a0"/>
    <w:uiPriority w:val="99"/>
    <w:rsid w:val="003B4ED9"/>
  </w:style>
  <w:style w:type="paragraph" w:customStyle="1" w:styleId="c4">
    <w:name w:val="c4"/>
    <w:basedOn w:val="a"/>
    <w:uiPriority w:val="99"/>
    <w:rsid w:val="003B4ED9"/>
    <w:pPr>
      <w:spacing w:before="100" w:beforeAutospacing="1" w:after="100" w:afterAutospacing="1" w:line="240" w:lineRule="auto"/>
      <w:jc w:val="left"/>
    </w:pPr>
    <w:rPr>
      <w:rFonts w:ascii="Times New Roman" w:hAnsi="Times New Roman"/>
      <w:sz w:val="24"/>
      <w:szCs w:val="24"/>
    </w:rPr>
  </w:style>
  <w:style w:type="paragraph" w:customStyle="1" w:styleId="c7">
    <w:name w:val="c7"/>
    <w:basedOn w:val="a"/>
    <w:uiPriority w:val="99"/>
    <w:rsid w:val="003B4ED9"/>
    <w:pPr>
      <w:spacing w:before="100" w:beforeAutospacing="1" w:after="100" w:afterAutospacing="1" w:line="240" w:lineRule="auto"/>
      <w:jc w:val="left"/>
    </w:pPr>
    <w:rPr>
      <w:rFonts w:ascii="Times New Roman" w:hAnsi="Times New Roman"/>
      <w:sz w:val="24"/>
      <w:szCs w:val="24"/>
    </w:rPr>
  </w:style>
  <w:style w:type="paragraph" w:customStyle="1" w:styleId="Standard">
    <w:name w:val="Standard"/>
    <w:rsid w:val="003B4ED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WW8Num2z1">
    <w:name w:val="WW8Num2z1"/>
    <w:rsid w:val="003B4ED9"/>
  </w:style>
  <w:style w:type="character" w:customStyle="1" w:styleId="17">
    <w:name w:val="Основной текст + Курсив1"/>
    <w:rsid w:val="003B4ED9"/>
    <w:rPr>
      <w:rFonts w:ascii="Times New Roman" w:eastAsia="Arial Unicode MS" w:hAnsi="Times New Roman"/>
      <w:i/>
      <w:caps/>
      <w:color w:val="00000A"/>
      <w:spacing w:val="0"/>
      <w:kern w:val="1"/>
      <w:sz w:val="22"/>
      <w:lang w:val="ru-RU"/>
    </w:rPr>
  </w:style>
  <w:style w:type="paragraph" w:customStyle="1" w:styleId="aff1">
    <w:name w:val="А ОСН ТЕКСТ"/>
    <w:basedOn w:val="a"/>
    <w:rsid w:val="003B4ED9"/>
    <w:pPr>
      <w:ind w:firstLine="454"/>
    </w:pPr>
    <w:rPr>
      <w:rFonts w:ascii="Times New Roman" w:eastAsia="Arial Unicode MS" w:hAnsi="Times New Roman"/>
      <w:caps/>
      <w:color w:val="000000"/>
      <w:kern w:val="1"/>
      <w:sz w:val="28"/>
      <w:szCs w:val="28"/>
      <w:lang w:eastAsia="ar-SA"/>
    </w:rPr>
  </w:style>
  <w:style w:type="paragraph" w:customStyle="1" w:styleId="Style8">
    <w:name w:val="Style8"/>
    <w:basedOn w:val="a"/>
    <w:uiPriority w:val="99"/>
    <w:rsid w:val="003B4ED9"/>
    <w:pPr>
      <w:widowControl w:val="0"/>
      <w:autoSpaceDE w:val="0"/>
      <w:autoSpaceDN w:val="0"/>
      <w:adjustRightInd w:val="0"/>
      <w:spacing w:line="240" w:lineRule="auto"/>
      <w:jc w:val="left"/>
    </w:pPr>
    <w:rPr>
      <w:rFonts w:ascii="Times New Roman" w:hAnsi="Times New Roman"/>
      <w:sz w:val="24"/>
      <w:szCs w:val="24"/>
    </w:rPr>
  </w:style>
  <w:style w:type="paragraph" w:customStyle="1" w:styleId="Style48">
    <w:name w:val="Style48"/>
    <w:basedOn w:val="a"/>
    <w:uiPriority w:val="99"/>
    <w:rsid w:val="003B4ED9"/>
    <w:pPr>
      <w:widowControl w:val="0"/>
      <w:autoSpaceDE w:val="0"/>
      <w:autoSpaceDN w:val="0"/>
      <w:adjustRightInd w:val="0"/>
      <w:spacing w:line="322" w:lineRule="exact"/>
      <w:ind w:firstLine="715"/>
    </w:pPr>
    <w:rPr>
      <w:rFonts w:ascii="Times New Roman" w:hAnsi="Times New Roman"/>
      <w:sz w:val="24"/>
      <w:szCs w:val="24"/>
    </w:rPr>
  </w:style>
  <w:style w:type="paragraph" w:customStyle="1" w:styleId="Style24">
    <w:name w:val="Style24"/>
    <w:basedOn w:val="a"/>
    <w:uiPriority w:val="99"/>
    <w:rsid w:val="003B4ED9"/>
    <w:pPr>
      <w:widowControl w:val="0"/>
      <w:autoSpaceDE w:val="0"/>
      <w:autoSpaceDN w:val="0"/>
      <w:adjustRightInd w:val="0"/>
      <w:spacing w:line="322" w:lineRule="exact"/>
      <w:ind w:firstLine="725"/>
    </w:pPr>
    <w:rPr>
      <w:rFonts w:ascii="Times New Roman" w:hAnsi="Times New Roman"/>
      <w:sz w:val="24"/>
      <w:szCs w:val="24"/>
    </w:rPr>
  </w:style>
  <w:style w:type="paragraph" w:customStyle="1" w:styleId="Style53">
    <w:name w:val="Style53"/>
    <w:basedOn w:val="a"/>
    <w:uiPriority w:val="99"/>
    <w:rsid w:val="003B4ED9"/>
    <w:pPr>
      <w:widowControl w:val="0"/>
      <w:autoSpaceDE w:val="0"/>
      <w:autoSpaceDN w:val="0"/>
      <w:adjustRightInd w:val="0"/>
      <w:spacing w:line="322" w:lineRule="exact"/>
      <w:ind w:firstLine="571"/>
    </w:pPr>
    <w:rPr>
      <w:rFonts w:ascii="Times New Roman" w:hAnsi="Times New Roman"/>
      <w:sz w:val="24"/>
      <w:szCs w:val="24"/>
    </w:rPr>
  </w:style>
  <w:style w:type="paragraph" w:customStyle="1" w:styleId="aff2">
    <w:name w:val="Основной"/>
    <w:basedOn w:val="a"/>
    <w:rsid w:val="003B4ED9"/>
    <w:pPr>
      <w:autoSpaceDE w:val="0"/>
      <w:spacing w:line="214" w:lineRule="atLeast"/>
      <w:ind w:firstLine="283"/>
      <w:textAlignment w:val="center"/>
    </w:pPr>
    <w:rPr>
      <w:rFonts w:ascii="NewtonCSanPin" w:hAnsi="NewtonCSanPin" w:cs="NewtonCSanPin"/>
      <w:color w:val="000000"/>
      <w:kern w:val="1"/>
      <w:sz w:val="21"/>
      <w:szCs w:val="21"/>
      <w:lang w:eastAsia="ar-SA"/>
    </w:rPr>
  </w:style>
  <w:style w:type="paragraph" w:customStyle="1" w:styleId="aff3">
    <w:name w:val="Буллит"/>
    <w:basedOn w:val="aff2"/>
    <w:rsid w:val="003B4ED9"/>
    <w:pPr>
      <w:ind w:firstLine="244"/>
    </w:pPr>
  </w:style>
  <w:style w:type="character" w:customStyle="1" w:styleId="50">
    <w:name w:val="Заголовок 5 Знак"/>
    <w:basedOn w:val="a0"/>
    <w:link w:val="5"/>
    <w:uiPriority w:val="9"/>
    <w:rsid w:val="00957E34"/>
    <w:rPr>
      <w:rFonts w:asciiTheme="majorHAnsi" w:eastAsiaTheme="majorEastAsia" w:hAnsiTheme="majorHAnsi" w:cstheme="majorBidi"/>
      <w:color w:val="243F60" w:themeColor="accent1" w:themeShade="7F"/>
    </w:rPr>
  </w:style>
  <w:style w:type="character" w:customStyle="1" w:styleId="19">
    <w:name w:val="Основной текст1"/>
    <w:basedOn w:val="a7"/>
    <w:rsid w:val="00E40121"/>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f4">
    <w:name w:val="Основной текст + Полужирный;Курсив"/>
    <w:basedOn w:val="a7"/>
    <w:rsid w:val="00E40121"/>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7">
    <w:name w:val="Основной текст (7)_"/>
    <w:basedOn w:val="a0"/>
    <w:link w:val="70"/>
    <w:rsid w:val="00E40121"/>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E40121"/>
    <w:pPr>
      <w:widowControl w:val="0"/>
      <w:shd w:val="clear" w:color="auto" w:fill="FFFFFF"/>
      <w:spacing w:after="60" w:line="442" w:lineRule="exact"/>
    </w:pPr>
    <w:rPr>
      <w:rFonts w:ascii="Times New Roman" w:hAnsi="Times New Roman"/>
      <w:b/>
      <w:bCs/>
      <w:i/>
      <w:iCs/>
      <w:sz w:val="28"/>
      <w:szCs w:val="28"/>
      <w:lang w:eastAsia="en-US"/>
    </w:rPr>
  </w:style>
  <w:style w:type="character" w:customStyle="1" w:styleId="71">
    <w:name w:val="Основной текст (7) + Не полужирный;Не курсив"/>
    <w:basedOn w:val="7"/>
    <w:rsid w:val="00E4012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41">
    <w:name w:val="Основной текст4"/>
    <w:basedOn w:val="a7"/>
    <w:rsid w:val="00E4012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7"/>
    <w:rsid w:val="00A7053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
    <w:name w:val="Основной текст6"/>
    <w:basedOn w:val="a7"/>
    <w:rsid w:val="00A70538"/>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7"/>
    <w:rsid w:val="00A7053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1">
    <w:name w:val="Заголовок №2 (2) + Не полужирный;Не курсив"/>
    <w:basedOn w:val="a0"/>
    <w:rsid w:val="0051773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1">
    <w:name w:val="Основной текст12"/>
    <w:basedOn w:val="a7"/>
    <w:rsid w:val="009636FB"/>
    <w:rPr>
      <w:rFonts w:ascii="Times New Roman" w:eastAsia="Times New Roman" w:hAnsi="Times New Roman" w:cs="Times New Roman"/>
      <w:color w:val="000000"/>
      <w:spacing w:val="0"/>
      <w:w w:val="100"/>
      <w:position w:val="0"/>
      <w:sz w:val="28"/>
      <w:szCs w:val="2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504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teka.ru/enc/2647.html" TargetMode="External"/><Relationship Id="rId12" Type="http://schemas.openxmlformats.org/officeDocument/2006/relationships/hyperlink" Target="http://mon.gov.ru/files/materials/6338/09.10.16-attest-pril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teka.ru/enc/3800.html" TargetMode="External"/><Relationship Id="rId5" Type="http://schemas.openxmlformats.org/officeDocument/2006/relationships/settings" Target="settings.xml"/><Relationship Id="rId10" Type="http://schemas.openxmlformats.org/officeDocument/2006/relationships/hyperlink" Target="http://www.pravoteka.ru/enc/554.html" TargetMode="External"/><Relationship Id="rId4" Type="http://schemas.microsoft.com/office/2007/relationships/stylesWithEffects" Target="stylesWithEffects.xml"/><Relationship Id="rId9" Type="http://schemas.openxmlformats.org/officeDocument/2006/relationships/hyperlink" Target="http://www.pravoteka.ru/enc/409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023E-B903-4D0D-82CE-089E54FD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107</Pages>
  <Words>51385</Words>
  <Characters>292899</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2018-04-30T06:03:00Z</cp:lastPrinted>
  <dcterms:created xsi:type="dcterms:W3CDTF">2018-04-29T03:04:00Z</dcterms:created>
  <dcterms:modified xsi:type="dcterms:W3CDTF">2018-04-30T06:26:00Z</dcterms:modified>
</cp:coreProperties>
</file>